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22969" w14:textId="77777777" w:rsidR="00772A7B" w:rsidRDefault="00772A7B" w:rsidP="00DA0661">
      <w:pPr>
        <w:pStyle w:val="Rubrik"/>
      </w:pPr>
      <w:bookmarkStart w:id="0" w:name="Start"/>
      <w:bookmarkEnd w:id="0"/>
      <w:r>
        <w:t xml:space="preserve">Svar på fråga </w:t>
      </w:r>
      <w:r w:rsidRPr="00772A7B">
        <w:t xml:space="preserve">2017/18:487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05D00BF072804BC8BAE6B325D8C45838"/>
          </w:placeholder>
          <w:dataBinding w:prefixMappings="xmlns:ns0='http://lp/documentinfo/RK' " w:xpath="/ns0:DocumentInfo[1]/ns0:BaseInfo[1]/ns0:Extra3[1]" w:storeItemID="{8AB1AACA-26C8-44C9-BFCF-12FCFABC8F10}"/>
          <w:text/>
        </w:sdtPr>
        <w:sdtEndPr/>
        <w:sdtContent>
          <w:r>
            <w:t xml:space="preserve">Mikael </w:t>
          </w:r>
          <w:proofErr w:type="spellStart"/>
          <w:r>
            <w:t>Eskilandersson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96E2C065AC04517BB3B8C3733FC521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r w:rsidRPr="00772A7B">
        <w:t>Inhemska adoptioner</w:t>
      </w:r>
    </w:p>
    <w:bookmarkStart w:id="1" w:name="_Hlk501529748"/>
    <w:p w14:paraId="2E5B9942" w14:textId="3E18D0DB" w:rsidR="00772A7B" w:rsidRDefault="001844F4" w:rsidP="00772A7B">
      <w:pPr>
        <w:pStyle w:val="Brdtext"/>
      </w:pPr>
      <w:sdt>
        <w:sdtPr>
          <w:alias w:val="Frågeställare"/>
          <w:tag w:val="delete"/>
          <w:id w:val="-1635256365"/>
          <w:placeholder>
            <w:docPart w:val="7A3BC703B9824032A06DA140E0EA9B75"/>
          </w:placeholder>
          <w:dataBinding w:prefixMappings="xmlns:ns0='http://lp/documentinfo/RK' " w:xpath="/ns0:DocumentInfo[1]/ns0:BaseInfo[1]/ns0:Extra3[1]" w:storeItemID="{8AB1AACA-26C8-44C9-BFCF-12FCFABC8F10}"/>
          <w:text/>
        </w:sdtPr>
        <w:sdtEndPr/>
        <w:sdtContent>
          <w:r w:rsidR="00772A7B">
            <w:t xml:space="preserve">Mikael </w:t>
          </w:r>
          <w:proofErr w:type="spellStart"/>
          <w:r w:rsidR="00772A7B">
            <w:t>Eskilandersson</w:t>
          </w:r>
          <w:proofErr w:type="spellEnd"/>
        </w:sdtContent>
      </w:sdt>
      <w:r w:rsidR="00772A7B">
        <w:t xml:space="preserve"> har frågat mig</w:t>
      </w:r>
      <w:r w:rsidR="00772A7B" w:rsidRPr="00772A7B">
        <w:t xml:space="preserve"> </w:t>
      </w:r>
      <w:r w:rsidR="00772A7B">
        <w:t>huruvida jag och regeringen avser att agera för att informera om möjligheten att adoptera bort barnet vid oönskad graviditet.</w:t>
      </w:r>
    </w:p>
    <w:bookmarkEnd w:id="1"/>
    <w:p w14:paraId="34CC3371" w14:textId="4D91B248" w:rsidR="00DF53B6" w:rsidRDefault="00BD0EEC" w:rsidP="00772A7B">
      <w:pPr>
        <w:pStyle w:val="Brdtext"/>
      </w:pPr>
      <w:r w:rsidRPr="00BD0EEC">
        <w:t>Rätten till vård och hälsa är en mänsklig rättighet. Sexuell och reproduktiv hälsa</w:t>
      </w:r>
      <w:r w:rsidR="00F95C09">
        <w:t>,</w:t>
      </w:r>
      <w:r w:rsidRPr="00BD0EEC">
        <w:t xml:space="preserve"> där abort är en del</w:t>
      </w:r>
      <w:r w:rsidR="00F95C09">
        <w:t>,</w:t>
      </w:r>
      <w:r w:rsidR="00B20F5B">
        <w:t xml:space="preserve"> </w:t>
      </w:r>
      <w:r w:rsidRPr="00BD0EEC">
        <w:t>är också en grundläggande rättighet.</w:t>
      </w:r>
      <w:r>
        <w:t xml:space="preserve"> </w:t>
      </w:r>
      <w:r w:rsidR="00DF53B6" w:rsidRPr="00DF53B6">
        <w:t>Sedan 1975 har kvinnor i Sverige haft rätt att själva besluta om abort till och med den artonde graviditetsveckan. För detta har d</w:t>
      </w:r>
      <w:r w:rsidR="00EB75A7">
        <w:t xml:space="preserve">et genom åren funnits en stabil och </w:t>
      </w:r>
      <w:r w:rsidR="00DF53B6" w:rsidRPr="00DF53B6">
        <w:t>blocköver</w:t>
      </w:r>
      <w:r w:rsidR="00F71206">
        <w:t xml:space="preserve">skridande majoritet i riksdagen. </w:t>
      </w:r>
      <w:r w:rsidR="00DF53B6" w:rsidRPr="00DF53B6">
        <w:t>Oavsett vilka skäl som ligger bakom en kvinnas beslut att genomgå en abort ska hon kunna räkna med ett professionellt bemötande inom hälso- och sjukvården. Som patient ska du alltid bli bemött med respekt och veta att hälso- och sjukvården värnar din integritet.</w:t>
      </w:r>
    </w:p>
    <w:p w14:paraId="2F0D15DA" w14:textId="77777777" w:rsidR="00B20F5B" w:rsidRDefault="00DF53B6" w:rsidP="00772A7B">
      <w:pPr>
        <w:pStyle w:val="Brdtext"/>
      </w:pPr>
      <w:r>
        <w:t xml:space="preserve">En kvinna som begär abort ska enligt abortlagen (1974:595) erbjudas stödsamtal innan åtgärden utförs. </w:t>
      </w:r>
      <w:r w:rsidR="00F37BAA">
        <w:t xml:space="preserve">Det främsta syftet med ett sådant samtal är att hjälpa kvinnan att själv fatta beslut om hon ska genomgå abort eller inte (prop. 1994/95:142 s. 39). </w:t>
      </w:r>
      <w:r>
        <w:t xml:space="preserve">I ett sådant sammanhang kan det finnas möjlighet att informera om </w:t>
      </w:r>
      <w:r w:rsidR="00F37BAA">
        <w:t xml:space="preserve">alternativ och </w:t>
      </w:r>
      <w:r>
        <w:t>t.ex.</w:t>
      </w:r>
      <w:r w:rsidR="00F37BAA">
        <w:t xml:space="preserve"> förmedla kontakt med </w:t>
      </w:r>
      <w:r w:rsidR="00F95C09">
        <w:t>s</w:t>
      </w:r>
      <w:r w:rsidR="00F37BAA">
        <w:t>ocialtjänsten.</w:t>
      </w:r>
      <w:r>
        <w:t xml:space="preserve"> </w:t>
      </w:r>
      <w:r w:rsidR="00F37BAA">
        <w:t>Vilken information som ska lämnas</w:t>
      </w:r>
      <w:r w:rsidR="00F71206">
        <w:t xml:space="preserve"> och hur</w:t>
      </w:r>
      <w:r w:rsidR="00F37BAA">
        <w:t xml:space="preserve"> måste bero på vilket stöd m.m. som efterfrågas</w:t>
      </w:r>
      <w:r w:rsidR="00F95C09">
        <w:t xml:space="preserve"> av den enskilda kvinnan</w:t>
      </w:r>
      <w:r w:rsidR="00F37BAA">
        <w:t xml:space="preserve">. </w:t>
      </w:r>
      <w:r>
        <w:t>Det är av stor betydelse att kvinnans självbestämmande och integritet respekteras</w:t>
      </w:r>
      <w:r w:rsidR="00F37BAA">
        <w:t xml:space="preserve">. </w:t>
      </w:r>
    </w:p>
    <w:p w14:paraId="4C1DD367" w14:textId="43C85A9C" w:rsidR="00F71206" w:rsidRDefault="00F95C09" w:rsidP="00772A7B">
      <w:pPr>
        <w:pStyle w:val="Brdtext"/>
      </w:pPr>
      <w:r>
        <w:t xml:space="preserve">Mot den bakgrunden riskerar </w:t>
      </w:r>
      <w:r w:rsidR="00EB75A7">
        <w:t>ett införande av</w:t>
      </w:r>
      <w:r>
        <w:t xml:space="preserve"> o</w:t>
      </w:r>
      <w:r w:rsidR="00F71206">
        <w:t xml:space="preserve">bligatorisk information om </w:t>
      </w:r>
      <w:r w:rsidR="00B20F5B">
        <w:t>adoption</w:t>
      </w:r>
      <w:r w:rsidR="00F71206">
        <w:t xml:space="preserve"> vid oönskad graviditet </w:t>
      </w:r>
      <w:r w:rsidR="00B20F5B">
        <w:t>att uppfattas som</w:t>
      </w:r>
      <w:r w:rsidR="00F71206">
        <w:t xml:space="preserve"> stigmatiserande och</w:t>
      </w:r>
      <w:r w:rsidR="00B20F5B">
        <w:t xml:space="preserve"> kan</w:t>
      </w:r>
      <w:r w:rsidR="00F71206">
        <w:t xml:space="preserve"> i </w:t>
      </w:r>
      <w:r w:rsidR="00F71206">
        <w:lastRenderedPageBreak/>
        <w:t xml:space="preserve">praktiken </w:t>
      </w:r>
      <w:r w:rsidR="00293187">
        <w:t xml:space="preserve">riskera leda till </w:t>
      </w:r>
      <w:r w:rsidR="00F71206">
        <w:t xml:space="preserve">en inskränkning i den svenska aborträtten. Jag avser inte att vidta någon åtgärd </w:t>
      </w:r>
      <w:r>
        <w:t xml:space="preserve">i </w:t>
      </w:r>
      <w:r w:rsidR="00F71206">
        <w:t>detta</w:t>
      </w:r>
      <w:r>
        <w:t xml:space="preserve"> avseende</w:t>
      </w:r>
      <w:r w:rsidR="00F71206">
        <w:t>.</w:t>
      </w:r>
    </w:p>
    <w:p w14:paraId="0B13330D" w14:textId="5E8C6780" w:rsidR="00772A7B" w:rsidRDefault="00772A7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BDCB8D5C983484B8F371A5E7ED63119"/>
          </w:placeholder>
          <w:dataBinding w:prefixMappings="xmlns:ns0='http://lp/documentinfo/RK' " w:xpath="/ns0:DocumentInfo[1]/ns0:BaseInfo[1]/ns0:HeaderDate[1]" w:storeItemID="{8AB1AACA-26C8-44C9-BFCF-12FCFABC8F10}"/>
          <w:date w:fullDate="2018-01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63409">
            <w:t>11 januari 2018</w:t>
          </w:r>
        </w:sdtContent>
      </w:sdt>
    </w:p>
    <w:p w14:paraId="06747E56" w14:textId="05FA78A0" w:rsidR="00772A7B" w:rsidRDefault="00772A7B" w:rsidP="004E7A8F">
      <w:pPr>
        <w:pStyle w:val="Brdtextutanavstnd"/>
      </w:pPr>
    </w:p>
    <w:p w14:paraId="3E1F4BC9" w14:textId="77777777" w:rsidR="00772A7B" w:rsidRDefault="00772A7B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4085FD2FFC2F48A6822E9C09B24FA3CC"/>
        </w:placeholder>
        <w:dataBinding w:prefixMappings="xmlns:ns0='http://lp/documentinfo/RK' " w:xpath="/ns0:DocumentInfo[1]/ns0:BaseInfo[1]/ns0:TopSender[1]" w:storeItemID="{8AB1AACA-26C8-44C9-BFCF-12FCFABC8F10}"/>
        <w:comboBox w:lastValue="Barn-, äldre- och jämställdhetsministern">
          <w:listItem w:displayText="Annika Strandhäll" w:value="Socialministern"/>
          <w:listItem w:displayText="Åsa Regnér" w:value="Barn-, äldre- och jämställdhetsministern"/>
          <w:listItem w:displayText="Annika Strandhäll " w:value="Folkhälso-, sjukvårds- och idrottsministern"/>
        </w:comboBox>
      </w:sdtPr>
      <w:sdtEndPr/>
      <w:sdtContent>
        <w:p w14:paraId="51AB2DBE" w14:textId="77777777" w:rsidR="00772A7B" w:rsidRDefault="00772A7B" w:rsidP="00422A41">
          <w:pPr>
            <w:pStyle w:val="Brdtext"/>
          </w:pPr>
          <w:r>
            <w:t>Åsa Regnér</w:t>
          </w:r>
        </w:p>
      </w:sdtContent>
    </w:sdt>
    <w:p w14:paraId="2F06B60E" w14:textId="77777777" w:rsidR="00772A7B" w:rsidRPr="00DB48AB" w:rsidRDefault="00772A7B" w:rsidP="00DB48AB">
      <w:pPr>
        <w:pStyle w:val="Brdtext"/>
      </w:pPr>
      <w:bookmarkStart w:id="2" w:name="_GoBack"/>
      <w:bookmarkEnd w:id="2"/>
    </w:p>
    <w:sectPr w:rsidR="00772A7B" w:rsidRPr="00DB48AB" w:rsidSect="00772A7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BEC46" w14:textId="77777777" w:rsidR="00772A7B" w:rsidRDefault="00772A7B" w:rsidP="00A87A54">
      <w:pPr>
        <w:spacing w:after="0" w:line="240" w:lineRule="auto"/>
      </w:pPr>
      <w:r>
        <w:separator/>
      </w:r>
    </w:p>
  </w:endnote>
  <w:endnote w:type="continuationSeparator" w:id="0">
    <w:p w14:paraId="15BD408A" w14:textId="77777777" w:rsidR="00772A7B" w:rsidRDefault="00772A7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49AF8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21EBD1C" w14:textId="6C88E9F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6340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6340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47FB13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5E02F3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1BE3DD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44BCA7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EF66E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367B27A" w14:textId="77777777" w:rsidTr="00C26068">
      <w:trPr>
        <w:trHeight w:val="227"/>
      </w:trPr>
      <w:tc>
        <w:tcPr>
          <w:tcW w:w="4074" w:type="dxa"/>
        </w:tcPr>
        <w:p w14:paraId="7AA31E8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ED819E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C36C53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03C5B" w14:textId="77777777" w:rsidR="00772A7B" w:rsidRDefault="00772A7B" w:rsidP="00A87A54">
      <w:pPr>
        <w:spacing w:after="0" w:line="240" w:lineRule="auto"/>
      </w:pPr>
      <w:r>
        <w:separator/>
      </w:r>
    </w:p>
  </w:footnote>
  <w:footnote w:type="continuationSeparator" w:id="0">
    <w:p w14:paraId="5D417760" w14:textId="77777777" w:rsidR="00772A7B" w:rsidRDefault="00772A7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72A7B" w14:paraId="55AD9C12" w14:textId="77777777" w:rsidTr="00C93EBA">
      <w:trPr>
        <w:trHeight w:val="227"/>
      </w:trPr>
      <w:tc>
        <w:tcPr>
          <w:tcW w:w="5534" w:type="dxa"/>
        </w:tcPr>
        <w:p w14:paraId="5867A89C" w14:textId="77777777" w:rsidR="00772A7B" w:rsidRPr="007D73AB" w:rsidRDefault="00772A7B">
          <w:pPr>
            <w:pStyle w:val="Sidhuvud"/>
          </w:pPr>
        </w:p>
      </w:tc>
      <w:tc>
        <w:tcPr>
          <w:tcW w:w="3170" w:type="dxa"/>
          <w:vAlign w:val="bottom"/>
        </w:tcPr>
        <w:p w14:paraId="1BBC5A44" w14:textId="77777777" w:rsidR="00772A7B" w:rsidRPr="007D73AB" w:rsidRDefault="00772A7B" w:rsidP="00340DE0">
          <w:pPr>
            <w:pStyle w:val="Sidhuvud"/>
          </w:pPr>
        </w:p>
      </w:tc>
      <w:tc>
        <w:tcPr>
          <w:tcW w:w="1134" w:type="dxa"/>
        </w:tcPr>
        <w:p w14:paraId="23DFA444" w14:textId="77777777" w:rsidR="00772A7B" w:rsidRDefault="00772A7B" w:rsidP="005A703A">
          <w:pPr>
            <w:pStyle w:val="Sidhuvud"/>
          </w:pPr>
        </w:p>
      </w:tc>
    </w:tr>
    <w:tr w:rsidR="00772A7B" w14:paraId="084D58C2" w14:textId="77777777" w:rsidTr="00C93EBA">
      <w:trPr>
        <w:trHeight w:val="1928"/>
      </w:trPr>
      <w:tc>
        <w:tcPr>
          <w:tcW w:w="5534" w:type="dxa"/>
        </w:tcPr>
        <w:p w14:paraId="00493071" w14:textId="77777777" w:rsidR="00772A7B" w:rsidRPr="00340DE0" w:rsidRDefault="00772A7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0576DB6" wp14:editId="1518CFB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D4009F" w14:textId="77777777" w:rsidR="00772A7B" w:rsidRPr="00710A6C" w:rsidRDefault="00772A7B" w:rsidP="00EE3C0F">
          <w:pPr>
            <w:pStyle w:val="Sidhuvud"/>
            <w:rPr>
              <w:b/>
            </w:rPr>
          </w:pPr>
        </w:p>
        <w:p w14:paraId="6A28959F" w14:textId="77777777" w:rsidR="00772A7B" w:rsidRDefault="00772A7B" w:rsidP="00EE3C0F">
          <w:pPr>
            <w:pStyle w:val="Sidhuvud"/>
          </w:pPr>
        </w:p>
        <w:p w14:paraId="3200F65F" w14:textId="77777777" w:rsidR="00772A7B" w:rsidRDefault="00772A7B" w:rsidP="00EE3C0F">
          <w:pPr>
            <w:pStyle w:val="Sidhuvud"/>
          </w:pPr>
        </w:p>
        <w:p w14:paraId="69F85EFE" w14:textId="77777777" w:rsidR="00772A7B" w:rsidRDefault="00772A7B" w:rsidP="00EE3C0F">
          <w:pPr>
            <w:pStyle w:val="Sidhuvud"/>
          </w:pPr>
        </w:p>
        <w:p w14:paraId="78613739" w14:textId="125209EB" w:rsidR="00772A7B" w:rsidRDefault="001844F4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9B6E310195084CF0A6B5EF04DCD522E9"/>
              </w:placeholder>
              <w:dataBinding w:prefixMappings="xmlns:ns0='http://lp/documentinfo/RK' " w:xpath="/ns0:DocumentInfo[1]/ns0:BaseInfo[1]/ns0:Dnr[1]" w:storeItemID="{8AB1AACA-26C8-44C9-BFCF-12FCFABC8F10}"/>
              <w:text/>
            </w:sdtPr>
            <w:sdtEndPr/>
            <w:sdtContent>
              <w:r w:rsidR="00772A7B">
                <w:t>S2017/</w:t>
              </w:r>
            </w:sdtContent>
          </w:sdt>
          <w:r w:rsidR="004F1DF6" w:rsidRPr="004F1DF6">
            <w:t>07348/FST</w:t>
          </w:r>
        </w:p>
        <w:sdt>
          <w:sdtPr>
            <w:alias w:val="DocNumber"/>
            <w:tag w:val="DocNumber"/>
            <w:id w:val="1726028884"/>
            <w:placeholder>
              <w:docPart w:val="70888758D4074DF5927CC9A453530E41"/>
            </w:placeholder>
            <w:showingPlcHdr/>
            <w:dataBinding w:prefixMappings="xmlns:ns0='http://lp/documentinfo/RK' " w:xpath="/ns0:DocumentInfo[1]/ns0:BaseInfo[1]/ns0:DocNumber[1]" w:storeItemID="{8AB1AACA-26C8-44C9-BFCF-12FCFABC8F10}"/>
            <w:text/>
          </w:sdtPr>
          <w:sdtEndPr/>
          <w:sdtContent>
            <w:p w14:paraId="449076B3" w14:textId="77777777" w:rsidR="00772A7B" w:rsidRDefault="00772A7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268791" w14:textId="77777777" w:rsidR="00772A7B" w:rsidRDefault="00772A7B" w:rsidP="00EE3C0F">
          <w:pPr>
            <w:pStyle w:val="Sidhuvud"/>
          </w:pPr>
        </w:p>
      </w:tc>
      <w:tc>
        <w:tcPr>
          <w:tcW w:w="1134" w:type="dxa"/>
        </w:tcPr>
        <w:p w14:paraId="622BBE02" w14:textId="77777777" w:rsidR="00772A7B" w:rsidRDefault="00772A7B" w:rsidP="0094502D">
          <w:pPr>
            <w:pStyle w:val="Sidhuvud"/>
          </w:pPr>
        </w:p>
        <w:p w14:paraId="43254824" w14:textId="77777777" w:rsidR="00772A7B" w:rsidRPr="0094502D" w:rsidRDefault="00772A7B" w:rsidP="00EC71A6">
          <w:pPr>
            <w:pStyle w:val="Sidhuvud"/>
          </w:pPr>
        </w:p>
      </w:tc>
    </w:tr>
    <w:tr w:rsidR="00772A7B" w14:paraId="2B0C91E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E23E39B752B43489728219B8670773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A52CF7D" w14:textId="77777777" w:rsidR="00772A7B" w:rsidRPr="00772A7B" w:rsidRDefault="00772A7B" w:rsidP="00340DE0">
              <w:pPr>
                <w:pStyle w:val="Sidhuvud"/>
                <w:rPr>
                  <w:b/>
                </w:rPr>
              </w:pPr>
              <w:r w:rsidRPr="00772A7B">
                <w:rPr>
                  <w:b/>
                </w:rPr>
                <w:t>Socialdepartementet</w:t>
              </w:r>
            </w:p>
            <w:p w14:paraId="75EEAD0C" w14:textId="77777777" w:rsidR="00772A7B" w:rsidRPr="00772A7B" w:rsidRDefault="00772A7B" w:rsidP="00340DE0">
              <w:pPr>
                <w:pStyle w:val="Sidhuvud"/>
              </w:pPr>
              <w:r w:rsidRPr="00772A7B">
                <w:t>Barn-</w:t>
              </w:r>
            </w:p>
            <w:p w14:paraId="0D521730" w14:textId="77777777" w:rsidR="007657B0" w:rsidRDefault="00772A7B" w:rsidP="00340DE0">
              <w:pPr>
                <w:pStyle w:val="Sidhuvud"/>
              </w:pPr>
              <w:r w:rsidRPr="00772A7B">
                <w:t>äldre- och jämställdhetsministern</w:t>
              </w:r>
            </w:p>
            <w:p w14:paraId="60719FDE" w14:textId="4479B3D1" w:rsidR="00772A7B" w:rsidRPr="00340DE0" w:rsidRDefault="00772A7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BA1F92C6CEA48F7B251C85C22DFB34F"/>
          </w:placeholder>
          <w:dataBinding w:prefixMappings="xmlns:ns0='http://lp/documentinfo/RK' " w:xpath="/ns0:DocumentInfo[1]/ns0:BaseInfo[1]/ns0:Recipient[1]" w:storeItemID="{8AB1AACA-26C8-44C9-BFCF-12FCFABC8F10}"/>
          <w:text w:multiLine="1"/>
        </w:sdtPr>
        <w:sdtEndPr/>
        <w:sdtContent>
          <w:tc>
            <w:tcPr>
              <w:tcW w:w="3170" w:type="dxa"/>
            </w:tcPr>
            <w:p w14:paraId="020EE0E4" w14:textId="2CA297F0" w:rsidR="00772A7B" w:rsidRDefault="00D760A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FD64B1F" w14:textId="77777777" w:rsidR="00772A7B" w:rsidRDefault="00772A7B" w:rsidP="003E6020">
          <w:pPr>
            <w:pStyle w:val="Sidhuvud"/>
          </w:pPr>
        </w:p>
      </w:tc>
    </w:tr>
  </w:tbl>
  <w:p w14:paraId="1C45E06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7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3664"/>
    <w:rsid w:val="0003679E"/>
    <w:rsid w:val="00041EDC"/>
    <w:rsid w:val="0004352E"/>
    <w:rsid w:val="00047729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3187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0DE9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3409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DF6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186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404A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57B0"/>
    <w:rsid w:val="00772A7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2EBE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0F5B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0EEC"/>
    <w:rsid w:val="00BD15AB"/>
    <w:rsid w:val="00BD16C8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0AB"/>
    <w:rsid w:val="00D76B01"/>
    <w:rsid w:val="00D804A2"/>
    <w:rsid w:val="00D84704"/>
    <w:rsid w:val="00D921FD"/>
    <w:rsid w:val="00D93714"/>
    <w:rsid w:val="00D9483F"/>
    <w:rsid w:val="00D95424"/>
    <w:rsid w:val="00DA5C0D"/>
    <w:rsid w:val="00DB714B"/>
    <w:rsid w:val="00DC10F6"/>
    <w:rsid w:val="00DC3E45"/>
    <w:rsid w:val="00DC4598"/>
    <w:rsid w:val="00DD0722"/>
    <w:rsid w:val="00DD212F"/>
    <w:rsid w:val="00DE374B"/>
    <w:rsid w:val="00DF53B6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75A7"/>
    <w:rsid w:val="00EC1DA0"/>
    <w:rsid w:val="00EC329B"/>
    <w:rsid w:val="00EC71A6"/>
    <w:rsid w:val="00EC73EB"/>
    <w:rsid w:val="00ED592E"/>
    <w:rsid w:val="00ED6ABD"/>
    <w:rsid w:val="00ED72E1"/>
    <w:rsid w:val="00EE09A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37BAA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1206"/>
    <w:rsid w:val="00F73A60"/>
    <w:rsid w:val="00F829C7"/>
    <w:rsid w:val="00F834AA"/>
    <w:rsid w:val="00F848D6"/>
    <w:rsid w:val="00F943C8"/>
    <w:rsid w:val="00F95C09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E6395C"/>
  <w15:docId w15:val="{708F7C68-B596-4065-9F9F-D550683D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E310195084CF0A6B5EF04DCD52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1073E-AD90-4852-8BD8-7E383A40EC2C}"/>
      </w:docPartPr>
      <w:docPartBody>
        <w:p w:rsidR="001123B0" w:rsidRDefault="00C67F73" w:rsidP="00C67F73">
          <w:pPr>
            <w:pStyle w:val="9B6E310195084CF0A6B5EF04DCD522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888758D4074DF5927CC9A453530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B0D77-237B-4D93-9FE6-F1333E2C11A8}"/>
      </w:docPartPr>
      <w:docPartBody>
        <w:p w:rsidR="001123B0" w:rsidRDefault="00C67F73" w:rsidP="00C67F73">
          <w:pPr>
            <w:pStyle w:val="70888758D4074DF5927CC9A453530E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23E39B752B43489728219B86707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5FF34-DA05-4EA5-A3A6-FE1F4BC4DBD2}"/>
      </w:docPartPr>
      <w:docPartBody>
        <w:p w:rsidR="001123B0" w:rsidRDefault="00C67F73" w:rsidP="00C67F73">
          <w:pPr>
            <w:pStyle w:val="5E23E39B752B43489728219B867077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A1F92C6CEA48F7B251C85C22DFB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A51AF-0805-49C4-BB04-5A21A94DA99D}"/>
      </w:docPartPr>
      <w:docPartBody>
        <w:p w:rsidR="001123B0" w:rsidRDefault="00C67F73" w:rsidP="00C67F73">
          <w:pPr>
            <w:pStyle w:val="5BA1F92C6CEA48F7B251C85C22DFB3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D00BF072804BC8BAE6B325D8C45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28EE6-CB81-4768-A18C-C0BCFE41C801}"/>
      </w:docPartPr>
      <w:docPartBody>
        <w:p w:rsidR="001123B0" w:rsidRDefault="00C67F73" w:rsidP="00C67F73">
          <w:pPr>
            <w:pStyle w:val="05D00BF072804BC8BAE6B325D8C4583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96E2C065AC04517BB3B8C3733FC5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9137C-5FDE-4586-92E4-CBEBF65DA61B}"/>
      </w:docPartPr>
      <w:docPartBody>
        <w:p w:rsidR="001123B0" w:rsidRDefault="00C67F73" w:rsidP="00C67F73">
          <w:pPr>
            <w:pStyle w:val="B96E2C065AC04517BB3B8C3733FC521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A3BC703B9824032A06DA140E0EA9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B7E0A-9F69-414F-8244-0549B1313287}"/>
      </w:docPartPr>
      <w:docPartBody>
        <w:p w:rsidR="001123B0" w:rsidRDefault="00C67F73" w:rsidP="00C67F73">
          <w:pPr>
            <w:pStyle w:val="7A3BC703B9824032A06DA140E0EA9B7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BDCB8D5C983484B8F371A5E7ED63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023B4-46E6-4C45-AFDB-FCD41DCF3539}"/>
      </w:docPartPr>
      <w:docPartBody>
        <w:p w:rsidR="001123B0" w:rsidRDefault="00C67F73" w:rsidP="00C67F73">
          <w:pPr>
            <w:pStyle w:val="4BDCB8D5C983484B8F371A5E7ED6311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085FD2FFC2F48A6822E9C09B24FA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A68DC-F364-4C64-8E86-9140453A2D21}"/>
      </w:docPartPr>
      <w:docPartBody>
        <w:p w:rsidR="001123B0" w:rsidRDefault="00C67F73" w:rsidP="00C67F73">
          <w:pPr>
            <w:pStyle w:val="4085FD2FFC2F48A6822E9C09B24FA3C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73"/>
    <w:rsid w:val="001123B0"/>
    <w:rsid w:val="00C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E1D38C6618D4D4A8008DA1D3A57EDE4">
    <w:name w:val="1E1D38C6618D4D4A8008DA1D3A57EDE4"/>
    <w:rsid w:val="00C67F73"/>
  </w:style>
  <w:style w:type="character" w:styleId="Platshllartext">
    <w:name w:val="Placeholder Text"/>
    <w:basedOn w:val="Standardstycketeckensnitt"/>
    <w:uiPriority w:val="99"/>
    <w:semiHidden/>
    <w:rsid w:val="00C67F73"/>
    <w:rPr>
      <w:noProof w:val="0"/>
      <w:color w:val="808080"/>
    </w:rPr>
  </w:style>
  <w:style w:type="paragraph" w:customStyle="1" w:styleId="537B716723B24866AB122B9722BEDBDF">
    <w:name w:val="537B716723B24866AB122B9722BEDBDF"/>
    <w:rsid w:val="00C67F73"/>
  </w:style>
  <w:style w:type="paragraph" w:customStyle="1" w:styleId="E58ABEA7410A4A64A60594B8CFCA2DB9">
    <w:name w:val="E58ABEA7410A4A64A60594B8CFCA2DB9"/>
    <w:rsid w:val="00C67F73"/>
  </w:style>
  <w:style w:type="paragraph" w:customStyle="1" w:styleId="90C2031185F64DF493DD0ACAD177DE39">
    <w:name w:val="90C2031185F64DF493DD0ACAD177DE39"/>
    <w:rsid w:val="00C67F73"/>
  </w:style>
  <w:style w:type="paragraph" w:customStyle="1" w:styleId="9B6E310195084CF0A6B5EF04DCD522E9">
    <w:name w:val="9B6E310195084CF0A6B5EF04DCD522E9"/>
    <w:rsid w:val="00C67F73"/>
  </w:style>
  <w:style w:type="paragraph" w:customStyle="1" w:styleId="70888758D4074DF5927CC9A453530E41">
    <w:name w:val="70888758D4074DF5927CC9A453530E41"/>
    <w:rsid w:val="00C67F73"/>
  </w:style>
  <w:style w:type="paragraph" w:customStyle="1" w:styleId="CF558E859A7B4CA29144360A2D397A0B">
    <w:name w:val="CF558E859A7B4CA29144360A2D397A0B"/>
    <w:rsid w:val="00C67F73"/>
  </w:style>
  <w:style w:type="paragraph" w:customStyle="1" w:styleId="77AE23FA96144D08A2C4ABD95E04C978">
    <w:name w:val="77AE23FA96144D08A2C4ABD95E04C978"/>
    <w:rsid w:val="00C67F73"/>
  </w:style>
  <w:style w:type="paragraph" w:customStyle="1" w:styleId="0CA6B76E2CAE4184B028E7696BD23BDD">
    <w:name w:val="0CA6B76E2CAE4184B028E7696BD23BDD"/>
    <w:rsid w:val="00C67F73"/>
  </w:style>
  <w:style w:type="paragraph" w:customStyle="1" w:styleId="5E23E39B752B43489728219B8670773E">
    <w:name w:val="5E23E39B752B43489728219B8670773E"/>
    <w:rsid w:val="00C67F73"/>
  </w:style>
  <w:style w:type="paragraph" w:customStyle="1" w:styleId="5BA1F92C6CEA48F7B251C85C22DFB34F">
    <w:name w:val="5BA1F92C6CEA48F7B251C85C22DFB34F"/>
    <w:rsid w:val="00C67F73"/>
  </w:style>
  <w:style w:type="paragraph" w:customStyle="1" w:styleId="05D00BF072804BC8BAE6B325D8C45838">
    <w:name w:val="05D00BF072804BC8BAE6B325D8C45838"/>
    <w:rsid w:val="00C67F73"/>
  </w:style>
  <w:style w:type="paragraph" w:customStyle="1" w:styleId="B96E2C065AC04517BB3B8C3733FC5215">
    <w:name w:val="B96E2C065AC04517BB3B8C3733FC5215"/>
    <w:rsid w:val="00C67F73"/>
  </w:style>
  <w:style w:type="paragraph" w:customStyle="1" w:styleId="790A5D13810F4D6FB48E846CCD272863">
    <w:name w:val="790A5D13810F4D6FB48E846CCD272863"/>
    <w:rsid w:val="00C67F73"/>
  </w:style>
  <w:style w:type="paragraph" w:customStyle="1" w:styleId="35ED2464B5B14F968634EE0605A87351">
    <w:name w:val="35ED2464B5B14F968634EE0605A87351"/>
    <w:rsid w:val="00C67F73"/>
  </w:style>
  <w:style w:type="paragraph" w:customStyle="1" w:styleId="7A3BC703B9824032A06DA140E0EA9B75">
    <w:name w:val="7A3BC703B9824032A06DA140E0EA9B75"/>
    <w:rsid w:val="00C67F73"/>
  </w:style>
  <w:style w:type="paragraph" w:customStyle="1" w:styleId="4BDCB8D5C983484B8F371A5E7ED63119">
    <w:name w:val="4BDCB8D5C983484B8F371A5E7ED63119"/>
    <w:rsid w:val="00C67F73"/>
  </w:style>
  <w:style w:type="paragraph" w:customStyle="1" w:styleId="4085FD2FFC2F48A6822E9C09B24FA3CC">
    <w:name w:val="4085FD2FFC2F48A6822E9C09B24FA3CC"/>
    <w:rsid w:val="00C67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2018-01-11T00:00:00</HeaderDate>
    <Office/>
    <Dnr>S2017/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8d8d4b6d-add5-4a46-89a5-49590336e772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50E0-4ED5-4A64-8035-30940A9BC09C}"/>
</file>

<file path=customXml/itemProps2.xml><?xml version="1.0" encoding="utf-8"?>
<ds:datastoreItem xmlns:ds="http://schemas.openxmlformats.org/officeDocument/2006/customXml" ds:itemID="{F1D6E98E-C3A3-46EF-A46C-BD042D110E59}"/>
</file>

<file path=customXml/itemProps3.xml><?xml version="1.0" encoding="utf-8"?>
<ds:datastoreItem xmlns:ds="http://schemas.openxmlformats.org/officeDocument/2006/customXml" ds:itemID="{8AB1AACA-26C8-44C9-BFCF-12FCFABC8F10}"/>
</file>

<file path=customXml/itemProps4.xml><?xml version="1.0" encoding="utf-8"?>
<ds:datastoreItem xmlns:ds="http://schemas.openxmlformats.org/officeDocument/2006/customXml" ds:itemID="{B1430159-1C42-4181-B94F-C94C90FF295A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F1D6E98E-C3A3-46EF-A46C-BD042D110E5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E8BEEF2-3BDE-48EC-806C-805957B1C96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5DD2C5E-7FE8-471C-9AEB-40AFF534913F}"/>
</file>

<file path=customXml/itemProps8.xml><?xml version="1.0" encoding="utf-8"?>
<ds:datastoreItem xmlns:ds="http://schemas.openxmlformats.org/officeDocument/2006/customXml" ds:itemID="{FC4DE9AE-6BC3-42AC-9D73-7CF2DB2FF1F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Munkelt1</dc:creator>
  <cp:keywords/>
  <dc:description/>
  <cp:lastModifiedBy>Jessica Löfvenholm</cp:lastModifiedBy>
  <cp:revision>2</cp:revision>
  <cp:lastPrinted>2017-12-22T09:00:00Z</cp:lastPrinted>
  <dcterms:created xsi:type="dcterms:W3CDTF">2018-01-09T10:15:00Z</dcterms:created>
  <dcterms:modified xsi:type="dcterms:W3CDTF">2018-01-09T10:15:00Z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RKDepartementsenhet">
    <vt:lpwstr/>
  </property>
  <property fmtid="{D5CDD505-2E9C-101B-9397-08002B2CF9AE}" pid="6" name="_dlc_DocIdItemGuid">
    <vt:lpwstr>ac7aab60-95fb-4a69-bf34-24d171bfde16</vt:lpwstr>
  </property>
</Properties>
</file>