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42344A" w:rsidP="00DA0661">
      <w:pPr>
        <w:pStyle w:val="Title"/>
      </w:pPr>
      <w:bookmarkStart w:id="0" w:name="Start"/>
      <w:bookmarkEnd w:id="0"/>
      <w:r>
        <w:t xml:space="preserve">Svar på fråga 2021/22:1450 av </w:t>
      </w:r>
      <w:sdt>
        <w:sdtPr>
          <w:alias w:val="Frågeställare"/>
          <w:tag w:val="delete"/>
          <w:id w:val="-211816850"/>
          <w:placeholder>
            <w:docPart w:val="3853761C5E254697980E5840ECABE9C5"/>
          </w:placeholder>
          <w:dataBinding w:xpath="/ns0:DocumentInfo[1]/ns0:BaseInfo[1]/ns0:Extra3[1]" w:storeItemID="{A1AAF8CD-5D7E-47D5-BBEB-5242BF9FAA51}" w:prefixMappings="xmlns:ns0='http://lp/documentinfo/RK' "/>
          <w:text/>
        </w:sdtPr>
        <w:sdtContent>
          <w:r>
            <w:t>Lotta Olsson</w:t>
          </w:r>
        </w:sdtContent>
      </w:sdt>
      <w:r>
        <w:t xml:space="preserve"> (</w:t>
      </w:r>
      <w:sdt>
        <w:sdtPr>
          <w:alias w:val="Parti"/>
          <w:tag w:val="Parti_delete"/>
          <w:id w:val="1620417071"/>
          <w:placeholder>
            <w:docPart w:val="4D95E9CD5A8F4C5B80E74E07F5D2C342"/>
          </w:placeholder>
          <w:comboBox w:lastValue="M">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M</w:t>
          </w:r>
        </w:sdtContent>
      </w:sdt>
      <w:r>
        <w:t>)</w:t>
      </w:r>
      <w:r>
        <w:br/>
        <w:t>Brist på torv</w:t>
      </w:r>
    </w:p>
    <w:p w:rsidR="0042344A" w:rsidP="0042344A">
      <w:pPr>
        <w:pStyle w:val="BodyText"/>
      </w:pPr>
      <w:sdt>
        <w:sdtPr>
          <w:tag w:val="delete"/>
          <w:id w:val="541410710"/>
          <w:placeholder>
            <w:docPart w:val="136CC4AB7A7E4D0380063BBC36F423D6"/>
          </w:placeholder>
          <w:dataBinding w:xpath="/ns0:DocumentInfo[1]/ns0:BaseInfo[1]/ns0:Extra3[1]" w:storeItemID="{A1AAF8CD-5D7E-47D5-BBEB-5242BF9FAA51}" w:prefixMappings="xmlns:ns0='http://lp/documentinfo/RK' "/>
          <w:text/>
        </w:sdtPr>
        <w:sdtContent>
          <w:r>
            <w:t>Lotta Olsson</w:t>
          </w:r>
        </w:sdtContent>
      </w:sdt>
      <w:r>
        <w:t xml:space="preserve"> har frågat näringsministern på vilket sätt </w:t>
      </w:r>
      <w:r w:rsidR="00BC58C1">
        <w:t xml:space="preserve">han </w:t>
      </w:r>
      <w:r>
        <w:t>tänker verka för att additiv till förbränningsprocesser som är nödvändiga samt torv till våra trädgårds- och grönsaksodlingar ska säkras då den svenska torven inte kommer att finnas i</w:t>
      </w:r>
      <w:r w:rsidR="00371194">
        <w:t xml:space="preserve"> </w:t>
      </w:r>
      <w:r>
        <w:t>tillräcklig volym</w:t>
      </w:r>
      <w:r w:rsidR="00EA4BDE">
        <w:t>.</w:t>
      </w:r>
    </w:p>
    <w:p w:rsidR="0042344A" w:rsidP="006A12F1">
      <w:pPr>
        <w:pStyle w:val="BodyText"/>
      </w:pPr>
      <w:r>
        <w:t>Frågan har överlämnats till mig.</w:t>
      </w:r>
    </w:p>
    <w:p w:rsidR="00DD46F0" w:rsidP="00DD46F0">
      <w:pPr>
        <w:pStyle w:val="BodyText"/>
      </w:pPr>
      <w:r>
        <w:t>Torv bryts i Sverige i dag på cirka 10 000 hektar. Uttag av torv sker i</w:t>
      </w:r>
      <w:r w:rsidR="00BC58C1">
        <w:t xml:space="preserve"> </w:t>
      </w:r>
      <w:r>
        <w:t>dag i princip endast på mark som redan är utdikad och torrlagd.</w:t>
      </w:r>
    </w:p>
    <w:p w:rsidR="00DD46F0" w:rsidP="00DD46F0">
      <w:pPr>
        <w:pStyle w:val="BodyText"/>
      </w:pPr>
      <w:r>
        <w:t xml:space="preserve">Stora arealer torvbärande våtmarker har dikats ut för jord- och skogsbruk i Sverige. På utdikade torvmarker bryts torven ner och växthusgaser frigörs. De samlade utsläppen beräknas uppgå till mer än 10 miljoner ton koldioxidekvivalenter årligen. </w:t>
      </w:r>
      <w:r>
        <w:t>Återvätning</w:t>
      </w:r>
      <w:r>
        <w:t xml:space="preserve"> av torvmarker kan bidra till minskad avgång av växthusgaser men också till positiva effekter för biologisk mångfald, minskad övergödning och till minskade risker för såväl översvämning som torka. Det är därför mycket positivt att </w:t>
      </w:r>
      <w:r w:rsidR="0090706B">
        <w:t xml:space="preserve">regeringen </w:t>
      </w:r>
      <w:r>
        <w:t xml:space="preserve">genom budgetpropositionen för 2022 genomför en stor satsning på </w:t>
      </w:r>
      <w:r>
        <w:t>återvätning</w:t>
      </w:r>
      <w:r>
        <w:t xml:space="preserve"> av våtmarker. </w:t>
      </w:r>
    </w:p>
    <w:p w:rsidR="00DD46F0" w:rsidP="00DD46F0">
      <w:pPr>
        <w:pStyle w:val="BodyText"/>
      </w:pPr>
      <w:r>
        <w:t xml:space="preserve">Prövningen av torvtäkter involverade tidigare ett koncessionsförfarande enligt dåvarande </w:t>
      </w:r>
      <w:r w:rsidR="002D75BF">
        <w:t>lagen (1985:620) om vissa torvfyndigheter</w:t>
      </w:r>
      <w:r>
        <w:t xml:space="preserve"> men från och med 1 januari 2017 sker tillståndsprövningen enligt miljöbalken. Moderna och effektiva tillståndsprocesser är en prioriterad fråga för regeringen. Regeringen har därför tillsatt en utredning för att se över det nuvarande systemet för prövning enligt miljöbalken och föreslå åtgärder för att uppnå </w:t>
      </w:r>
      <w:r>
        <w:t xml:space="preserve">en modernare och mer effektiv prövning med bibehållet miljöskydd. Effektiva tillståndsprocesser kräver att myndigheterna har förutsättningar att genomföra sitt uppdrag. För att korta handläggningstiderna och förstärka arbetet med prövning har regeringen genom budgetpropositionen för 2022 förstärkt förvaltningsanslagen för länsstyrelserna och Naturvårdsverket. </w:t>
      </w:r>
    </w:p>
    <w:p w:rsidR="00DD46F0" w:rsidP="00DD46F0">
      <w:pPr>
        <w:pStyle w:val="BodyText"/>
      </w:pPr>
      <w:r>
        <w:t>Goda förutsättningar för att hållbart odla och utveckla produkter inom de areella näringarna är viktigt för regeringen. Det gäller i hela kedjan från primärproduktion, till konsument och export, och inkluderar såväl tillgång till insatsmedel, nya tekniker och kunskaper som goda förutsättningar för en hållbar utveckling av företag och konkurrenskraft. Det handlar bland annat om att öka lönsamheten och miljö- och klimatnyttan genom forskning och innovation, nya produkter och att höja förädlingsvärdet för en hållbar produktion i alla dess dimensioner.</w:t>
      </w:r>
    </w:p>
    <w:p w:rsidR="00A57C16" w:rsidP="006A12F1">
      <w:pPr>
        <w:pStyle w:val="BodyText"/>
      </w:pPr>
      <w:r>
        <w:t>Vad gäller frågan om additiv har inte regeringen fått någon signal om att det finns någon brist på additiv för samförbränning med biobränslen.</w:t>
      </w:r>
    </w:p>
    <w:p w:rsidR="00872BC8" w:rsidP="006A12F1">
      <w:pPr>
        <w:pStyle w:val="BodyText"/>
      </w:pPr>
      <w:r>
        <w:t xml:space="preserve">Inom </w:t>
      </w:r>
      <w:r w:rsidR="00AD6EDC">
        <w:t xml:space="preserve">EU:s </w:t>
      </w:r>
      <w:r w:rsidR="00487EAF">
        <w:t xml:space="preserve">handel med utsläppsrätter </w:t>
      </w:r>
      <w:r w:rsidR="00AD6EDC">
        <w:t>(</w:t>
      </w:r>
      <w:r w:rsidR="00487EAF">
        <w:t>EU</w:t>
      </w:r>
      <w:r w:rsidR="00ED6EDA">
        <w:t xml:space="preserve"> </w:t>
      </w:r>
      <w:r w:rsidR="00487EAF">
        <w:t>ETS</w:t>
      </w:r>
      <w:r w:rsidR="00AD6EDC">
        <w:t>)</w:t>
      </w:r>
      <w:r w:rsidR="00453869">
        <w:t xml:space="preserve"> </w:t>
      </w:r>
      <w:r w:rsidR="00CC0EBB">
        <w:t>klassas torv som fråge</w:t>
      </w:r>
      <w:r>
        <w:t>s</w:t>
      </w:r>
      <w:r w:rsidR="00CC0EBB">
        <w:t>tällaren framför</w:t>
      </w:r>
      <w:r w:rsidR="00734D19">
        <w:t xml:space="preserve"> inte </w:t>
      </w:r>
      <w:r w:rsidR="00ED6EDA">
        <w:t>som ett additiv</w:t>
      </w:r>
      <w:r w:rsidR="00734D19">
        <w:t xml:space="preserve"> och ger därför upphov till skyldighet att överlämna utsläppsrätter. Denna klassificering</w:t>
      </w:r>
      <w:r w:rsidR="00E07A0A">
        <w:t xml:space="preserve"> regleras i genomförandeförordning </w:t>
      </w:r>
      <w:r w:rsidRPr="00E07A0A" w:rsidR="00E07A0A">
        <w:t>2018/2066</w:t>
      </w:r>
      <w:r w:rsidR="00734D19">
        <w:t xml:space="preserve"> </w:t>
      </w:r>
      <w:r w:rsidR="00E07A0A">
        <w:t xml:space="preserve">och </w:t>
      </w:r>
      <w:r w:rsidR="00734D19">
        <w:t>ligger i linje med IPCC:s riktlinjer.</w:t>
      </w:r>
      <w:r w:rsidR="00E60A46">
        <w:t xml:space="preserve"> </w:t>
      </w:r>
    </w:p>
    <w:p w:rsidR="001918CC" w:rsidP="006A12F1">
      <w:pPr>
        <w:pStyle w:val="BodyText"/>
      </w:pPr>
      <w:r>
        <w:t xml:space="preserve">Regeringen </w:t>
      </w:r>
      <w:r w:rsidR="00550F38">
        <w:t xml:space="preserve">undersöker om </w:t>
      </w:r>
      <w:r>
        <w:t>denna ordning är möjlig att ändra</w:t>
      </w:r>
      <w:r w:rsidR="00550F38">
        <w:t>.</w:t>
      </w:r>
      <w:r w:rsidR="00550F38">
        <w:t xml:space="preserve"> </w:t>
      </w:r>
    </w:p>
    <w:p w:rsidR="0042344A" w:rsidP="006A12F1">
      <w:pPr>
        <w:pStyle w:val="BodyText"/>
      </w:pPr>
      <w:r>
        <w:t xml:space="preserve">Stockholm den </w:t>
      </w:r>
      <w:sdt>
        <w:sdtPr>
          <w:id w:val="2032990546"/>
          <w:placeholder>
            <w:docPart w:val="2F41FD3CBB624B77A27C3065F00FF246"/>
          </w:placeholder>
          <w:dataBinding w:xpath="/ns0:DocumentInfo[1]/ns0:BaseInfo[1]/ns0:HeaderDate[1]" w:storeItemID="{A1AAF8CD-5D7E-47D5-BBEB-5242BF9FAA51}" w:prefixMappings="xmlns:ns0='http://lp/documentinfo/RK' "/>
          <w:date w:fullDate="2022-04-27T00:00:00Z">
            <w:dateFormat w:val="d MMMM yyyy"/>
            <w:lid w:val="sv-SE"/>
            <w:storeMappedDataAs w:val="dateTime"/>
            <w:calendar w:val="gregorian"/>
          </w:date>
        </w:sdtPr>
        <w:sdtContent>
          <w:r>
            <w:t>27 april 2022</w:t>
          </w:r>
        </w:sdtContent>
      </w:sdt>
    </w:p>
    <w:p w:rsidR="0042344A" w:rsidP="00EA4BDE">
      <w:pPr>
        <w:pStyle w:val="Brdtextutanavstnd"/>
        <w:jc w:val="center"/>
      </w:pPr>
    </w:p>
    <w:p w:rsidR="0042344A" w:rsidP="00471B06">
      <w:pPr>
        <w:pStyle w:val="Brdtextutanavstnd"/>
      </w:pPr>
    </w:p>
    <w:p w:rsidR="0042344A" w:rsidP="00471B06">
      <w:pPr>
        <w:pStyle w:val="Brdtextutanavstnd"/>
      </w:pPr>
    </w:p>
    <w:sdt>
      <w:sdtPr>
        <w:alias w:val="Klicka på listpilen"/>
        <w:tag w:val="run-loadAllMinistersFromDep"/>
        <w:id w:val="908118230"/>
        <w:placeholder>
          <w:docPart w:val="74A40DB0C3C9456BA528264858006C04"/>
        </w:placeholder>
        <w:dataBinding w:xpath="/ns0:DocumentInfo[1]/ns0:BaseInfo[1]/ns0:TopSender[1]" w:storeItemID="{A1AAF8CD-5D7E-47D5-BBEB-5242BF9FAA51}" w:prefixMappings="xmlns:ns0='http://lp/documentinfo/RK' "/>
        <w:comboBox w:lastValue="Energi- och digitaliseringsministern">
          <w:listItem w:value="Infrastrukturministern" w:displayText="Tomas Eneroth"/>
          <w:listItem w:value="Energi- och digitaliseringsministern" w:displayText="Khashayar Farmanbar"/>
        </w:comboBox>
      </w:sdtPr>
      <w:sdtContent>
        <w:p w:rsidR="0042344A" w:rsidP="00422A41">
          <w:pPr>
            <w:pStyle w:val="BodyText"/>
          </w:pPr>
          <w:r>
            <w:rPr>
              <w:rStyle w:val="DefaultParagraphFont"/>
            </w:rPr>
            <w:t>Khashayar Farmanbar</w:t>
          </w:r>
        </w:p>
      </w:sdtContent>
    </w:sdt>
    <w:p w:rsidR="0042344A"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42344A" w:rsidRPr="007D73AB">
          <w:pPr>
            <w:pStyle w:val="Header"/>
          </w:pPr>
        </w:p>
      </w:tc>
      <w:tc>
        <w:tcPr>
          <w:tcW w:w="3170" w:type="dxa"/>
          <w:vAlign w:val="bottom"/>
        </w:tcPr>
        <w:p w:rsidR="0042344A" w:rsidRPr="007D73AB" w:rsidP="00340DE0">
          <w:pPr>
            <w:pStyle w:val="Header"/>
          </w:pPr>
        </w:p>
      </w:tc>
      <w:tc>
        <w:tcPr>
          <w:tcW w:w="1134" w:type="dxa"/>
        </w:tcPr>
        <w:p w:rsidR="0042344A"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42344A"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42344A" w:rsidRPr="00710A6C" w:rsidP="00EE3C0F">
          <w:pPr>
            <w:pStyle w:val="Header"/>
            <w:rPr>
              <w:b/>
            </w:rPr>
          </w:pPr>
        </w:p>
        <w:p w:rsidR="0042344A" w:rsidP="00EE3C0F">
          <w:pPr>
            <w:pStyle w:val="Header"/>
          </w:pPr>
        </w:p>
        <w:p w:rsidR="0042344A" w:rsidP="00EE3C0F">
          <w:pPr>
            <w:pStyle w:val="Header"/>
          </w:pPr>
        </w:p>
        <w:p w:rsidR="0042344A" w:rsidP="00EE3C0F">
          <w:pPr>
            <w:pStyle w:val="Header"/>
          </w:pPr>
        </w:p>
        <w:sdt>
          <w:sdtPr>
            <w:alias w:val="Dnr"/>
            <w:tag w:val="ccRKShow_Dnr"/>
            <w:id w:val="-829283628"/>
            <w:placeholder>
              <w:docPart w:val="729850ADE1BD4BDA95AC82E07869F1FE"/>
            </w:placeholder>
            <w:dataBinding w:xpath="/ns0:DocumentInfo[1]/ns0:BaseInfo[1]/ns0:Dnr[1]" w:storeItemID="{A1AAF8CD-5D7E-47D5-BBEB-5242BF9FAA51}" w:prefixMappings="xmlns:ns0='http://lp/documentinfo/RK' "/>
            <w:text/>
          </w:sdtPr>
          <w:sdtContent>
            <w:p w:rsidR="0042344A" w:rsidP="00EE3C0F">
              <w:pPr>
                <w:pStyle w:val="Header"/>
              </w:pPr>
              <w:r>
                <w:t>I2022/</w:t>
              </w:r>
              <w:r w:rsidR="00EA4BDE">
                <w:t>00956</w:t>
              </w:r>
            </w:p>
          </w:sdtContent>
        </w:sdt>
        <w:sdt>
          <w:sdtPr>
            <w:alias w:val="DocNumber"/>
            <w:tag w:val="DocNumber"/>
            <w:id w:val="1726028884"/>
            <w:placeholder>
              <w:docPart w:val="8BD8218901034A6FAFE4F327AA4A0510"/>
            </w:placeholder>
            <w:showingPlcHdr/>
            <w:dataBinding w:xpath="/ns0:DocumentInfo[1]/ns0:BaseInfo[1]/ns0:DocNumber[1]" w:storeItemID="{A1AAF8CD-5D7E-47D5-BBEB-5242BF9FAA51}" w:prefixMappings="xmlns:ns0='http://lp/documentinfo/RK' "/>
            <w:text/>
          </w:sdtPr>
          <w:sdtContent>
            <w:p w:rsidR="0042344A" w:rsidP="00EE3C0F">
              <w:pPr>
                <w:pStyle w:val="Header"/>
              </w:pPr>
              <w:r>
                <w:rPr>
                  <w:rStyle w:val="PlaceholderText"/>
                </w:rPr>
                <w:t xml:space="preserve"> </w:t>
              </w:r>
            </w:p>
          </w:sdtContent>
        </w:sdt>
        <w:p w:rsidR="0042344A" w:rsidP="00EE3C0F">
          <w:pPr>
            <w:pStyle w:val="Header"/>
          </w:pPr>
        </w:p>
      </w:tc>
      <w:tc>
        <w:tcPr>
          <w:tcW w:w="1134" w:type="dxa"/>
        </w:tcPr>
        <w:p w:rsidR="0042344A" w:rsidP="0094502D">
          <w:pPr>
            <w:pStyle w:val="Header"/>
          </w:pPr>
        </w:p>
        <w:p w:rsidR="0042344A"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tc>
        <w:tcPr>
          <w:tcW w:w="5534" w:type="dxa"/>
          <w:tcMar>
            <w:right w:w="1134" w:type="dxa"/>
          </w:tcMar>
        </w:tcPr>
        <w:p w:rsidR="00CF626A" w:rsidP="00CF626A">
          <w:pPr>
            <w:pStyle w:val="Header"/>
            <w:rPr>
              <w:b/>
            </w:rPr>
          </w:pPr>
          <w:r>
            <w:rPr>
              <w:b/>
            </w:rPr>
            <w:t>Infrastrukturdepartementet</w:t>
          </w:r>
        </w:p>
        <w:p w:rsidR="0042344A" w:rsidRPr="00340DE0" w:rsidP="00CF626A">
          <w:pPr>
            <w:pStyle w:val="Header"/>
          </w:pPr>
          <w:r>
            <w:t>Energi- och digitaliseringsministern</w:t>
          </w:r>
        </w:p>
      </w:tc>
      <w:sdt>
        <w:sdtPr>
          <w:alias w:val="Recipient"/>
          <w:tag w:val="ccRKShow_Recipient"/>
          <w:id w:val="-28344517"/>
          <w:placeholder>
            <w:docPart w:val="61FDD53144004D69B39F3B02F674BDE8"/>
          </w:placeholder>
          <w:dataBinding w:xpath="/ns0:DocumentInfo[1]/ns0:BaseInfo[1]/ns0:Recipient[1]" w:storeItemID="{A1AAF8CD-5D7E-47D5-BBEB-5242BF9FAA51}" w:prefixMappings="xmlns:ns0='http://lp/documentinfo/RK' "/>
          <w:text w:multiLine="1"/>
        </w:sdtPr>
        <w:sdtContent>
          <w:tc>
            <w:tcPr>
              <w:tcW w:w="3170" w:type="dxa"/>
            </w:tcPr>
            <w:p w:rsidR="0042344A" w:rsidP="00547B89">
              <w:pPr>
                <w:pStyle w:val="Header"/>
              </w:pPr>
              <w:r>
                <w:t>Till riksdagen</w:t>
              </w:r>
            </w:p>
          </w:tc>
        </w:sdtContent>
      </w:sdt>
      <w:tc>
        <w:tcPr>
          <w:tcW w:w="1134" w:type="dxa"/>
        </w:tcPr>
        <w:p w:rsidR="0042344A"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29850ADE1BD4BDA95AC82E07869F1FE"/>
        <w:category>
          <w:name w:val="Allmänt"/>
          <w:gallery w:val="placeholder"/>
        </w:category>
        <w:types>
          <w:type w:val="bbPlcHdr"/>
        </w:types>
        <w:behaviors>
          <w:behavior w:val="content"/>
        </w:behaviors>
        <w:guid w:val="{366E0310-DA7F-4619-9B8E-7205CFDEAF08}"/>
      </w:docPartPr>
      <w:docPartBody>
        <w:p w:rsidR="00C227C2" w:rsidP="009E6197">
          <w:pPr>
            <w:pStyle w:val="729850ADE1BD4BDA95AC82E07869F1FE"/>
          </w:pPr>
          <w:r>
            <w:rPr>
              <w:rStyle w:val="PlaceholderText"/>
            </w:rPr>
            <w:t xml:space="preserve"> </w:t>
          </w:r>
        </w:p>
      </w:docPartBody>
    </w:docPart>
    <w:docPart>
      <w:docPartPr>
        <w:name w:val="8BD8218901034A6FAFE4F327AA4A0510"/>
        <w:category>
          <w:name w:val="Allmänt"/>
          <w:gallery w:val="placeholder"/>
        </w:category>
        <w:types>
          <w:type w:val="bbPlcHdr"/>
        </w:types>
        <w:behaviors>
          <w:behavior w:val="content"/>
        </w:behaviors>
        <w:guid w:val="{902C86A7-BD61-49F9-A02B-53A3EF7B45F5}"/>
      </w:docPartPr>
      <w:docPartBody>
        <w:p w:rsidR="00C227C2" w:rsidP="009E6197">
          <w:pPr>
            <w:pStyle w:val="8BD8218901034A6FAFE4F327AA4A05101"/>
          </w:pPr>
          <w:r>
            <w:rPr>
              <w:rStyle w:val="PlaceholderText"/>
            </w:rPr>
            <w:t xml:space="preserve"> </w:t>
          </w:r>
        </w:p>
      </w:docPartBody>
    </w:docPart>
    <w:docPart>
      <w:docPartPr>
        <w:name w:val="61FDD53144004D69B39F3B02F674BDE8"/>
        <w:category>
          <w:name w:val="Allmänt"/>
          <w:gallery w:val="placeholder"/>
        </w:category>
        <w:types>
          <w:type w:val="bbPlcHdr"/>
        </w:types>
        <w:behaviors>
          <w:behavior w:val="content"/>
        </w:behaviors>
        <w:guid w:val="{6AFB7625-1426-4BD7-84F3-9F1093CC5998}"/>
      </w:docPartPr>
      <w:docPartBody>
        <w:p w:rsidR="00C227C2" w:rsidP="009E6197">
          <w:pPr>
            <w:pStyle w:val="61FDD53144004D69B39F3B02F674BDE8"/>
          </w:pPr>
          <w:r>
            <w:rPr>
              <w:rStyle w:val="PlaceholderText"/>
            </w:rPr>
            <w:t xml:space="preserve"> </w:t>
          </w:r>
        </w:p>
      </w:docPartBody>
    </w:docPart>
    <w:docPart>
      <w:docPartPr>
        <w:name w:val="3853761C5E254697980E5840ECABE9C5"/>
        <w:category>
          <w:name w:val="Allmänt"/>
          <w:gallery w:val="placeholder"/>
        </w:category>
        <w:types>
          <w:type w:val="bbPlcHdr"/>
        </w:types>
        <w:behaviors>
          <w:behavior w:val="content"/>
        </w:behaviors>
        <w:guid w:val="{3A30315E-6096-4847-8831-79E70D3FB83B}"/>
      </w:docPartPr>
      <w:docPartBody>
        <w:p w:rsidR="00C227C2" w:rsidP="009E6197">
          <w:pPr>
            <w:pStyle w:val="3853761C5E254697980E5840ECABE9C5"/>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4D95E9CD5A8F4C5B80E74E07F5D2C342"/>
        <w:category>
          <w:name w:val="Allmänt"/>
          <w:gallery w:val="placeholder"/>
        </w:category>
        <w:types>
          <w:type w:val="bbPlcHdr"/>
        </w:types>
        <w:behaviors>
          <w:behavior w:val="content"/>
        </w:behaviors>
        <w:guid w:val="{1328AB83-4DDA-4047-B37E-31921B3ED9AC}"/>
      </w:docPartPr>
      <w:docPartBody>
        <w:p w:rsidR="00C227C2" w:rsidP="009E6197">
          <w:pPr>
            <w:pStyle w:val="4D95E9CD5A8F4C5B80E74E07F5D2C342"/>
          </w:pPr>
          <w:r>
            <w:t xml:space="preserve"> </w:t>
          </w:r>
          <w:r>
            <w:rPr>
              <w:rStyle w:val="PlaceholderText"/>
            </w:rPr>
            <w:t>Välj ett parti.</w:t>
          </w:r>
        </w:p>
      </w:docPartBody>
    </w:docPart>
    <w:docPart>
      <w:docPartPr>
        <w:name w:val="136CC4AB7A7E4D0380063BBC36F423D6"/>
        <w:category>
          <w:name w:val="Allmänt"/>
          <w:gallery w:val="placeholder"/>
        </w:category>
        <w:types>
          <w:type w:val="bbPlcHdr"/>
        </w:types>
        <w:behaviors>
          <w:behavior w:val="content"/>
        </w:behaviors>
        <w:guid w:val="{618D6108-53CA-4CD0-9645-AD9C2A461403}"/>
      </w:docPartPr>
      <w:docPartBody>
        <w:p w:rsidR="00C227C2" w:rsidP="009E6197">
          <w:pPr>
            <w:pStyle w:val="136CC4AB7A7E4D0380063BBC36F423D6"/>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2F41FD3CBB624B77A27C3065F00FF246"/>
        <w:category>
          <w:name w:val="Allmänt"/>
          <w:gallery w:val="placeholder"/>
        </w:category>
        <w:types>
          <w:type w:val="bbPlcHdr"/>
        </w:types>
        <w:behaviors>
          <w:behavior w:val="content"/>
        </w:behaviors>
        <w:guid w:val="{71EC5136-6E45-48A9-BCE1-52FB217859A3}"/>
      </w:docPartPr>
      <w:docPartBody>
        <w:p w:rsidR="00C227C2" w:rsidP="009E6197">
          <w:pPr>
            <w:pStyle w:val="2F41FD3CBB624B77A27C3065F00FF246"/>
          </w:pPr>
          <w:r>
            <w:rPr>
              <w:rStyle w:val="PlaceholderText"/>
            </w:rPr>
            <w:t>Klicka här för att ange datum.</w:t>
          </w:r>
        </w:p>
      </w:docPartBody>
    </w:docPart>
    <w:docPart>
      <w:docPartPr>
        <w:name w:val="74A40DB0C3C9456BA528264858006C04"/>
        <w:category>
          <w:name w:val="Allmänt"/>
          <w:gallery w:val="placeholder"/>
        </w:category>
        <w:types>
          <w:type w:val="bbPlcHdr"/>
        </w:types>
        <w:behaviors>
          <w:behavior w:val="content"/>
        </w:behaviors>
        <w:guid w:val="{FDF13C40-4D3F-4210-B1EB-968448D4D921}"/>
      </w:docPartPr>
      <w:docPartBody>
        <w:p w:rsidR="00C227C2" w:rsidP="009E6197">
          <w:pPr>
            <w:pStyle w:val="74A40DB0C3C9456BA528264858006C04"/>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6197"/>
    <w:rPr>
      <w:noProof w:val="0"/>
      <w:color w:val="808080"/>
    </w:rPr>
  </w:style>
  <w:style w:type="paragraph" w:customStyle="1" w:styleId="729850ADE1BD4BDA95AC82E07869F1FE">
    <w:name w:val="729850ADE1BD4BDA95AC82E07869F1FE"/>
    <w:rsid w:val="009E6197"/>
  </w:style>
  <w:style w:type="paragraph" w:customStyle="1" w:styleId="61FDD53144004D69B39F3B02F674BDE8">
    <w:name w:val="61FDD53144004D69B39F3B02F674BDE8"/>
    <w:rsid w:val="009E6197"/>
  </w:style>
  <w:style w:type="paragraph" w:customStyle="1" w:styleId="8BD8218901034A6FAFE4F327AA4A05101">
    <w:name w:val="8BD8218901034A6FAFE4F327AA4A05101"/>
    <w:rsid w:val="009E619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853761C5E254697980E5840ECABE9C5">
    <w:name w:val="3853761C5E254697980E5840ECABE9C5"/>
    <w:rsid w:val="009E6197"/>
  </w:style>
  <w:style w:type="paragraph" w:customStyle="1" w:styleId="4D95E9CD5A8F4C5B80E74E07F5D2C342">
    <w:name w:val="4D95E9CD5A8F4C5B80E74E07F5D2C342"/>
    <w:rsid w:val="009E6197"/>
  </w:style>
  <w:style w:type="paragraph" w:customStyle="1" w:styleId="136CC4AB7A7E4D0380063BBC36F423D6">
    <w:name w:val="136CC4AB7A7E4D0380063BBC36F423D6"/>
    <w:rsid w:val="009E6197"/>
  </w:style>
  <w:style w:type="paragraph" w:customStyle="1" w:styleId="2F41FD3CBB624B77A27C3065F00FF246">
    <w:name w:val="2F41FD3CBB624B77A27C3065F00FF246"/>
    <w:rsid w:val="009E6197"/>
  </w:style>
  <w:style w:type="paragraph" w:customStyle="1" w:styleId="74A40DB0C3C9456BA528264858006C04">
    <w:name w:val="74A40DB0C3C9456BA528264858006C04"/>
    <w:rsid w:val="009E619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0a83e733-673b-4d0c-a950-7095f5c4b012</RD_Svarsid>
  </documentManagement>
</p:properties>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Energi- och digitaliseringsministern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2022-04-27T00:00:00</HeaderDate>
    <Office/>
    <Dnr>I2022/00956</Dnr>
    <ParagrafNr/>
    <DocumentTitle/>
    <VisitingAddress/>
    <Extra1/>
    <Extra2/>
    <Extra3>Lotta Olsson</Extra3>
    <Number/>
    <Recipient>Till riksdagen</Recipient>
    <SenderText/>
    <DocNumber/>
    <Doclanguage>1053</Doclanguage>
    <Appendix/>
    <LogotypeName>RK_LOGO_SV_BW.emf</LogotypeName>
  </BaseInfo>
</DocumentInfo>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25427-B04B-4B50-89C2-7A091CACF81F}"/>
</file>

<file path=customXml/itemProps2.xml><?xml version="1.0" encoding="utf-8"?>
<ds:datastoreItem xmlns:ds="http://schemas.openxmlformats.org/officeDocument/2006/customXml" ds:itemID="{2A6314AE-64D5-41BD-A96F-DA4934E1418F}"/>
</file>

<file path=customXml/itemProps3.xml><?xml version="1.0" encoding="utf-8"?>
<ds:datastoreItem xmlns:ds="http://schemas.openxmlformats.org/officeDocument/2006/customXml" ds:itemID="{253AB7A6-221E-435D-9466-B9D30DC9C481}"/>
</file>

<file path=customXml/itemProps4.xml><?xml version="1.0" encoding="utf-8"?>
<ds:datastoreItem xmlns:ds="http://schemas.openxmlformats.org/officeDocument/2006/customXml" ds:itemID="{A1AAF8CD-5D7E-47D5-BBEB-5242BF9FAA51}"/>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Basmall.dotx</Template>
  <TotalTime>0</TotalTime>
  <Pages>2</Pages>
  <Words>474</Words>
  <Characters>2516</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2021 22 1450 av Lotta Olsson (M) Brist på torv.docx</dc:title>
  <cp:revision>2</cp:revision>
  <dcterms:created xsi:type="dcterms:W3CDTF">2022-04-26T15:35:00Z</dcterms:created>
  <dcterms:modified xsi:type="dcterms:W3CDTF">2022-04-26T15:35:00Z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y fmtid="{D5CDD505-2E9C-101B-9397-08002B2CF9AE}" pid="4" name="_dlc_DocIdItemGuid">
    <vt:lpwstr>00ecc589-ee20-4542-929e-be13a5b1b368</vt:lpwstr>
  </property>
</Properties>
</file>