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09A77" w14:textId="60505049" w:rsidR="00087DEF" w:rsidRDefault="00087DEF" w:rsidP="00DA0661">
      <w:pPr>
        <w:pStyle w:val="Rubrik"/>
      </w:pPr>
      <w:bookmarkStart w:id="0" w:name="Start"/>
      <w:bookmarkEnd w:id="0"/>
      <w:r>
        <w:t>Svar på fråga 20</w:t>
      </w:r>
      <w:r w:rsidR="00DC44F6">
        <w:t>20</w:t>
      </w:r>
      <w:r>
        <w:t>/</w:t>
      </w:r>
      <w:r w:rsidR="002B4FDC">
        <w:t>2</w:t>
      </w:r>
      <w:r w:rsidR="00DC44F6">
        <w:t>1</w:t>
      </w:r>
      <w:r>
        <w:t>:</w:t>
      </w:r>
      <w:r w:rsidR="002B4FDC">
        <w:t>1</w:t>
      </w:r>
      <w:r w:rsidR="00DC44F6">
        <w:t>916</w:t>
      </w:r>
      <w:r>
        <w:t xml:space="preserve"> av </w:t>
      </w:r>
      <w:r w:rsidR="002B4FDC">
        <w:t>Björn Söder</w:t>
      </w:r>
      <w:r>
        <w:t xml:space="preserve"> (</w:t>
      </w:r>
      <w:r w:rsidR="002B4FDC">
        <w:t>SD</w:t>
      </w:r>
      <w:r>
        <w:t>)</w:t>
      </w:r>
      <w:r>
        <w:br/>
      </w:r>
      <w:r w:rsidR="00DC44F6">
        <w:t>En m</w:t>
      </w:r>
      <w:r w:rsidR="00E5533C">
        <w:t xml:space="preserve">innesdag för kommunismens offer </w:t>
      </w:r>
    </w:p>
    <w:p w14:paraId="21DB1392" w14:textId="6A440FB0" w:rsidR="00BE472B" w:rsidRPr="00BE472B" w:rsidRDefault="002B4FDC" w:rsidP="00BE472B">
      <w:pPr>
        <w:pStyle w:val="Brdtext"/>
      </w:pPr>
      <w:r>
        <w:t>Björn Söder har frågat mig</w:t>
      </w:r>
      <w:r w:rsidR="009F6894">
        <w:t xml:space="preserve"> </w:t>
      </w:r>
      <w:r w:rsidR="00BE472B">
        <w:t xml:space="preserve">om jag är beredd att verka för att regeringen i sitt demokratiarbete inför en svensk minnesdag tillägnad kommunismens offer. </w:t>
      </w:r>
    </w:p>
    <w:p w14:paraId="699C7C09" w14:textId="0508485F" w:rsidR="00A80D67" w:rsidRDefault="00D56A4B" w:rsidP="002749F7">
      <w:pPr>
        <w:pStyle w:val="Brdtext"/>
      </w:pPr>
      <w:r>
        <w:t xml:space="preserve">Som </w:t>
      </w:r>
      <w:r w:rsidR="005849C4">
        <w:t xml:space="preserve">framgår av Björn Söders fråga har jag i tidigare </w:t>
      </w:r>
      <w:r>
        <w:t xml:space="preserve">svar </w:t>
      </w:r>
      <w:r w:rsidR="005849C4">
        <w:t>till</w:t>
      </w:r>
      <w:r>
        <w:t xml:space="preserve"> Björn Söder den 5 augusti 2020 </w:t>
      </w:r>
      <w:r w:rsidR="00D6780F">
        <w:t xml:space="preserve">redovisat </w:t>
      </w:r>
      <w:r>
        <w:t xml:space="preserve">att regeringen bedömer att det mest effektiva sättet att uppmärksamma kommunismens brott mot mänskligheten är genom den uppgift som Forum för levande historia har i sin instruktion att informera om detta. </w:t>
      </w:r>
      <w:r w:rsidR="006B6023">
        <w:t>Myndigheten</w:t>
      </w:r>
      <w:r w:rsidR="00A80D67">
        <w:t xml:space="preserve"> har bland annat tagit fram utbildningsmaterial och ägnat särskilt fokus åt de brott mot mänskligheten som begicks av kommunistiska regimer.</w:t>
      </w:r>
      <w:r w:rsidR="006B6023">
        <w:t xml:space="preserve"> </w:t>
      </w:r>
      <w:r w:rsidR="00A80D67">
        <w:t xml:space="preserve"> </w:t>
      </w:r>
    </w:p>
    <w:p w14:paraId="362DBEE2" w14:textId="6B0B9E64" w:rsidR="00AC6892" w:rsidRDefault="00BB1A09" w:rsidP="002749F7">
      <w:pPr>
        <w:pStyle w:val="Brdtext"/>
      </w:pPr>
      <w:r>
        <w:t>I det tidigare svaret till Björn Söder redovisas vidare att f</w:t>
      </w:r>
      <w:r w:rsidR="00F166C2">
        <w:t xml:space="preserve">örutom allmänna helgdagar, som regleras i lagen (1989:253) om allmänna helgdagar, och allmänna flaggdagar, som förtecknas i förordningen (1982:270) om allmänna flaggdagar, regleras i övrigt inte särskilda minnesdagar i lag eller förordning. </w:t>
      </w:r>
      <w:r w:rsidR="00377C88">
        <w:t>Många av de minnesdagar som uppmärksammas i Sverige och i andra delar av världen har initierats av Förenta nationerna (FN) och dess fackorgan (bl</w:t>
      </w:r>
      <w:r w:rsidR="0094111E">
        <w:t>.a.</w:t>
      </w:r>
      <w:r w:rsidR="00377C88">
        <w:t xml:space="preserve"> Unesco och WHO). </w:t>
      </w:r>
      <w:r w:rsidR="000E522B">
        <w:t xml:space="preserve">Ett exempel </w:t>
      </w:r>
      <w:r w:rsidR="00050764">
        <w:t xml:space="preserve">är högtidlighållandet av Förintelsens minnesdag den 27 januari. </w:t>
      </w:r>
    </w:p>
    <w:p w14:paraId="7BD41499" w14:textId="0974F82F" w:rsidR="002B4FDC" w:rsidRDefault="002B4FDC" w:rsidP="004A28A5">
      <w:pPr>
        <w:pStyle w:val="Brdtext"/>
      </w:pPr>
      <w:r>
        <w:t xml:space="preserve">Stockholm den </w:t>
      </w:r>
      <w:sdt>
        <w:sdtPr>
          <w:id w:val="-1225218591"/>
          <w:placeholder>
            <w:docPart w:val="F6D3ECD9642043B5BF95C969C8943959"/>
          </w:placeholder>
          <w:dataBinding w:prefixMappings="xmlns:ns0='http://lp/documentinfo/RK' " w:xpath="/ns0:DocumentInfo[1]/ns0:BaseInfo[1]/ns0:HeaderDate[1]" w:storeItemID="{EB0215B6-AF54-46E0-A2F5-4591287773A6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564E4">
            <w:t>3 mars 2021</w:t>
          </w:r>
        </w:sdtContent>
      </w:sdt>
    </w:p>
    <w:p w14:paraId="36C4CE30" w14:textId="77777777" w:rsidR="00941997" w:rsidRDefault="00941997" w:rsidP="00DB48AB">
      <w:pPr>
        <w:pStyle w:val="Brdtext"/>
      </w:pPr>
    </w:p>
    <w:p w14:paraId="0490FF10" w14:textId="251BCE44" w:rsidR="00A0261C" w:rsidRDefault="002B4FDC" w:rsidP="00DB48AB">
      <w:pPr>
        <w:pStyle w:val="Brdtext"/>
      </w:pPr>
      <w:r>
        <w:t>Amanda Lind</w:t>
      </w:r>
    </w:p>
    <w:sectPr w:rsidR="00A0261C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FE6C8" w14:textId="77777777" w:rsidR="003C5323" w:rsidRDefault="003C5323" w:rsidP="00A87A54">
      <w:pPr>
        <w:spacing w:after="0" w:line="240" w:lineRule="auto"/>
      </w:pPr>
      <w:r>
        <w:separator/>
      </w:r>
    </w:p>
  </w:endnote>
  <w:endnote w:type="continuationSeparator" w:id="0">
    <w:p w14:paraId="144DE544" w14:textId="77777777" w:rsidR="003C5323" w:rsidRDefault="003C532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066C" w14:textId="77777777" w:rsidR="006E3923" w:rsidRDefault="006E39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3CBAB0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47351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DDEF91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76E4F2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E0789A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F862F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94DD3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4AF7A62" w14:textId="77777777" w:rsidTr="00C26068">
      <w:trPr>
        <w:trHeight w:val="227"/>
      </w:trPr>
      <w:tc>
        <w:tcPr>
          <w:tcW w:w="4074" w:type="dxa"/>
        </w:tcPr>
        <w:p w14:paraId="6AF8CC6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5C7951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AF6D21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4B5CC" w14:textId="77777777" w:rsidR="003C5323" w:rsidRDefault="003C5323" w:rsidP="00A87A54">
      <w:pPr>
        <w:spacing w:after="0" w:line="240" w:lineRule="auto"/>
      </w:pPr>
      <w:r>
        <w:separator/>
      </w:r>
    </w:p>
  </w:footnote>
  <w:footnote w:type="continuationSeparator" w:id="0">
    <w:p w14:paraId="04453F24" w14:textId="77777777" w:rsidR="003C5323" w:rsidRDefault="003C532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3356" w14:textId="77777777" w:rsidR="006E3923" w:rsidRDefault="006E39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DC828" w14:textId="77777777" w:rsidR="006E3923" w:rsidRDefault="006E39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87DEF" w14:paraId="4694A5F7" w14:textId="77777777" w:rsidTr="00C93EBA">
      <w:trPr>
        <w:trHeight w:val="227"/>
      </w:trPr>
      <w:tc>
        <w:tcPr>
          <w:tcW w:w="5534" w:type="dxa"/>
        </w:tcPr>
        <w:p w14:paraId="1DDC6079" w14:textId="77777777" w:rsidR="00087DEF" w:rsidRPr="007D73AB" w:rsidRDefault="00087DEF">
          <w:pPr>
            <w:pStyle w:val="Sidhuvud"/>
          </w:pPr>
        </w:p>
      </w:tc>
      <w:tc>
        <w:tcPr>
          <w:tcW w:w="3170" w:type="dxa"/>
          <w:vAlign w:val="bottom"/>
        </w:tcPr>
        <w:p w14:paraId="2A6DD3A1" w14:textId="77777777" w:rsidR="00087DEF" w:rsidRPr="007D73AB" w:rsidRDefault="00087DEF" w:rsidP="00340DE0">
          <w:pPr>
            <w:pStyle w:val="Sidhuvud"/>
          </w:pPr>
        </w:p>
      </w:tc>
      <w:tc>
        <w:tcPr>
          <w:tcW w:w="1134" w:type="dxa"/>
        </w:tcPr>
        <w:p w14:paraId="525CA0E0" w14:textId="77777777" w:rsidR="00087DEF" w:rsidRDefault="00087DEF" w:rsidP="005A703A">
          <w:pPr>
            <w:pStyle w:val="Sidhuvud"/>
          </w:pPr>
        </w:p>
      </w:tc>
    </w:tr>
    <w:tr w:rsidR="00087DEF" w14:paraId="7034808B" w14:textId="77777777" w:rsidTr="00C93EBA">
      <w:trPr>
        <w:trHeight w:val="1928"/>
      </w:trPr>
      <w:tc>
        <w:tcPr>
          <w:tcW w:w="5534" w:type="dxa"/>
        </w:tcPr>
        <w:p w14:paraId="4FAFC07B" w14:textId="77777777" w:rsidR="00087DEF" w:rsidRPr="00340DE0" w:rsidRDefault="00087DE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868CD8" wp14:editId="2DD6398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4782107" w14:textId="77777777" w:rsidR="00087DEF" w:rsidRPr="00710A6C" w:rsidRDefault="00087DEF" w:rsidP="00EE3C0F">
          <w:pPr>
            <w:pStyle w:val="Sidhuvud"/>
            <w:rPr>
              <w:b/>
            </w:rPr>
          </w:pPr>
        </w:p>
        <w:p w14:paraId="2F97C410" w14:textId="77777777" w:rsidR="00087DEF" w:rsidRDefault="00087DEF" w:rsidP="00EE3C0F">
          <w:pPr>
            <w:pStyle w:val="Sidhuvud"/>
          </w:pPr>
        </w:p>
        <w:p w14:paraId="6C496E54" w14:textId="77777777" w:rsidR="00087DEF" w:rsidRDefault="00087DEF" w:rsidP="00EE3C0F">
          <w:pPr>
            <w:pStyle w:val="Sidhuvud"/>
          </w:pPr>
        </w:p>
        <w:p w14:paraId="581A8885" w14:textId="77777777" w:rsidR="00087DEF" w:rsidRDefault="00087DE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28F5E061F2F4553A56B788329FE2DE5"/>
            </w:placeholder>
            <w:dataBinding w:prefixMappings="xmlns:ns0='http://lp/documentinfo/RK' " w:xpath="/ns0:DocumentInfo[1]/ns0:BaseInfo[1]/ns0:Dnr[1]" w:storeItemID="{EB0215B6-AF54-46E0-A2F5-4591287773A6}"/>
            <w:text/>
          </w:sdtPr>
          <w:sdtEndPr/>
          <w:sdtContent>
            <w:p w14:paraId="0CF447D6" w14:textId="3B14D311" w:rsidR="00087DEF" w:rsidRDefault="00087DEF" w:rsidP="00EE3C0F">
              <w:pPr>
                <w:pStyle w:val="Sidhuvud"/>
              </w:pPr>
              <w:r>
                <w:t>Ku202</w:t>
              </w:r>
              <w:r w:rsidR="00FA4ADA">
                <w:t>1</w:t>
              </w:r>
              <w:r>
                <w:t>/</w:t>
              </w:r>
              <w:r w:rsidR="00CD58BF">
                <w:t>0</w:t>
              </w:r>
              <w:r w:rsidR="00FA4ADA">
                <w:t>0539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5B03A5E9654900B135023BF9F7568B"/>
            </w:placeholder>
            <w:showingPlcHdr/>
            <w:dataBinding w:prefixMappings="xmlns:ns0='http://lp/documentinfo/RK' " w:xpath="/ns0:DocumentInfo[1]/ns0:BaseInfo[1]/ns0:DocNumber[1]" w:storeItemID="{EB0215B6-AF54-46E0-A2F5-4591287773A6}"/>
            <w:text/>
          </w:sdtPr>
          <w:sdtEndPr/>
          <w:sdtContent>
            <w:p w14:paraId="12749757" w14:textId="77777777" w:rsidR="00087DEF" w:rsidRDefault="00087DE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DDE99BB" w14:textId="77777777" w:rsidR="00087DEF" w:rsidRDefault="00087DEF" w:rsidP="00EE3C0F">
          <w:pPr>
            <w:pStyle w:val="Sidhuvud"/>
          </w:pPr>
        </w:p>
      </w:tc>
      <w:tc>
        <w:tcPr>
          <w:tcW w:w="1134" w:type="dxa"/>
        </w:tcPr>
        <w:p w14:paraId="7FBC6C74" w14:textId="77777777" w:rsidR="00087DEF" w:rsidRDefault="00087DEF" w:rsidP="0094502D">
          <w:pPr>
            <w:pStyle w:val="Sidhuvud"/>
          </w:pPr>
        </w:p>
        <w:p w14:paraId="7A998FF4" w14:textId="77777777" w:rsidR="00087DEF" w:rsidRPr="0094502D" w:rsidRDefault="00087DEF" w:rsidP="00EC71A6">
          <w:pPr>
            <w:pStyle w:val="Sidhuvud"/>
          </w:pPr>
        </w:p>
      </w:tc>
    </w:tr>
    <w:tr w:rsidR="00087DEF" w14:paraId="5BF64BA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4E57AFCF10F44988AAEBD6721F9518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9344CE8" w14:textId="77777777" w:rsidR="002B4FDC" w:rsidRPr="002B4FDC" w:rsidRDefault="002B4FDC" w:rsidP="00340DE0">
              <w:pPr>
                <w:pStyle w:val="Sidhuvud"/>
                <w:rPr>
                  <w:b/>
                </w:rPr>
              </w:pPr>
              <w:r w:rsidRPr="002B4FDC">
                <w:rPr>
                  <w:b/>
                </w:rPr>
                <w:t>Kulturdepartementet</w:t>
              </w:r>
            </w:p>
            <w:p w14:paraId="56773639" w14:textId="0F7815A6" w:rsidR="00087DEF" w:rsidRPr="006E3923" w:rsidRDefault="006E3923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 xml:space="preserve">Kultur- och demokratiministern samt ministern med ansvar för </w:t>
              </w:r>
              <w:r>
                <w:t>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E17B70DCEDA4200B41C2A03B48A58A9"/>
          </w:placeholder>
          <w:dataBinding w:prefixMappings="xmlns:ns0='http://lp/documentinfo/RK' " w:xpath="/ns0:DocumentInfo[1]/ns0:BaseInfo[1]/ns0:Recipient[1]" w:storeItemID="{EB0215B6-AF54-46E0-A2F5-4591287773A6}"/>
          <w:text w:multiLine="1"/>
        </w:sdtPr>
        <w:sdtEndPr/>
        <w:sdtContent>
          <w:tc>
            <w:tcPr>
              <w:tcW w:w="3170" w:type="dxa"/>
            </w:tcPr>
            <w:p w14:paraId="36680FA9" w14:textId="77777777" w:rsidR="00087DEF" w:rsidRDefault="00087DE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2D8FE6" w14:textId="77777777" w:rsidR="00087DEF" w:rsidRDefault="00087DEF" w:rsidP="003E6020">
          <w:pPr>
            <w:pStyle w:val="Sidhuvud"/>
          </w:pPr>
        </w:p>
      </w:tc>
    </w:tr>
  </w:tbl>
  <w:p w14:paraId="12C17BD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176EC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0764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87DEF"/>
    <w:rsid w:val="00093408"/>
    <w:rsid w:val="00093BBF"/>
    <w:rsid w:val="0009435C"/>
    <w:rsid w:val="000A13CA"/>
    <w:rsid w:val="000A456A"/>
    <w:rsid w:val="000A4BBA"/>
    <w:rsid w:val="000A5E43"/>
    <w:rsid w:val="000B0DCE"/>
    <w:rsid w:val="000B56A9"/>
    <w:rsid w:val="000C61D1"/>
    <w:rsid w:val="000D31A9"/>
    <w:rsid w:val="000D370F"/>
    <w:rsid w:val="000D5449"/>
    <w:rsid w:val="000D7110"/>
    <w:rsid w:val="000E12D9"/>
    <w:rsid w:val="000E431B"/>
    <w:rsid w:val="000E522B"/>
    <w:rsid w:val="000E59A9"/>
    <w:rsid w:val="000E638A"/>
    <w:rsid w:val="000E6472"/>
    <w:rsid w:val="000F00B8"/>
    <w:rsid w:val="000F1EA7"/>
    <w:rsid w:val="000F2084"/>
    <w:rsid w:val="000F265C"/>
    <w:rsid w:val="000F2A8A"/>
    <w:rsid w:val="000F3A92"/>
    <w:rsid w:val="000F6462"/>
    <w:rsid w:val="000F7E61"/>
    <w:rsid w:val="00101DE6"/>
    <w:rsid w:val="001055DA"/>
    <w:rsid w:val="00106F29"/>
    <w:rsid w:val="00113168"/>
    <w:rsid w:val="00113EFA"/>
    <w:rsid w:val="0011413E"/>
    <w:rsid w:val="00116BC4"/>
    <w:rsid w:val="0012033A"/>
    <w:rsid w:val="00120AA9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690"/>
    <w:rsid w:val="001564E4"/>
    <w:rsid w:val="0016294F"/>
    <w:rsid w:val="00167FA8"/>
    <w:rsid w:val="0017099B"/>
    <w:rsid w:val="00170CE4"/>
    <w:rsid w:val="00170E3E"/>
    <w:rsid w:val="001721AD"/>
    <w:rsid w:val="0017300E"/>
    <w:rsid w:val="00173126"/>
    <w:rsid w:val="00176A26"/>
    <w:rsid w:val="001774F8"/>
    <w:rsid w:val="00180BE1"/>
    <w:rsid w:val="001813DF"/>
    <w:rsid w:val="001857B5"/>
    <w:rsid w:val="00185F17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4AC"/>
    <w:rsid w:val="001E1A13"/>
    <w:rsid w:val="001E20CC"/>
    <w:rsid w:val="001E2643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930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167D"/>
    <w:rsid w:val="002B4FDC"/>
    <w:rsid w:val="002B6849"/>
    <w:rsid w:val="002C1D37"/>
    <w:rsid w:val="002C2A30"/>
    <w:rsid w:val="002C4348"/>
    <w:rsid w:val="002C476F"/>
    <w:rsid w:val="002C5B48"/>
    <w:rsid w:val="002D014F"/>
    <w:rsid w:val="002D2647"/>
    <w:rsid w:val="002D2EBE"/>
    <w:rsid w:val="002D3871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21D4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FE5"/>
    <w:rsid w:val="00321621"/>
    <w:rsid w:val="00323EF7"/>
    <w:rsid w:val="003240E1"/>
    <w:rsid w:val="00326C03"/>
    <w:rsid w:val="00327474"/>
    <w:rsid w:val="003277B5"/>
    <w:rsid w:val="003342B4"/>
    <w:rsid w:val="00336CD1"/>
    <w:rsid w:val="0033733A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E6B"/>
    <w:rsid w:val="00360397"/>
    <w:rsid w:val="00364B4D"/>
    <w:rsid w:val="00365461"/>
    <w:rsid w:val="00370311"/>
    <w:rsid w:val="00377C88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422"/>
    <w:rsid w:val="003A5969"/>
    <w:rsid w:val="003A5C58"/>
    <w:rsid w:val="003B0C81"/>
    <w:rsid w:val="003B201F"/>
    <w:rsid w:val="003C0119"/>
    <w:rsid w:val="003C36FA"/>
    <w:rsid w:val="003C5323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1118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B19"/>
    <w:rsid w:val="0041093C"/>
    <w:rsid w:val="0041223B"/>
    <w:rsid w:val="004137EE"/>
    <w:rsid w:val="00413A4E"/>
    <w:rsid w:val="00413AD0"/>
    <w:rsid w:val="00415163"/>
    <w:rsid w:val="00415273"/>
    <w:rsid w:val="004157BE"/>
    <w:rsid w:val="0042068E"/>
    <w:rsid w:val="00422030"/>
    <w:rsid w:val="00422A7F"/>
    <w:rsid w:val="004235B9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140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8A5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026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C61"/>
    <w:rsid w:val="00573DFD"/>
    <w:rsid w:val="005747D0"/>
    <w:rsid w:val="00580C34"/>
    <w:rsid w:val="005827D5"/>
    <w:rsid w:val="00582918"/>
    <w:rsid w:val="005849C4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2209"/>
    <w:rsid w:val="005E2F29"/>
    <w:rsid w:val="005E400D"/>
    <w:rsid w:val="005E49D4"/>
    <w:rsid w:val="005E4E79"/>
    <w:rsid w:val="005E5CE7"/>
    <w:rsid w:val="005E790C"/>
    <w:rsid w:val="005F08C5"/>
    <w:rsid w:val="005F6D66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363D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59A"/>
    <w:rsid w:val="00685C94"/>
    <w:rsid w:val="00691AEE"/>
    <w:rsid w:val="00694F1D"/>
    <w:rsid w:val="0069523C"/>
    <w:rsid w:val="006962CA"/>
    <w:rsid w:val="00696A95"/>
    <w:rsid w:val="006A09DA"/>
    <w:rsid w:val="006A1835"/>
    <w:rsid w:val="006A2625"/>
    <w:rsid w:val="006B4A30"/>
    <w:rsid w:val="006B6023"/>
    <w:rsid w:val="006B7569"/>
    <w:rsid w:val="006C28EE"/>
    <w:rsid w:val="006C4FF1"/>
    <w:rsid w:val="006D2998"/>
    <w:rsid w:val="006D3188"/>
    <w:rsid w:val="006D5159"/>
    <w:rsid w:val="006D6779"/>
    <w:rsid w:val="006E08FC"/>
    <w:rsid w:val="006E3923"/>
    <w:rsid w:val="006F2588"/>
    <w:rsid w:val="006F756B"/>
    <w:rsid w:val="00707440"/>
    <w:rsid w:val="00710A6C"/>
    <w:rsid w:val="00710D98"/>
    <w:rsid w:val="00710F33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BE5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8FA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111E"/>
    <w:rsid w:val="00941997"/>
    <w:rsid w:val="0094502D"/>
    <w:rsid w:val="00946561"/>
    <w:rsid w:val="00946B39"/>
    <w:rsid w:val="00947013"/>
    <w:rsid w:val="0095062C"/>
    <w:rsid w:val="00956EA9"/>
    <w:rsid w:val="00966AB2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6894"/>
    <w:rsid w:val="00A00AE4"/>
    <w:rsid w:val="00A00D24"/>
    <w:rsid w:val="00A0129C"/>
    <w:rsid w:val="00A01F5C"/>
    <w:rsid w:val="00A0261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0D6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16F"/>
    <w:rsid w:val="00AC15C5"/>
    <w:rsid w:val="00AC6892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2CD4"/>
    <w:rsid w:val="00B2606D"/>
    <w:rsid w:val="00B263C0"/>
    <w:rsid w:val="00B316CA"/>
    <w:rsid w:val="00B31BFB"/>
    <w:rsid w:val="00B34CF5"/>
    <w:rsid w:val="00B3528F"/>
    <w:rsid w:val="00B357AB"/>
    <w:rsid w:val="00B41704"/>
    <w:rsid w:val="00B41F72"/>
    <w:rsid w:val="00B421ED"/>
    <w:rsid w:val="00B44E90"/>
    <w:rsid w:val="00B45324"/>
    <w:rsid w:val="00B47018"/>
    <w:rsid w:val="00B47956"/>
    <w:rsid w:val="00B514DC"/>
    <w:rsid w:val="00B517E1"/>
    <w:rsid w:val="00B556E8"/>
    <w:rsid w:val="00B55E70"/>
    <w:rsid w:val="00B60238"/>
    <w:rsid w:val="00B60814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333F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1A09"/>
    <w:rsid w:val="00BB28BF"/>
    <w:rsid w:val="00BB2F42"/>
    <w:rsid w:val="00BB4AC0"/>
    <w:rsid w:val="00BB5683"/>
    <w:rsid w:val="00BB752D"/>
    <w:rsid w:val="00BC0CCF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72B"/>
    <w:rsid w:val="00BE4BF7"/>
    <w:rsid w:val="00BE62F6"/>
    <w:rsid w:val="00BE638E"/>
    <w:rsid w:val="00BF27B2"/>
    <w:rsid w:val="00BF2F04"/>
    <w:rsid w:val="00BF355A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5C8"/>
    <w:rsid w:val="00C449AD"/>
    <w:rsid w:val="00C44E30"/>
    <w:rsid w:val="00C461E6"/>
    <w:rsid w:val="00C50045"/>
    <w:rsid w:val="00C50771"/>
    <w:rsid w:val="00C508BE"/>
    <w:rsid w:val="00C55FE8"/>
    <w:rsid w:val="00C6336F"/>
    <w:rsid w:val="00C63EC4"/>
    <w:rsid w:val="00C64CD9"/>
    <w:rsid w:val="00C670F8"/>
    <w:rsid w:val="00C6780B"/>
    <w:rsid w:val="00C73A90"/>
    <w:rsid w:val="00C76D49"/>
    <w:rsid w:val="00C80AD4"/>
    <w:rsid w:val="00C80B5E"/>
    <w:rsid w:val="00C81090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8BF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A92"/>
    <w:rsid w:val="00D2793F"/>
    <w:rsid w:val="00D279D8"/>
    <w:rsid w:val="00D27C8E"/>
    <w:rsid w:val="00D3026A"/>
    <w:rsid w:val="00D32D62"/>
    <w:rsid w:val="00D36231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4E0"/>
    <w:rsid w:val="00D56A4B"/>
    <w:rsid w:val="00D56A9F"/>
    <w:rsid w:val="00D57BA2"/>
    <w:rsid w:val="00D60F51"/>
    <w:rsid w:val="00D65E43"/>
    <w:rsid w:val="00D6730A"/>
    <w:rsid w:val="00D674A6"/>
    <w:rsid w:val="00D6780F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DB7"/>
    <w:rsid w:val="00D921FD"/>
    <w:rsid w:val="00D93714"/>
    <w:rsid w:val="00D94034"/>
    <w:rsid w:val="00D95424"/>
    <w:rsid w:val="00D96717"/>
    <w:rsid w:val="00DA252D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4F6"/>
    <w:rsid w:val="00DC4598"/>
    <w:rsid w:val="00DD0722"/>
    <w:rsid w:val="00DD0B3D"/>
    <w:rsid w:val="00DD16BC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0BD4"/>
    <w:rsid w:val="00E22D68"/>
    <w:rsid w:val="00E22F67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196"/>
    <w:rsid w:val="00E415D3"/>
    <w:rsid w:val="00E469E4"/>
    <w:rsid w:val="00E475C3"/>
    <w:rsid w:val="00E509B0"/>
    <w:rsid w:val="00E50B11"/>
    <w:rsid w:val="00E54246"/>
    <w:rsid w:val="00E5533C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30E0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05AB"/>
    <w:rsid w:val="00F03EAC"/>
    <w:rsid w:val="00F04B7C"/>
    <w:rsid w:val="00F078B5"/>
    <w:rsid w:val="00F14024"/>
    <w:rsid w:val="00F14FA3"/>
    <w:rsid w:val="00F15DB1"/>
    <w:rsid w:val="00F166C2"/>
    <w:rsid w:val="00F24297"/>
    <w:rsid w:val="00F2564A"/>
    <w:rsid w:val="00F25761"/>
    <w:rsid w:val="00F259D7"/>
    <w:rsid w:val="00F32D05"/>
    <w:rsid w:val="00F34B1F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ADA"/>
    <w:rsid w:val="00FA4C52"/>
    <w:rsid w:val="00FA5DDD"/>
    <w:rsid w:val="00FA6255"/>
    <w:rsid w:val="00FA7540"/>
    <w:rsid w:val="00FA7644"/>
    <w:rsid w:val="00FA7E1F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25C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0D6E5"/>
  <w15:docId w15:val="{D4126B55-8239-436B-90FB-6D8D35C0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8F5E061F2F4553A56B788329FE2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4BFAC-5644-4E33-A8F6-36708A161220}"/>
      </w:docPartPr>
      <w:docPartBody>
        <w:p w:rsidR="0047449F" w:rsidRDefault="009E3829" w:rsidP="009E3829">
          <w:pPr>
            <w:pStyle w:val="228F5E061F2F4553A56B788329FE2D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5B03A5E9654900B135023BF9F75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D18F7-BD3A-41D4-A7D6-AD3D7D77D6DE}"/>
      </w:docPartPr>
      <w:docPartBody>
        <w:p w:rsidR="0047449F" w:rsidRDefault="009E3829" w:rsidP="009E3829">
          <w:pPr>
            <w:pStyle w:val="285B03A5E9654900B135023BF9F7568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E57AFCF10F44988AAEBD6721F95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064D2-0E2F-4454-B148-3C27A3B48CE7}"/>
      </w:docPartPr>
      <w:docPartBody>
        <w:p w:rsidR="0047449F" w:rsidRDefault="009E3829" w:rsidP="009E3829">
          <w:pPr>
            <w:pStyle w:val="24E57AFCF10F44988AAEBD6721F9518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17B70DCEDA4200B41C2A03B48A5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1FEE5-31B3-4859-ADE0-2AB3C7A204C5}"/>
      </w:docPartPr>
      <w:docPartBody>
        <w:p w:rsidR="0047449F" w:rsidRDefault="009E3829" w:rsidP="009E3829">
          <w:pPr>
            <w:pStyle w:val="2E17B70DCEDA4200B41C2A03B48A58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D3ECD9642043B5BF95C969C8943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A4C97-1FCD-4DC9-A93D-642BC19F3842}"/>
      </w:docPartPr>
      <w:docPartBody>
        <w:p w:rsidR="0047449F" w:rsidRDefault="009E3829" w:rsidP="009E3829">
          <w:pPr>
            <w:pStyle w:val="F6D3ECD9642043B5BF95C969C894395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29"/>
    <w:rsid w:val="0047449F"/>
    <w:rsid w:val="006126F4"/>
    <w:rsid w:val="009E3829"/>
    <w:rsid w:val="00D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B6CF79FA9BE410180C9899E3B13FF26">
    <w:name w:val="5B6CF79FA9BE410180C9899E3B13FF26"/>
    <w:rsid w:val="009E3829"/>
  </w:style>
  <w:style w:type="character" w:styleId="Platshllartext">
    <w:name w:val="Placeholder Text"/>
    <w:basedOn w:val="Standardstycketeckensnitt"/>
    <w:uiPriority w:val="99"/>
    <w:semiHidden/>
    <w:rsid w:val="009E3829"/>
    <w:rPr>
      <w:noProof w:val="0"/>
      <w:color w:val="808080"/>
    </w:rPr>
  </w:style>
  <w:style w:type="paragraph" w:customStyle="1" w:styleId="97E757D0FE7542A5A5BDD0CF8F43248A">
    <w:name w:val="97E757D0FE7542A5A5BDD0CF8F43248A"/>
    <w:rsid w:val="009E3829"/>
  </w:style>
  <w:style w:type="paragraph" w:customStyle="1" w:styleId="2241FC78C2704EBB9B7775D9D02F5F9D">
    <w:name w:val="2241FC78C2704EBB9B7775D9D02F5F9D"/>
    <w:rsid w:val="009E3829"/>
  </w:style>
  <w:style w:type="paragraph" w:customStyle="1" w:styleId="A23BA70F23C9469DBD7EBCA9782F34FC">
    <w:name w:val="A23BA70F23C9469DBD7EBCA9782F34FC"/>
    <w:rsid w:val="009E3829"/>
  </w:style>
  <w:style w:type="paragraph" w:customStyle="1" w:styleId="228F5E061F2F4553A56B788329FE2DE5">
    <w:name w:val="228F5E061F2F4553A56B788329FE2DE5"/>
    <w:rsid w:val="009E3829"/>
  </w:style>
  <w:style w:type="paragraph" w:customStyle="1" w:styleId="285B03A5E9654900B135023BF9F7568B">
    <w:name w:val="285B03A5E9654900B135023BF9F7568B"/>
    <w:rsid w:val="009E3829"/>
  </w:style>
  <w:style w:type="paragraph" w:customStyle="1" w:styleId="AA74585D561E4BE49F16B4463C1CCBEA">
    <w:name w:val="AA74585D561E4BE49F16B4463C1CCBEA"/>
    <w:rsid w:val="009E3829"/>
  </w:style>
  <w:style w:type="paragraph" w:customStyle="1" w:styleId="1B6F3E1A32C7417B945659D29F70D7A5">
    <w:name w:val="1B6F3E1A32C7417B945659D29F70D7A5"/>
    <w:rsid w:val="009E3829"/>
  </w:style>
  <w:style w:type="paragraph" w:customStyle="1" w:styleId="73C80ABFAB5D4825A82AC5E4841FBBAA">
    <w:name w:val="73C80ABFAB5D4825A82AC5E4841FBBAA"/>
    <w:rsid w:val="009E3829"/>
  </w:style>
  <w:style w:type="paragraph" w:customStyle="1" w:styleId="24E57AFCF10F44988AAEBD6721F9518A">
    <w:name w:val="24E57AFCF10F44988AAEBD6721F9518A"/>
    <w:rsid w:val="009E3829"/>
  </w:style>
  <w:style w:type="paragraph" w:customStyle="1" w:styleId="2E17B70DCEDA4200B41C2A03B48A58A9">
    <w:name w:val="2E17B70DCEDA4200B41C2A03B48A58A9"/>
    <w:rsid w:val="009E3829"/>
  </w:style>
  <w:style w:type="paragraph" w:customStyle="1" w:styleId="285B03A5E9654900B135023BF9F7568B1">
    <w:name w:val="285B03A5E9654900B135023BF9F7568B1"/>
    <w:rsid w:val="009E382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E57AFCF10F44988AAEBD6721F9518A1">
    <w:name w:val="24E57AFCF10F44988AAEBD6721F9518A1"/>
    <w:rsid w:val="009E382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140DF4C8CD40E2B8C62F716F7DF631">
    <w:name w:val="9C140DF4C8CD40E2B8C62F716F7DF631"/>
    <w:rsid w:val="009E3829"/>
  </w:style>
  <w:style w:type="paragraph" w:customStyle="1" w:styleId="0222A3E3BC144AA2A920E6C5B3B34045">
    <w:name w:val="0222A3E3BC144AA2A920E6C5B3B34045"/>
    <w:rsid w:val="009E3829"/>
  </w:style>
  <w:style w:type="paragraph" w:customStyle="1" w:styleId="45A376A4D5CB4A81A5C33F7193C812EA">
    <w:name w:val="45A376A4D5CB4A81A5C33F7193C812EA"/>
    <w:rsid w:val="009E3829"/>
  </w:style>
  <w:style w:type="paragraph" w:customStyle="1" w:styleId="92BF1811321E4312A3E8182A6BAAC865">
    <w:name w:val="92BF1811321E4312A3E8182A6BAAC865"/>
    <w:rsid w:val="009E3829"/>
  </w:style>
  <w:style w:type="paragraph" w:customStyle="1" w:styleId="70DF9E4CBB3940E8B2E466BCDF4EF812">
    <w:name w:val="70DF9E4CBB3940E8B2E466BCDF4EF812"/>
    <w:rsid w:val="009E3829"/>
  </w:style>
  <w:style w:type="paragraph" w:customStyle="1" w:styleId="F6D3ECD9642043B5BF95C969C8943959">
    <w:name w:val="F6D3ECD9642043B5BF95C969C8943959"/>
    <w:rsid w:val="009E3829"/>
  </w:style>
  <w:style w:type="paragraph" w:customStyle="1" w:styleId="BA55442DBB054E3B9F977F04833DA8E9">
    <w:name w:val="BA55442DBB054E3B9F977F04833DA8E9"/>
    <w:rsid w:val="009E3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2021-03-03T00:00:00</HeaderDate>
    <Office/>
    <Dnr>Ku2021/00539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72a6a7e7-7352-4647-a968-a0ba4e12c961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2021-03-03T00:00:00</HeaderDate>
    <Office/>
    <Dnr>Ku2021/00539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4DDFF7AC55E46E4793D51C9A16351430" ma:contentTypeVersion="26" ma:contentTypeDescription="Skapa nytt dokument med möjlighet att välja RK-mall" ma:contentTypeScope="" ma:versionID="a76740b284dbf7b23e692bb1080e9b89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dc0cb0d3-b4db-401c-9419-d870d21d16fe" targetNamespace="http://schemas.microsoft.com/office/2006/metadata/properties" ma:root="true" ma:fieldsID="219d65f30debdf4b743d3896247c7a64" ns2:_="" ns3:_="" ns4:_="" ns5:_="">
    <xsd:import namespace="4e9c2f0c-7bf8-49af-8356-cbf363fc78a7"/>
    <xsd:import namespace="cc625d36-bb37-4650-91b9-0c96159295ba"/>
    <xsd:import namespace="18f3d968-6251-40b0-9f11-012b293496c2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FFEE-50D1-4C4A-9B38-090A9BCA49D3}"/>
</file>

<file path=customXml/itemProps2.xml><?xml version="1.0" encoding="utf-8"?>
<ds:datastoreItem xmlns:ds="http://schemas.openxmlformats.org/officeDocument/2006/customXml" ds:itemID="{EB0215B6-AF54-46E0-A2F5-4591287773A6}"/>
</file>

<file path=customXml/itemProps3.xml><?xml version="1.0" encoding="utf-8"?>
<ds:datastoreItem xmlns:ds="http://schemas.openxmlformats.org/officeDocument/2006/customXml" ds:itemID="{B7942A36-781A-48FF-9680-71C59B7A14FA}"/>
</file>

<file path=customXml/itemProps4.xml><?xml version="1.0" encoding="utf-8"?>
<ds:datastoreItem xmlns:ds="http://schemas.openxmlformats.org/officeDocument/2006/customXml" ds:itemID="{EB0215B6-AF54-46E0-A2F5-4591287773A6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7DB5423B-B5F5-4A55-80FD-B16EDA28127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9CB9A40-556D-4E50-A1F5-08216D5D0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76D9C09-429B-4649-A847-D41EEFE69AAB}"/>
</file>

<file path=customXml/itemProps8.xml><?xml version="1.0" encoding="utf-8"?>
<ds:datastoreItem xmlns:ds="http://schemas.openxmlformats.org/officeDocument/2006/customXml" ds:itemID="{E418263D-5EF7-4670-9487-9C26F887EBCB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1916 En minnesdag för kommunismens offer.docx</dc:title>
  <dc:subject/>
  <dc:creator>Emil Plisch</dc:creator>
  <cp:keywords/>
  <dc:description/>
  <cp:lastModifiedBy>Susanne Levin</cp:lastModifiedBy>
  <cp:revision>3</cp:revision>
  <dcterms:created xsi:type="dcterms:W3CDTF">2021-02-26T08:46:00Z</dcterms:created>
  <dcterms:modified xsi:type="dcterms:W3CDTF">2021-03-03T07:40:00Z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528a2fb4-896a-4ae7-b159-46a4702f6ed8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TaxKeywordTaxHTField">
    <vt:lpwstr/>
  </property>
</Properties>
</file>