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D73" w:rsidRDefault="00486D73" w:rsidP="00486D73">
      <w:pPr>
        <w:pStyle w:val="Rubrik"/>
      </w:pPr>
      <w:r>
        <w:t>Svar på fråga 2018/19:</w:t>
      </w:r>
      <w:r w:rsidR="0038257B">
        <w:t>37</w:t>
      </w:r>
      <w:r>
        <w:t xml:space="preserve">9 av </w:t>
      </w:r>
      <w:r w:rsidR="00AD5F8A">
        <w:t xml:space="preserve">Margareta </w:t>
      </w:r>
      <w:proofErr w:type="spellStart"/>
      <w:r w:rsidR="00AD5F8A">
        <w:t>Cederfelt</w:t>
      </w:r>
      <w:proofErr w:type="spellEnd"/>
      <w:r w:rsidR="00AD5F8A">
        <w:t xml:space="preserve"> </w:t>
      </w:r>
      <w:r>
        <w:t>(</w:t>
      </w:r>
      <w:r w:rsidR="00AD5F8A">
        <w:t>M</w:t>
      </w:r>
      <w:r>
        <w:t>)</w:t>
      </w:r>
      <w:r>
        <w:br/>
      </w:r>
      <w:r w:rsidR="00AD5F8A">
        <w:t>Riksrevisionens granskning av statsägda Almi</w:t>
      </w:r>
    </w:p>
    <w:p w:rsidR="00AD5F8A" w:rsidRDefault="00AD5F8A" w:rsidP="00E53020">
      <w:pPr>
        <w:autoSpaceDE w:val="0"/>
        <w:autoSpaceDN w:val="0"/>
        <w:adjustRightInd w:val="0"/>
        <w:spacing w:after="0"/>
      </w:pPr>
      <w:r>
        <w:t xml:space="preserve">Margareta </w:t>
      </w:r>
      <w:proofErr w:type="spellStart"/>
      <w:r>
        <w:t>Cederfelt</w:t>
      </w:r>
      <w:proofErr w:type="spellEnd"/>
      <w:r>
        <w:t xml:space="preserve"> </w:t>
      </w:r>
      <w:r w:rsidR="00486D73">
        <w:t xml:space="preserve">har frågat mig vilka åtgärder jag avser att vidta för att </w:t>
      </w:r>
      <w:r>
        <w:t>förbättra styrning och uppföljning av Almis verksamhet</w:t>
      </w:r>
      <w:r w:rsidR="00486D73">
        <w:t xml:space="preserve">. </w:t>
      </w:r>
      <w:r w:rsidR="00060959" w:rsidRPr="00060959">
        <w:t>Frågan är ställd med anledning av Riksrevisionens granskning av Almi Företagspartner AB:s låneverksamhet</w:t>
      </w:r>
      <w:r w:rsidR="001D4B8B">
        <w:t xml:space="preserve"> utifrån ett jämställdhetsperspektiv</w:t>
      </w:r>
      <w:r w:rsidR="00060959" w:rsidRPr="00060959">
        <w:t>.</w:t>
      </w:r>
    </w:p>
    <w:p w:rsidR="00E53020" w:rsidRDefault="00E53020" w:rsidP="00E53020">
      <w:pPr>
        <w:autoSpaceDE w:val="0"/>
        <w:autoSpaceDN w:val="0"/>
        <w:adjustRightInd w:val="0"/>
        <w:spacing w:after="0"/>
      </w:pPr>
    </w:p>
    <w:p w:rsidR="00486D73" w:rsidRDefault="00DE630A" w:rsidP="00AD5F8A">
      <w:r>
        <w:t>Regeringens mål</w:t>
      </w:r>
      <w:r w:rsidR="002764C5" w:rsidRPr="002764C5">
        <w:t xml:space="preserve"> för jämställdhetspolitiken är att kvinnor och män ska ha samma makt att forma samhället och sina liv. </w:t>
      </w:r>
      <w:r>
        <w:t>D</w:t>
      </w:r>
      <w:r w:rsidR="002764C5">
        <w:t xml:space="preserve">elmålet </w:t>
      </w:r>
      <w:r>
        <w:t xml:space="preserve">om ekonomisk jämställdhet </w:t>
      </w:r>
      <w:r w:rsidRPr="00DE630A">
        <w:t>omfattar företagande</w:t>
      </w:r>
      <w:r>
        <w:t xml:space="preserve"> och </w:t>
      </w:r>
      <w:r w:rsidRPr="00DE630A">
        <w:t>att kvinnor ska ha samma möjligheter som män att starta och driva företag som kan växa och generera en inkomst</w:t>
      </w:r>
      <w:r w:rsidR="002764C5" w:rsidRPr="002764C5">
        <w:t xml:space="preserve">. </w:t>
      </w:r>
      <w:r w:rsidR="0062306F">
        <w:t xml:space="preserve">I </w:t>
      </w:r>
      <w:r w:rsidR="00A43222">
        <w:t xml:space="preserve">Almis </w:t>
      </w:r>
      <w:r w:rsidR="0062306F">
        <w:t xml:space="preserve">ägaranvisning, som </w:t>
      </w:r>
      <w:r w:rsidR="00AD5F8A">
        <w:t>fastställ</w:t>
      </w:r>
      <w:r w:rsidR="001D4B8B">
        <w:t>s av staten som aktieägare</w:t>
      </w:r>
      <w:r w:rsidR="0062306F">
        <w:t xml:space="preserve">, finns mål </w:t>
      </w:r>
      <w:r w:rsidR="001D4B8B">
        <w:t xml:space="preserve">för bolaget </w:t>
      </w:r>
      <w:r w:rsidR="0062306F">
        <w:t xml:space="preserve">om att följa </w:t>
      </w:r>
      <w:r w:rsidR="00AD5F8A">
        <w:t>andel</w:t>
      </w:r>
      <w:r w:rsidR="001D4B8B">
        <w:t>en</w:t>
      </w:r>
      <w:r w:rsidR="00AD5F8A">
        <w:t xml:space="preserve"> kvinnor som </w:t>
      </w:r>
      <w:r w:rsidR="00A43222">
        <w:t>tar del av Almis insatser</w:t>
      </w:r>
      <w:r w:rsidR="00AD5F8A">
        <w:t>.</w:t>
      </w:r>
      <w:r w:rsidR="0062306F">
        <w:t xml:space="preserve"> Riksrevisionen föreslår i sin granskning att regeringe</w:t>
      </w:r>
      <w:r w:rsidR="004375F8">
        <w:t>n</w:t>
      </w:r>
      <w:r w:rsidR="0062306F">
        <w:t xml:space="preserve"> ska efterfråga ytterligare information om aktiviteter riktade mot kvinnor. </w:t>
      </w:r>
      <w:r w:rsidR="00FA5D43">
        <w:t xml:space="preserve">Regeringen ser allvarligt på </w:t>
      </w:r>
      <w:r w:rsidR="001D4B8B" w:rsidRPr="001D4B8B">
        <w:t xml:space="preserve">den kritik som framkommer </w:t>
      </w:r>
      <w:r w:rsidR="001D4B8B">
        <w:t xml:space="preserve">från Riksrevisionen </w:t>
      </w:r>
      <w:r w:rsidR="001D4B8B" w:rsidRPr="001D4B8B">
        <w:t>om missvisande statistik kring jämställdhet</w:t>
      </w:r>
      <w:r w:rsidR="00FA5D43">
        <w:t xml:space="preserve"> och e</w:t>
      </w:r>
      <w:r w:rsidR="001D4B8B">
        <w:t xml:space="preserve">nligt uppgift </w:t>
      </w:r>
      <w:r w:rsidR="000928A8">
        <w:t xml:space="preserve">till Regeringskansliet </w:t>
      </w:r>
      <w:r w:rsidR="00FA5D43">
        <w:t xml:space="preserve">har bolaget </w:t>
      </w:r>
      <w:r w:rsidR="001D4B8B">
        <w:t>redan vidtagit åtgärder.</w:t>
      </w:r>
      <w:r w:rsidR="001D4B8B" w:rsidRPr="001D4B8B">
        <w:t xml:space="preserve"> Almi har ett tydligt uppdrag att bidra till kvinnors företagande och jag vill understryka att det är viktigt för regering och riksdag att bolaget redovisar på ett sätt som är transparent och korrekt.</w:t>
      </w:r>
      <w:r w:rsidR="001D4B8B">
        <w:t xml:space="preserve"> </w:t>
      </w:r>
      <w:r w:rsidR="006106EA">
        <w:t>R</w:t>
      </w:r>
      <w:r w:rsidR="00486D73">
        <w:t xml:space="preserve">egeringen </w:t>
      </w:r>
      <w:r w:rsidR="00AD5F8A">
        <w:t xml:space="preserve">bereder </w:t>
      </w:r>
      <w:r w:rsidR="0062306F">
        <w:t>för</w:t>
      </w:r>
      <w:r w:rsidR="00A43222">
        <w:t xml:space="preserve"> </w:t>
      </w:r>
      <w:r w:rsidR="0062306F">
        <w:t xml:space="preserve">närvarande ett </w:t>
      </w:r>
      <w:r w:rsidR="00AD5F8A">
        <w:t xml:space="preserve">svar på Riksrevisionens rapport </w:t>
      </w:r>
      <w:r w:rsidR="0062306F">
        <w:t xml:space="preserve">till riksdagen och svaret kommer </w:t>
      </w:r>
      <w:r w:rsidR="00954BEC">
        <w:t xml:space="preserve">överlämnas </w:t>
      </w:r>
      <w:r w:rsidR="0062306F">
        <w:t>under våren.</w:t>
      </w:r>
      <w:r w:rsidR="00AD5F8A">
        <w:t xml:space="preserve"> </w:t>
      </w:r>
    </w:p>
    <w:p w:rsidR="00486D73" w:rsidRDefault="00486D73" w:rsidP="00486D73">
      <w:pPr>
        <w:pStyle w:val="Brdtext"/>
      </w:pPr>
      <w:r>
        <w:t xml:space="preserve">Stockholm den </w:t>
      </w:r>
      <w:sdt>
        <w:sdtPr>
          <w:id w:val="-1225218591"/>
          <w:placeholder>
            <w:docPart w:val="F0CB04BE1F8E45198A124FFE98776F04"/>
          </w:placeholder>
          <w:dataBinding w:prefixMappings="xmlns:ns0='http://lp/documentinfo/RK' " w:xpath="/ns0:DocumentInfo[1]/ns0:BaseInfo[1]/ns0:HeaderDate[1]" w:storeItemID="{B724BC0F-1035-4B61-8FCE-8AF2919006C5}"/>
          <w:date w:fullDate="2019-03-20T00:00:00Z">
            <w:dateFormat w:val="d MMMM yyyy"/>
            <w:lid w:val="sv-SE"/>
            <w:storeMappedDataAs w:val="dateTime"/>
            <w:calendar w:val="gregorian"/>
          </w:date>
        </w:sdtPr>
        <w:sdtEndPr/>
        <w:sdtContent>
          <w:r w:rsidR="007E612F">
            <w:t>20</w:t>
          </w:r>
          <w:r w:rsidRPr="0062306F">
            <w:t xml:space="preserve"> </w:t>
          </w:r>
          <w:r w:rsidR="00AD5F8A" w:rsidRPr="0062306F">
            <w:t>mars</w:t>
          </w:r>
          <w:r w:rsidRPr="0062306F">
            <w:t xml:space="preserve"> 2019</w:t>
          </w:r>
        </w:sdtContent>
      </w:sdt>
    </w:p>
    <w:p w:rsidR="00486D73" w:rsidRDefault="00486D73" w:rsidP="00486D73">
      <w:pPr>
        <w:pStyle w:val="Brdtextutanavstnd"/>
      </w:pPr>
    </w:p>
    <w:p w:rsidR="00BF6DB6" w:rsidRDefault="00BF6DB6" w:rsidP="00486D73">
      <w:pPr>
        <w:pStyle w:val="Brdtextutanavstnd"/>
      </w:pPr>
    </w:p>
    <w:p w:rsidR="00B31BFB" w:rsidRPr="006273E4" w:rsidRDefault="00486D73" w:rsidP="00E96532">
      <w:pPr>
        <w:pStyle w:val="Brdtext"/>
      </w:pPr>
      <w:r>
        <w:t xml:space="preserve">Ibrahim </w:t>
      </w:r>
      <w:proofErr w:type="spellStart"/>
      <w:r>
        <w:t>Baylan</w:t>
      </w:r>
      <w:proofErr w:type="spellEnd"/>
    </w:p>
    <w:sectPr w:rsidR="00B31BFB" w:rsidRPr="006273E4" w:rsidSect="00772AD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86" w:rsidRDefault="006F1086" w:rsidP="00A87A54">
      <w:pPr>
        <w:spacing w:after="0" w:line="240" w:lineRule="auto"/>
      </w:pPr>
      <w:r>
        <w:separator/>
      </w:r>
    </w:p>
  </w:endnote>
  <w:endnote w:type="continuationSeparator" w:id="0">
    <w:p w:rsidR="006F1086" w:rsidRDefault="006F10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E612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F6DB6">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86" w:rsidRDefault="006F1086" w:rsidP="00A87A54">
      <w:pPr>
        <w:spacing w:after="0" w:line="240" w:lineRule="auto"/>
      </w:pPr>
      <w:r>
        <w:separator/>
      </w:r>
    </w:p>
  </w:footnote>
  <w:footnote w:type="continuationSeparator" w:id="0">
    <w:p w:rsidR="006F1086" w:rsidRDefault="006F10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2AD5" w:rsidTr="00C93EBA">
      <w:trPr>
        <w:trHeight w:val="227"/>
      </w:trPr>
      <w:tc>
        <w:tcPr>
          <w:tcW w:w="5534" w:type="dxa"/>
        </w:tcPr>
        <w:p w:rsidR="00772AD5" w:rsidRPr="007D73AB" w:rsidRDefault="00772AD5">
          <w:pPr>
            <w:pStyle w:val="Sidhuvud"/>
          </w:pPr>
        </w:p>
      </w:tc>
      <w:tc>
        <w:tcPr>
          <w:tcW w:w="3170" w:type="dxa"/>
          <w:vAlign w:val="bottom"/>
        </w:tcPr>
        <w:p w:rsidR="00772AD5" w:rsidRPr="007D73AB" w:rsidRDefault="00772AD5" w:rsidP="00340DE0">
          <w:pPr>
            <w:pStyle w:val="Sidhuvud"/>
          </w:pPr>
        </w:p>
      </w:tc>
      <w:tc>
        <w:tcPr>
          <w:tcW w:w="1134" w:type="dxa"/>
        </w:tcPr>
        <w:p w:rsidR="00772AD5" w:rsidRDefault="00772AD5" w:rsidP="005A703A">
          <w:pPr>
            <w:pStyle w:val="Sidhuvud"/>
          </w:pPr>
        </w:p>
      </w:tc>
    </w:tr>
    <w:tr w:rsidR="00772AD5" w:rsidTr="00C93EBA">
      <w:trPr>
        <w:trHeight w:val="1928"/>
      </w:trPr>
      <w:tc>
        <w:tcPr>
          <w:tcW w:w="5534" w:type="dxa"/>
        </w:tcPr>
        <w:p w:rsidR="00772AD5" w:rsidRPr="00340DE0" w:rsidRDefault="00772AD5" w:rsidP="00340DE0">
          <w:pPr>
            <w:pStyle w:val="Sidhuvud"/>
          </w:pPr>
          <w:r>
            <w:rPr>
              <w:noProof/>
            </w:rPr>
            <w:drawing>
              <wp:inline distT="0" distB="0" distL="0" distR="0" wp14:anchorId="7E298A62" wp14:editId="1AAECD1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72AD5" w:rsidRPr="00710A6C" w:rsidRDefault="00772AD5" w:rsidP="00EE3C0F">
          <w:pPr>
            <w:pStyle w:val="Sidhuvud"/>
            <w:rPr>
              <w:b/>
            </w:rPr>
          </w:pPr>
        </w:p>
        <w:p w:rsidR="00772AD5" w:rsidRDefault="00772AD5" w:rsidP="00EE3C0F">
          <w:pPr>
            <w:pStyle w:val="Sidhuvud"/>
          </w:pPr>
        </w:p>
        <w:p w:rsidR="00772AD5" w:rsidRDefault="00772AD5" w:rsidP="00EE3C0F">
          <w:pPr>
            <w:pStyle w:val="Sidhuvud"/>
          </w:pPr>
        </w:p>
        <w:p w:rsidR="00772AD5" w:rsidRDefault="00772AD5" w:rsidP="00EE3C0F">
          <w:pPr>
            <w:pStyle w:val="Sidhuvud"/>
          </w:pPr>
        </w:p>
        <w:sdt>
          <w:sdtPr>
            <w:rPr>
              <w:sz w:val="20"/>
              <w:szCs w:val="20"/>
            </w:rPr>
            <w:alias w:val="Dnr"/>
            <w:tag w:val="ccRKShow_Dnr"/>
            <w:id w:val="-829283628"/>
            <w:placeholder>
              <w:docPart w:val="AC8FA9E5C6634C5D989611D841A92925"/>
            </w:placeholder>
            <w:dataBinding w:prefixMappings="xmlns:ns0='http://lp/documentinfo/RK' " w:xpath="/ns0:DocumentInfo[1]/ns0:BaseInfo[1]/ns0:Dnr[1]" w:storeItemID="{B724BC0F-1035-4B61-8FCE-8AF2919006C5}"/>
            <w:text/>
          </w:sdtPr>
          <w:sdtEndPr/>
          <w:sdtContent>
            <w:p w:rsidR="00772AD5" w:rsidRDefault="00B847A6" w:rsidP="00EE3C0F">
              <w:pPr>
                <w:pStyle w:val="Sidhuvud"/>
              </w:pPr>
              <w:r>
                <w:rPr>
                  <w:sz w:val="20"/>
                  <w:szCs w:val="20"/>
                </w:rPr>
                <w:t>N2019/01189</w:t>
              </w:r>
              <w:r w:rsidR="00486D73" w:rsidRPr="00486D73">
                <w:rPr>
                  <w:sz w:val="20"/>
                  <w:szCs w:val="20"/>
                </w:rPr>
                <w:t>/BSÄ</w:t>
              </w:r>
            </w:p>
          </w:sdtContent>
        </w:sdt>
        <w:sdt>
          <w:sdtPr>
            <w:alias w:val="DocNumber"/>
            <w:tag w:val="DocNumber"/>
            <w:id w:val="1726028884"/>
            <w:placeholder>
              <w:docPart w:val="6FF3956CDB644041BB69C68BA1A84958"/>
            </w:placeholder>
            <w:showingPlcHdr/>
            <w:dataBinding w:prefixMappings="xmlns:ns0='http://lp/documentinfo/RK' " w:xpath="/ns0:DocumentInfo[1]/ns0:BaseInfo[1]/ns0:DocNumber[1]" w:storeItemID="{B724BC0F-1035-4B61-8FCE-8AF2919006C5}"/>
            <w:text/>
          </w:sdtPr>
          <w:sdtEndPr/>
          <w:sdtContent>
            <w:p w:rsidR="00772AD5" w:rsidRDefault="00772AD5" w:rsidP="00EE3C0F">
              <w:pPr>
                <w:pStyle w:val="Sidhuvud"/>
              </w:pPr>
              <w:r>
                <w:rPr>
                  <w:rStyle w:val="Platshllartext"/>
                </w:rPr>
                <w:t xml:space="preserve"> </w:t>
              </w:r>
            </w:p>
          </w:sdtContent>
        </w:sdt>
        <w:p w:rsidR="00772AD5" w:rsidRDefault="00772AD5" w:rsidP="00EE3C0F">
          <w:pPr>
            <w:pStyle w:val="Sidhuvud"/>
          </w:pPr>
        </w:p>
      </w:tc>
      <w:tc>
        <w:tcPr>
          <w:tcW w:w="1134" w:type="dxa"/>
        </w:tcPr>
        <w:p w:rsidR="00772AD5" w:rsidRDefault="00772AD5" w:rsidP="0094502D">
          <w:pPr>
            <w:pStyle w:val="Sidhuvud"/>
          </w:pPr>
        </w:p>
        <w:p w:rsidR="00772AD5" w:rsidRPr="0094502D" w:rsidRDefault="00772AD5" w:rsidP="00EC71A6">
          <w:pPr>
            <w:pStyle w:val="Sidhuvud"/>
          </w:pPr>
        </w:p>
      </w:tc>
    </w:tr>
    <w:tr w:rsidR="00772AD5" w:rsidTr="00C93EBA">
      <w:trPr>
        <w:trHeight w:val="2268"/>
      </w:trPr>
      <w:sdt>
        <w:sdtPr>
          <w:alias w:val="SenderText"/>
          <w:tag w:val="ccRKShow_SenderText"/>
          <w:id w:val="1374046025"/>
          <w:placeholder>
            <w:docPart w:val="E167E86D212F4162B661789EF0D86CA1"/>
          </w:placeholder>
        </w:sdtPr>
        <w:sdtEndPr/>
        <w:sdtContent>
          <w:sdt>
            <w:sdtPr>
              <w:alias w:val="SenderText"/>
              <w:tag w:val="ccRKShow_SenderText"/>
              <w:id w:val="-1374233911"/>
              <w:placeholder>
                <w:docPart w:val="6FDE5DC7B94A4C6FB46DDCF13F8B2D08"/>
              </w:placeholder>
            </w:sdtPr>
            <w:sdtEndPr>
              <w:rPr>
                <w:b/>
              </w:rPr>
            </w:sdtEndPr>
            <w:sdtContent>
              <w:tc>
                <w:tcPr>
                  <w:tcW w:w="5534" w:type="dxa"/>
                  <w:tcMar>
                    <w:right w:w="1134" w:type="dxa"/>
                  </w:tcMar>
                </w:tcPr>
                <w:p w:rsidR="00486D73" w:rsidRPr="00FC4DCF" w:rsidRDefault="00486D73" w:rsidP="00486D73">
                  <w:pPr>
                    <w:pStyle w:val="Sidhuvud"/>
                    <w:rPr>
                      <w:b/>
                    </w:rPr>
                  </w:pPr>
                  <w:r w:rsidRPr="00FC4DCF">
                    <w:rPr>
                      <w:b/>
                    </w:rPr>
                    <w:t>Näringsdepartementet</w:t>
                  </w:r>
                </w:p>
                <w:p w:rsidR="00772AD5" w:rsidRPr="00340DE0" w:rsidRDefault="00486D73" w:rsidP="00486D73">
                  <w:pPr>
                    <w:pStyle w:val="Sidhuvud"/>
                  </w:pPr>
                  <w:r w:rsidRPr="00FC4DCF">
                    <w:t>Näringsministern</w:t>
                  </w:r>
                </w:p>
              </w:tc>
            </w:sdtContent>
          </w:sdt>
        </w:sdtContent>
      </w:sdt>
      <w:sdt>
        <w:sdtPr>
          <w:alias w:val="Recipient"/>
          <w:tag w:val="ccRKShow_Recipient"/>
          <w:id w:val="-28344517"/>
          <w:placeholder>
            <w:docPart w:val="819EBBED569045529AFAF393D00D339D"/>
          </w:placeholder>
          <w:dataBinding w:prefixMappings="xmlns:ns0='http://lp/documentinfo/RK' " w:xpath="/ns0:DocumentInfo[1]/ns0:BaseInfo[1]/ns0:Recipient[1]" w:storeItemID="{B724BC0F-1035-4B61-8FCE-8AF2919006C5}"/>
          <w:text w:multiLine="1"/>
        </w:sdtPr>
        <w:sdtEndPr/>
        <w:sdtContent>
          <w:tc>
            <w:tcPr>
              <w:tcW w:w="3170" w:type="dxa"/>
            </w:tcPr>
            <w:p w:rsidR="00772AD5" w:rsidRDefault="00772AD5" w:rsidP="00547B89">
              <w:pPr>
                <w:pStyle w:val="Sidhuvud"/>
              </w:pPr>
              <w:r>
                <w:t>Till riksdagen</w:t>
              </w:r>
            </w:p>
          </w:tc>
        </w:sdtContent>
      </w:sdt>
      <w:tc>
        <w:tcPr>
          <w:tcW w:w="1134" w:type="dxa"/>
        </w:tcPr>
        <w:p w:rsidR="00772AD5" w:rsidRDefault="00772AD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5"/>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0959"/>
    <w:rsid w:val="000620FD"/>
    <w:rsid w:val="00063DCB"/>
    <w:rsid w:val="00066BC9"/>
    <w:rsid w:val="0007033C"/>
    <w:rsid w:val="000707E9"/>
    <w:rsid w:val="00072C86"/>
    <w:rsid w:val="00072FFC"/>
    <w:rsid w:val="00073B75"/>
    <w:rsid w:val="000757FC"/>
    <w:rsid w:val="00076667"/>
    <w:rsid w:val="00080631"/>
    <w:rsid w:val="000862E0"/>
    <w:rsid w:val="000873C3"/>
    <w:rsid w:val="000928A8"/>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74D"/>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0866"/>
    <w:rsid w:val="0019127B"/>
    <w:rsid w:val="00192350"/>
    <w:rsid w:val="00192E34"/>
    <w:rsid w:val="00197A8A"/>
    <w:rsid w:val="001A2A61"/>
    <w:rsid w:val="001B4824"/>
    <w:rsid w:val="001C4980"/>
    <w:rsid w:val="001C5DC9"/>
    <w:rsid w:val="001C71A9"/>
    <w:rsid w:val="001D12FC"/>
    <w:rsid w:val="001D4B8B"/>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764C5"/>
    <w:rsid w:val="00281106"/>
    <w:rsid w:val="00282263"/>
    <w:rsid w:val="00282417"/>
    <w:rsid w:val="00282D27"/>
    <w:rsid w:val="00287F0D"/>
    <w:rsid w:val="0029162A"/>
    <w:rsid w:val="00291F1B"/>
    <w:rsid w:val="00292420"/>
    <w:rsid w:val="00294598"/>
    <w:rsid w:val="00296B7A"/>
    <w:rsid w:val="002A39EF"/>
    <w:rsid w:val="002A6820"/>
    <w:rsid w:val="002A7A26"/>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67F"/>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257B"/>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375F8"/>
    <w:rsid w:val="00441D70"/>
    <w:rsid w:val="004425C2"/>
    <w:rsid w:val="00445604"/>
    <w:rsid w:val="004557F3"/>
    <w:rsid w:val="0045607E"/>
    <w:rsid w:val="00456DC3"/>
    <w:rsid w:val="00460E4A"/>
    <w:rsid w:val="00462828"/>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4EA"/>
    <w:rsid w:val="004865B8"/>
    <w:rsid w:val="00486C0D"/>
    <w:rsid w:val="00486D73"/>
    <w:rsid w:val="004911D9"/>
    <w:rsid w:val="00491796"/>
    <w:rsid w:val="0049768A"/>
    <w:rsid w:val="004A4922"/>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06EA"/>
    <w:rsid w:val="006175D7"/>
    <w:rsid w:val="006208E5"/>
    <w:rsid w:val="0062306F"/>
    <w:rsid w:val="006273E4"/>
    <w:rsid w:val="00631F82"/>
    <w:rsid w:val="00633B59"/>
    <w:rsid w:val="00634EF4"/>
    <w:rsid w:val="006358C8"/>
    <w:rsid w:val="006377E1"/>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04DE"/>
    <w:rsid w:val="006C28EE"/>
    <w:rsid w:val="006D2998"/>
    <w:rsid w:val="006D3188"/>
    <w:rsid w:val="006D5159"/>
    <w:rsid w:val="006E08FC"/>
    <w:rsid w:val="006F1086"/>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2AD5"/>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612F"/>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35C96"/>
    <w:rsid w:val="0094502D"/>
    <w:rsid w:val="00946561"/>
    <w:rsid w:val="00946B39"/>
    <w:rsid w:val="00947013"/>
    <w:rsid w:val="00954BEC"/>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222"/>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6874"/>
    <w:rsid w:val="00A870B0"/>
    <w:rsid w:val="00A8728A"/>
    <w:rsid w:val="00A87A54"/>
    <w:rsid w:val="00AA1809"/>
    <w:rsid w:val="00AB5033"/>
    <w:rsid w:val="00AB5298"/>
    <w:rsid w:val="00AB5519"/>
    <w:rsid w:val="00AB6313"/>
    <w:rsid w:val="00AB71DD"/>
    <w:rsid w:val="00AC15C5"/>
    <w:rsid w:val="00AD0E75"/>
    <w:rsid w:val="00AD5F8A"/>
    <w:rsid w:val="00AE7BD8"/>
    <w:rsid w:val="00AE7D02"/>
    <w:rsid w:val="00AF0BB7"/>
    <w:rsid w:val="00AF0BDE"/>
    <w:rsid w:val="00AF0EDE"/>
    <w:rsid w:val="00AF4853"/>
    <w:rsid w:val="00AF701D"/>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7A6"/>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6DB6"/>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55B2"/>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842"/>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4F27"/>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630A"/>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3020"/>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2701C"/>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43"/>
    <w:rsid w:val="00FA5DDD"/>
    <w:rsid w:val="00FA7644"/>
    <w:rsid w:val="00FA7BCD"/>
    <w:rsid w:val="00FB0647"/>
    <w:rsid w:val="00FC069A"/>
    <w:rsid w:val="00FC08A9"/>
    <w:rsid w:val="00FC16A3"/>
    <w:rsid w:val="00FC7600"/>
    <w:rsid w:val="00FD0B7B"/>
    <w:rsid w:val="00FD4C08"/>
    <w:rsid w:val="00FD5F81"/>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4E81"/>
  <w15:docId w15:val="{16766E2E-5CF1-4EF6-9DEA-E0B74FAE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86D73"/>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1691">
      <w:bodyDiv w:val="1"/>
      <w:marLeft w:val="0"/>
      <w:marRight w:val="0"/>
      <w:marTop w:val="0"/>
      <w:marBottom w:val="0"/>
      <w:divBdr>
        <w:top w:val="none" w:sz="0" w:space="0" w:color="auto"/>
        <w:left w:val="none" w:sz="0" w:space="0" w:color="auto"/>
        <w:bottom w:val="none" w:sz="0" w:space="0" w:color="auto"/>
        <w:right w:val="none" w:sz="0" w:space="0" w:color="auto"/>
      </w:divBdr>
    </w:div>
    <w:div w:id="825125321">
      <w:bodyDiv w:val="1"/>
      <w:marLeft w:val="0"/>
      <w:marRight w:val="0"/>
      <w:marTop w:val="0"/>
      <w:marBottom w:val="0"/>
      <w:divBdr>
        <w:top w:val="none" w:sz="0" w:space="0" w:color="auto"/>
        <w:left w:val="none" w:sz="0" w:space="0" w:color="auto"/>
        <w:bottom w:val="none" w:sz="0" w:space="0" w:color="auto"/>
        <w:right w:val="none" w:sz="0" w:space="0" w:color="auto"/>
      </w:divBdr>
    </w:div>
    <w:div w:id="11200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FA9E5C6634C5D989611D841A92925"/>
        <w:category>
          <w:name w:val="Allmänt"/>
          <w:gallery w:val="placeholder"/>
        </w:category>
        <w:types>
          <w:type w:val="bbPlcHdr"/>
        </w:types>
        <w:behaviors>
          <w:behavior w:val="content"/>
        </w:behaviors>
        <w:guid w:val="{3FCD3C5D-616A-4AAE-A6A9-2D8F28CDA9FC}"/>
      </w:docPartPr>
      <w:docPartBody>
        <w:p w:rsidR="007D1A61" w:rsidRDefault="005F7657" w:rsidP="005F7657">
          <w:pPr>
            <w:pStyle w:val="AC8FA9E5C6634C5D989611D841A92925"/>
          </w:pPr>
          <w:r>
            <w:rPr>
              <w:rStyle w:val="Platshllartext"/>
            </w:rPr>
            <w:t xml:space="preserve"> </w:t>
          </w:r>
        </w:p>
      </w:docPartBody>
    </w:docPart>
    <w:docPart>
      <w:docPartPr>
        <w:name w:val="6FF3956CDB644041BB69C68BA1A84958"/>
        <w:category>
          <w:name w:val="Allmänt"/>
          <w:gallery w:val="placeholder"/>
        </w:category>
        <w:types>
          <w:type w:val="bbPlcHdr"/>
        </w:types>
        <w:behaviors>
          <w:behavior w:val="content"/>
        </w:behaviors>
        <w:guid w:val="{BF1039C7-2440-4992-A8F8-1589AC829BD3}"/>
      </w:docPartPr>
      <w:docPartBody>
        <w:p w:rsidR="007D1A61" w:rsidRDefault="005F7657" w:rsidP="005F7657">
          <w:pPr>
            <w:pStyle w:val="6FF3956CDB644041BB69C68BA1A84958"/>
          </w:pPr>
          <w:r>
            <w:rPr>
              <w:rStyle w:val="Platshllartext"/>
            </w:rPr>
            <w:t xml:space="preserve"> </w:t>
          </w:r>
        </w:p>
      </w:docPartBody>
    </w:docPart>
    <w:docPart>
      <w:docPartPr>
        <w:name w:val="E167E86D212F4162B661789EF0D86CA1"/>
        <w:category>
          <w:name w:val="Allmänt"/>
          <w:gallery w:val="placeholder"/>
        </w:category>
        <w:types>
          <w:type w:val="bbPlcHdr"/>
        </w:types>
        <w:behaviors>
          <w:behavior w:val="content"/>
        </w:behaviors>
        <w:guid w:val="{996BFF7B-FCB0-4887-B970-F5C584094154}"/>
      </w:docPartPr>
      <w:docPartBody>
        <w:p w:rsidR="007D1A61" w:rsidRDefault="005F7657" w:rsidP="005F7657">
          <w:pPr>
            <w:pStyle w:val="E167E86D212F4162B661789EF0D86CA1"/>
          </w:pPr>
          <w:r>
            <w:rPr>
              <w:rStyle w:val="Platshllartext"/>
            </w:rPr>
            <w:t xml:space="preserve"> </w:t>
          </w:r>
        </w:p>
      </w:docPartBody>
    </w:docPart>
    <w:docPart>
      <w:docPartPr>
        <w:name w:val="819EBBED569045529AFAF393D00D339D"/>
        <w:category>
          <w:name w:val="Allmänt"/>
          <w:gallery w:val="placeholder"/>
        </w:category>
        <w:types>
          <w:type w:val="bbPlcHdr"/>
        </w:types>
        <w:behaviors>
          <w:behavior w:val="content"/>
        </w:behaviors>
        <w:guid w:val="{5E46E7E4-6F2D-48FF-8BE0-43AEE6A61574}"/>
      </w:docPartPr>
      <w:docPartBody>
        <w:p w:rsidR="007D1A61" w:rsidRDefault="005F7657" w:rsidP="005F7657">
          <w:pPr>
            <w:pStyle w:val="819EBBED569045529AFAF393D00D339D"/>
          </w:pPr>
          <w:r>
            <w:rPr>
              <w:rStyle w:val="Platshllartext"/>
            </w:rPr>
            <w:t xml:space="preserve"> </w:t>
          </w:r>
        </w:p>
      </w:docPartBody>
    </w:docPart>
    <w:docPart>
      <w:docPartPr>
        <w:name w:val="F0CB04BE1F8E45198A124FFE98776F04"/>
        <w:category>
          <w:name w:val="Allmänt"/>
          <w:gallery w:val="placeholder"/>
        </w:category>
        <w:types>
          <w:type w:val="bbPlcHdr"/>
        </w:types>
        <w:behaviors>
          <w:behavior w:val="content"/>
        </w:behaviors>
        <w:guid w:val="{4A51B438-0474-4EA9-9C15-5B0C95484582}"/>
      </w:docPartPr>
      <w:docPartBody>
        <w:p w:rsidR="007D1A61" w:rsidRDefault="005F7657" w:rsidP="005F7657">
          <w:pPr>
            <w:pStyle w:val="F0CB04BE1F8E45198A124FFE98776F04"/>
          </w:pPr>
          <w:r>
            <w:rPr>
              <w:rStyle w:val="Platshllartext"/>
            </w:rPr>
            <w:t>Klicka här för att ange datum.</w:t>
          </w:r>
        </w:p>
      </w:docPartBody>
    </w:docPart>
    <w:docPart>
      <w:docPartPr>
        <w:name w:val="6FDE5DC7B94A4C6FB46DDCF13F8B2D08"/>
        <w:category>
          <w:name w:val="Allmänt"/>
          <w:gallery w:val="placeholder"/>
        </w:category>
        <w:types>
          <w:type w:val="bbPlcHdr"/>
        </w:types>
        <w:behaviors>
          <w:behavior w:val="content"/>
        </w:behaviors>
        <w:guid w:val="{3EBC5A07-283F-4DF5-B781-6F241A127D52}"/>
      </w:docPartPr>
      <w:docPartBody>
        <w:p w:rsidR="007D1A61" w:rsidRDefault="005F7657" w:rsidP="005F7657">
          <w:pPr>
            <w:pStyle w:val="6FDE5DC7B94A4C6FB46DDCF13F8B2D0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57"/>
    <w:rsid w:val="005F7657"/>
    <w:rsid w:val="007859E3"/>
    <w:rsid w:val="007D1A61"/>
    <w:rsid w:val="00D92743"/>
    <w:rsid w:val="00F74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F03F67201A4D59AF2C5038F3B1BC2F">
    <w:name w:val="BDF03F67201A4D59AF2C5038F3B1BC2F"/>
    <w:rsid w:val="005F7657"/>
  </w:style>
  <w:style w:type="character" w:styleId="Platshllartext">
    <w:name w:val="Placeholder Text"/>
    <w:basedOn w:val="Standardstycketeckensnitt"/>
    <w:uiPriority w:val="99"/>
    <w:semiHidden/>
    <w:rsid w:val="005F7657"/>
    <w:rPr>
      <w:noProof w:val="0"/>
      <w:color w:val="808080"/>
    </w:rPr>
  </w:style>
  <w:style w:type="paragraph" w:customStyle="1" w:styleId="5136A1FC20AF4EEDB5849BBE8EA3E8FF">
    <w:name w:val="5136A1FC20AF4EEDB5849BBE8EA3E8FF"/>
    <w:rsid w:val="005F7657"/>
  </w:style>
  <w:style w:type="paragraph" w:customStyle="1" w:styleId="4F0F4FA5A504470D99081969BD7A83DD">
    <w:name w:val="4F0F4FA5A504470D99081969BD7A83DD"/>
    <w:rsid w:val="005F7657"/>
  </w:style>
  <w:style w:type="paragraph" w:customStyle="1" w:styleId="B0292EA899DF43E797DB02CAE239D33D">
    <w:name w:val="B0292EA899DF43E797DB02CAE239D33D"/>
    <w:rsid w:val="005F7657"/>
  </w:style>
  <w:style w:type="paragraph" w:customStyle="1" w:styleId="AC8FA9E5C6634C5D989611D841A92925">
    <w:name w:val="AC8FA9E5C6634C5D989611D841A92925"/>
    <w:rsid w:val="005F7657"/>
  </w:style>
  <w:style w:type="paragraph" w:customStyle="1" w:styleId="6FF3956CDB644041BB69C68BA1A84958">
    <w:name w:val="6FF3956CDB644041BB69C68BA1A84958"/>
    <w:rsid w:val="005F7657"/>
  </w:style>
  <w:style w:type="paragraph" w:customStyle="1" w:styleId="7B055AB38E2B49D1B0B71C7672A1A469">
    <w:name w:val="7B055AB38E2B49D1B0B71C7672A1A469"/>
    <w:rsid w:val="005F7657"/>
  </w:style>
  <w:style w:type="paragraph" w:customStyle="1" w:styleId="7E4BF490C9904361AE8052CF05BC38EF">
    <w:name w:val="7E4BF490C9904361AE8052CF05BC38EF"/>
    <w:rsid w:val="005F7657"/>
  </w:style>
  <w:style w:type="paragraph" w:customStyle="1" w:styleId="F669F5EE3E284671A8BC10B4A817929F">
    <w:name w:val="F669F5EE3E284671A8BC10B4A817929F"/>
    <w:rsid w:val="005F7657"/>
  </w:style>
  <w:style w:type="paragraph" w:customStyle="1" w:styleId="E167E86D212F4162B661789EF0D86CA1">
    <w:name w:val="E167E86D212F4162B661789EF0D86CA1"/>
    <w:rsid w:val="005F7657"/>
  </w:style>
  <w:style w:type="paragraph" w:customStyle="1" w:styleId="819EBBED569045529AFAF393D00D339D">
    <w:name w:val="819EBBED569045529AFAF393D00D339D"/>
    <w:rsid w:val="005F7657"/>
  </w:style>
  <w:style w:type="paragraph" w:customStyle="1" w:styleId="F0CB04BE1F8E45198A124FFE98776F04">
    <w:name w:val="F0CB04BE1F8E45198A124FFE98776F04"/>
    <w:rsid w:val="005F7657"/>
  </w:style>
  <w:style w:type="paragraph" w:customStyle="1" w:styleId="F890921555AD4EA1811B37EDACD2628E">
    <w:name w:val="F890921555AD4EA1811B37EDACD2628E"/>
    <w:rsid w:val="005F7657"/>
  </w:style>
  <w:style w:type="paragraph" w:customStyle="1" w:styleId="CD6CAB4CA9024C5CB53751EB0CFA539E">
    <w:name w:val="CD6CAB4CA9024C5CB53751EB0CFA539E"/>
    <w:rsid w:val="005F7657"/>
  </w:style>
  <w:style w:type="paragraph" w:customStyle="1" w:styleId="6FDE5DC7B94A4C6FB46DDCF13F8B2D08">
    <w:name w:val="6FDE5DC7B94A4C6FB46DDCF13F8B2D08"/>
    <w:rsid w:val="005F7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2019-03-20T00:00:00</HeaderDate>
    <Office/>
    <Dnr>N2019/01189/BSÄ</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70331a2b-b24c-40e4-b6b1-7d284ca17f15</RD_Svarsid>
  </documentManagement>
</p:properti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customXsn xmlns="http://schemas.microsoft.com/office/2006/metadata/customXsn">
  <xsnLocation/>
  <cached>True</cached>
  <openByDefault>True</openByDefault>
  <xsnScope>/yta/n-iasb/bsa/renden</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2019-03-20T00:00:00</HeaderDate>
    <Office/>
    <Dnr>N2019/01189/BSÄ</Dnr>
    <ParagrafNr/>
    <DocumentTitle/>
    <VisitingAddress/>
    <Extra1/>
    <Extra2/>
    <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8D22-AC0B-4153-B087-7602AD9BABAC}"/>
</file>

<file path=customXml/itemProps2.xml><?xml version="1.0" encoding="utf-8"?>
<ds:datastoreItem xmlns:ds="http://schemas.openxmlformats.org/officeDocument/2006/customXml" ds:itemID="{B724BC0F-1035-4B61-8FCE-8AF2919006C5}"/>
</file>

<file path=customXml/itemProps3.xml><?xml version="1.0" encoding="utf-8"?>
<ds:datastoreItem xmlns:ds="http://schemas.openxmlformats.org/officeDocument/2006/customXml" ds:itemID="{ED379636-6203-4E9E-989C-6A7696376CF1}"/>
</file>

<file path=customXml/itemProps4.xml><?xml version="1.0" encoding="utf-8"?>
<ds:datastoreItem xmlns:ds="http://schemas.openxmlformats.org/officeDocument/2006/customXml" ds:itemID="{C50996BA-31D2-447B-A883-C28AC711B798}">
  <ds:schemaRefs>
    <ds:schemaRef ds:uri="Microsoft.SharePoint.Taxonomy.ContentTypeSync"/>
  </ds:schemaRefs>
</ds:datastoreItem>
</file>

<file path=customXml/itemProps5.xml><?xml version="1.0" encoding="utf-8"?>
<ds:datastoreItem xmlns:ds="http://schemas.openxmlformats.org/officeDocument/2006/customXml" ds:itemID="{DC2E2F3F-4E41-4C27-9B2F-30904455A23A}">
  <ds:schemaRefs>
    <ds:schemaRef ds:uri="http://schemas.microsoft.com/office/2006/metadata/customXsn"/>
  </ds:schemaRefs>
</ds:datastoreItem>
</file>

<file path=customXml/itemProps6.xml><?xml version="1.0" encoding="utf-8"?>
<ds:datastoreItem xmlns:ds="http://schemas.openxmlformats.org/officeDocument/2006/customXml" ds:itemID="{B724BC0F-1035-4B61-8FCE-8AF2919006C5}">
  <ds:schemaRefs>
    <ds:schemaRef ds:uri="http://lp/documentinfo/RK"/>
  </ds:schemaRefs>
</ds:datastoreItem>
</file>

<file path=customXml/itemProps7.xml><?xml version="1.0" encoding="utf-8"?>
<ds:datastoreItem xmlns:ds="http://schemas.openxmlformats.org/officeDocument/2006/customXml" ds:itemID="{674C11F5-8334-4702-A015-266BFAEA4AED}"/>
</file>

<file path=customXml/itemProps8.xml><?xml version="1.0" encoding="utf-8"?>
<ds:datastoreItem xmlns:ds="http://schemas.openxmlformats.org/officeDocument/2006/customXml" ds:itemID="{D6DCFF6F-20DC-449D-AF78-B40C47201923}"/>
</file>

<file path=docProps/app.xml><?xml version="1.0" encoding="utf-8"?>
<Properties xmlns="http://schemas.openxmlformats.org/officeDocument/2006/extended-properties" xmlns:vt="http://schemas.openxmlformats.org/officeDocument/2006/docPropsVTypes">
  <Template>RK Basmall</Template>
  <TotalTime>0</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Nordström</dc:creator>
  <cp:keywords/>
  <dc:description/>
  <cp:lastModifiedBy>Helena Malmborg</cp:lastModifiedBy>
  <cp:revision>2</cp:revision>
  <cp:lastPrinted>2019-03-19T12:17:00Z</cp:lastPrinted>
  <dcterms:created xsi:type="dcterms:W3CDTF">2019-03-19T12:18:00Z</dcterms:created>
  <dcterms:modified xsi:type="dcterms:W3CDTF">2019-03-19T12:18:00Z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