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30C0" w14:textId="66DDE576" w:rsidR="00F31F35" w:rsidRDefault="00F31F3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2017/18:1519 av Sofia Fölster (M)</w:t>
      </w:r>
      <w:r>
        <w:br/>
        <w:t>Höjda skatter</w:t>
      </w:r>
    </w:p>
    <w:p w14:paraId="1828EC73" w14:textId="32C442A0" w:rsidR="00F31F35" w:rsidRDefault="00F31F35" w:rsidP="002749F7">
      <w:pPr>
        <w:pStyle w:val="Brdtext"/>
      </w:pPr>
      <w:r>
        <w:t>Sofia Fölster har frågat mig vilka konkreta åtgärder jag avser att vidta för att ansträngning och utbildning ska löna sig mer i Sverige.</w:t>
      </w:r>
    </w:p>
    <w:p w14:paraId="210368F1" w14:textId="77777777" w:rsidR="007F7B31" w:rsidRDefault="007F7B31" w:rsidP="007F7B31">
      <w:pPr>
        <w:pStyle w:val="Brdtext"/>
      </w:pPr>
      <w:r w:rsidRPr="00DC7F95">
        <w:t>Regeringen har sedan den tillträdde fört</w:t>
      </w:r>
      <w:r>
        <w:t xml:space="preserve"> en stram och ansvarsfull finanspolitik som med</w:t>
      </w:r>
      <w:r w:rsidRPr="00DC7F95">
        <w:t>fört att det underskott som ärvdes från den förra regeringen har vänts till överskott. Högre skatt för dem som har relativt höga inkomster ger både nödvändiga skatt</w:t>
      </w:r>
      <w:r>
        <w:t>eintäkter och har en god fördelnings</w:t>
      </w:r>
      <w:r w:rsidRPr="00DC7F95">
        <w:t>profil.</w:t>
      </w:r>
    </w:p>
    <w:p w14:paraId="7503C22E" w14:textId="6292CF6E" w:rsidR="00F31F35" w:rsidRDefault="00F31F35" w:rsidP="00F31F35">
      <w:pPr>
        <w:pStyle w:val="Brdtext"/>
      </w:pPr>
      <w:r>
        <w:t xml:space="preserve">Som jag tidigare har svarat dina partikamrater </w:t>
      </w:r>
      <w:proofErr w:type="spellStart"/>
      <w:r>
        <w:t>Boriana</w:t>
      </w:r>
      <w:proofErr w:type="spellEnd"/>
      <w:r>
        <w:t xml:space="preserve"> Åberg och Christian Holm </w:t>
      </w:r>
      <w:proofErr w:type="spellStart"/>
      <w:r>
        <w:t>Barenfeld</w:t>
      </w:r>
      <w:proofErr w:type="spellEnd"/>
      <w:r>
        <w:t xml:space="preserve"> ser jag inte att beskattningen av relativt höga inkomster skulle vara det största problemet vi står inför i dag vad gäller valet att vidareutbilda sig. Antalet nya sökande till universitet och högskolor är mycket högt. De senaste åren har antalet </w:t>
      </w:r>
      <w:r w:rsidR="004C02BD">
        <w:t xml:space="preserve">nya </w:t>
      </w:r>
      <w:r>
        <w:t xml:space="preserve">sökande inför höstterminen legat runt 130 000 personer, vilket kan jämföras med 2006 då det låg runt 88 000 personer. För att elever ska lära sig mer måste dock ojämlikheten i skolsystemet brytas. </w:t>
      </w:r>
      <w:r w:rsidR="0096278D" w:rsidRPr="0096278D">
        <w:t>Det ska finnas goda möjligheter till utbildning och vidareutbildning.</w:t>
      </w:r>
      <w:r w:rsidR="0096278D">
        <w:t xml:space="preserve"> </w:t>
      </w:r>
      <w:r w:rsidR="007F7B31">
        <w:t>Skatteintäkter via t.ex. den statliga inkomstskatten används för att göra angelägna investeringar i skolan.</w:t>
      </w:r>
    </w:p>
    <w:p w14:paraId="0487594A" w14:textId="690E415F" w:rsidR="00CD37E1" w:rsidRDefault="007069DA" w:rsidP="00F31F35">
      <w:pPr>
        <w:pStyle w:val="Brdtext"/>
      </w:pPr>
      <w:r w:rsidRPr="007069DA">
        <w:t xml:space="preserve">Vidare är det inte bara skatter som påverkar antalet arbetade timmar. Sverige har nu den högsta sysselsättningsgraden i EU. En viktig förutsättning för detta är tillgången till barn- och äldreomsorg. Fortsatta investeringar i välfärden är nödvändiga för att både kvinnor och män ska få möjlighet att arbeta heltid. En bättre äldreomsorg och högre kvalitet i barnomsorgen är inte bara en fråga om en trygg ålderdom respektive barndom, utan kan även </w:t>
      </w:r>
      <w:r w:rsidRPr="007069DA">
        <w:lastRenderedPageBreak/>
        <w:t>minska antalet personer som slutar arbeta eller går ned i arbetstid för att ta hand om närstående.</w:t>
      </w:r>
    </w:p>
    <w:p w14:paraId="62EEBA8B" w14:textId="3018282D" w:rsidR="007069DA" w:rsidRDefault="007069DA" w:rsidP="00F31F35">
      <w:pPr>
        <w:pStyle w:val="Brdtext"/>
      </w:pPr>
      <w:r w:rsidRPr="007069DA">
        <w:t xml:space="preserve">För att få fler i arbete och för att få dem som arbetar att orka arbeta heltid måste vi </w:t>
      </w:r>
      <w:r>
        <w:t xml:space="preserve">också </w:t>
      </w:r>
      <w:r w:rsidR="001B150E">
        <w:t xml:space="preserve">fortsätta </w:t>
      </w:r>
      <w:r w:rsidRPr="007069DA">
        <w:t xml:space="preserve">satsa på utbildning, arbetsmiljö och förebyggande av arbetsrelaterad ohälsa. </w:t>
      </w:r>
    </w:p>
    <w:p w14:paraId="45CE9274" w14:textId="6DE51483" w:rsidR="00F31F35" w:rsidRDefault="00F31F3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8A3E34FF6AF4FF79A9FF8E375266BD7"/>
          </w:placeholder>
          <w:dataBinding w:prefixMappings="xmlns:ns0='http://lp/documentinfo/RK' " w:xpath="/ns0:DocumentInfo[1]/ns0:BaseInfo[1]/ns0:HeaderDate[1]" w:storeItemID="{33EB3AFB-3459-4DD7-B0DA-0E60AB119874}"/>
          <w:date w:fullDate="2018-07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1D86">
            <w:t>6 juli 2018</w:t>
          </w:r>
        </w:sdtContent>
      </w:sdt>
    </w:p>
    <w:p w14:paraId="20D539EB" w14:textId="77777777" w:rsidR="00F31F35" w:rsidRDefault="00F31F35" w:rsidP="004E7A8F">
      <w:pPr>
        <w:pStyle w:val="Brdtextutanavstnd"/>
      </w:pPr>
    </w:p>
    <w:p w14:paraId="2F1BB4AE" w14:textId="77777777" w:rsidR="00F31F35" w:rsidRDefault="00F31F35" w:rsidP="004E7A8F">
      <w:pPr>
        <w:pStyle w:val="Brdtextutanavstnd"/>
      </w:pPr>
    </w:p>
    <w:p w14:paraId="54EF358D" w14:textId="77777777" w:rsidR="00F31F35" w:rsidRDefault="00F31F35" w:rsidP="004E7A8F">
      <w:pPr>
        <w:pStyle w:val="Brdtextutanavstnd"/>
      </w:pPr>
    </w:p>
    <w:p w14:paraId="77E640DB" w14:textId="6402BE5D" w:rsidR="00F31F35" w:rsidRDefault="00F31F35" w:rsidP="00422A41">
      <w:pPr>
        <w:pStyle w:val="Brdtext"/>
      </w:pPr>
      <w:r>
        <w:t>Magdalena Andersson</w:t>
      </w:r>
    </w:p>
    <w:p w14:paraId="5752FB35" w14:textId="77777777" w:rsidR="00F31F35" w:rsidRPr="00DB48AB" w:rsidRDefault="00F31F35" w:rsidP="00DB48AB">
      <w:pPr>
        <w:pStyle w:val="Brdtext"/>
      </w:pPr>
    </w:p>
    <w:p w14:paraId="257BFE97" w14:textId="77777777" w:rsidR="00F31F35" w:rsidRDefault="00F31F35" w:rsidP="00E96532">
      <w:pPr>
        <w:pStyle w:val="Brdtext"/>
      </w:pPr>
    </w:p>
    <w:sectPr w:rsidR="00F31F35" w:rsidSect="00F31F35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E2B6" w14:textId="77777777" w:rsidR="00F31F35" w:rsidRDefault="00F31F35" w:rsidP="00A87A54">
      <w:pPr>
        <w:spacing w:after="0" w:line="240" w:lineRule="auto"/>
      </w:pPr>
      <w:r>
        <w:separator/>
      </w:r>
    </w:p>
  </w:endnote>
  <w:endnote w:type="continuationSeparator" w:id="0">
    <w:p w14:paraId="672BB6D6" w14:textId="77777777" w:rsidR="00F31F35" w:rsidRDefault="00F31F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31F35" w:rsidRPr="00347E11" w14:paraId="5B5FD27B" w14:textId="77777777" w:rsidTr="00887B3E">
      <w:trPr>
        <w:trHeight w:val="227"/>
        <w:jc w:val="right"/>
      </w:trPr>
      <w:tc>
        <w:tcPr>
          <w:tcW w:w="708" w:type="dxa"/>
          <w:vAlign w:val="bottom"/>
        </w:tcPr>
        <w:p w14:paraId="01920F41" w14:textId="06BDEB49" w:rsidR="00F31F35" w:rsidRPr="00B62610" w:rsidRDefault="00F31F35" w:rsidP="00F31F3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22D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22D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31F35" w:rsidRPr="00347E11" w14:paraId="45097517" w14:textId="77777777" w:rsidTr="00887B3E">
      <w:trPr>
        <w:trHeight w:val="850"/>
        <w:jc w:val="right"/>
      </w:trPr>
      <w:tc>
        <w:tcPr>
          <w:tcW w:w="708" w:type="dxa"/>
          <w:vAlign w:val="bottom"/>
        </w:tcPr>
        <w:p w14:paraId="061A966D" w14:textId="77777777" w:rsidR="00F31F35" w:rsidRPr="00347E11" w:rsidRDefault="00F31F35" w:rsidP="00F31F35">
          <w:pPr>
            <w:pStyle w:val="Sidfot"/>
            <w:spacing w:line="276" w:lineRule="auto"/>
            <w:jc w:val="right"/>
          </w:pPr>
        </w:p>
      </w:tc>
    </w:tr>
  </w:tbl>
  <w:p w14:paraId="16DDD49D" w14:textId="77777777" w:rsidR="00F31F35" w:rsidRPr="005606BC" w:rsidRDefault="00F31F35" w:rsidP="00F31F3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4429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826AB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EF578A" w14:textId="77777777" w:rsidTr="00C26068">
      <w:trPr>
        <w:trHeight w:val="227"/>
      </w:trPr>
      <w:tc>
        <w:tcPr>
          <w:tcW w:w="4074" w:type="dxa"/>
        </w:tcPr>
        <w:p w14:paraId="39FAB5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11E0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FE28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1D53" w14:textId="77777777" w:rsidR="00F31F35" w:rsidRDefault="00F31F35" w:rsidP="00A87A54">
      <w:pPr>
        <w:spacing w:after="0" w:line="240" w:lineRule="auto"/>
      </w:pPr>
      <w:r>
        <w:separator/>
      </w:r>
    </w:p>
  </w:footnote>
  <w:footnote w:type="continuationSeparator" w:id="0">
    <w:p w14:paraId="33EE4298" w14:textId="77777777" w:rsidR="00F31F35" w:rsidRDefault="00F31F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1F35" w14:paraId="14EB8409" w14:textId="77777777" w:rsidTr="00C93EBA">
      <w:trPr>
        <w:trHeight w:val="227"/>
      </w:trPr>
      <w:tc>
        <w:tcPr>
          <w:tcW w:w="5534" w:type="dxa"/>
        </w:tcPr>
        <w:p w14:paraId="4201864F" w14:textId="77777777" w:rsidR="00F31F35" w:rsidRPr="007D73AB" w:rsidRDefault="00F31F35">
          <w:pPr>
            <w:pStyle w:val="Sidhuvud"/>
          </w:pPr>
        </w:p>
      </w:tc>
      <w:tc>
        <w:tcPr>
          <w:tcW w:w="3170" w:type="dxa"/>
          <w:vAlign w:val="bottom"/>
        </w:tcPr>
        <w:p w14:paraId="4F8A51A6" w14:textId="77777777" w:rsidR="00F31F35" w:rsidRPr="007D73AB" w:rsidRDefault="00F31F35" w:rsidP="00340DE0">
          <w:pPr>
            <w:pStyle w:val="Sidhuvud"/>
          </w:pPr>
        </w:p>
      </w:tc>
      <w:tc>
        <w:tcPr>
          <w:tcW w:w="1134" w:type="dxa"/>
        </w:tcPr>
        <w:p w14:paraId="086B3C0D" w14:textId="77777777" w:rsidR="00F31F35" w:rsidRDefault="00F31F35" w:rsidP="005A703A">
          <w:pPr>
            <w:pStyle w:val="Sidhuvud"/>
          </w:pPr>
        </w:p>
      </w:tc>
    </w:tr>
    <w:tr w:rsidR="00F31F35" w14:paraId="574C074E" w14:textId="77777777" w:rsidTr="00C93EBA">
      <w:trPr>
        <w:trHeight w:val="1928"/>
      </w:trPr>
      <w:tc>
        <w:tcPr>
          <w:tcW w:w="5534" w:type="dxa"/>
        </w:tcPr>
        <w:p w14:paraId="2A35016C" w14:textId="77777777" w:rsidR="00F31F35" w:rsidRPr="00340DE0" w:rsidRDefault="00F31F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4E1BA0" wp14:editId="5A86861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844FE5" w14:textId="77777777" w:rsidR="00F31F35" w:rsidRPr="00710A6C" w:rsidRDefault="00F31F35" w:rsidP="00EE3C0F">
          <w:pPr>
            <w:pStyle w:val="Sidhuvud"/>
            <w:rPr>
              <w:b/>
            </w:rPr>
          </w:pPr>
        </w:p>
        <w:p w14:paraId="44F9DEDB" w14:textId="77777777" w:rsidR="00F31F35" w:rsidRDefault="00F31F35" w:rsidP="00EE3C0F">
          <w:pPr>
            <w:pStyle w:val="Sidhuvud"/>
          </w:pPr>
        </w:p>
        <w:p w14:paraId="40E74928" w14:textId="77777777" w:rsidR="00F31F35" w:rsidRDefault="00F31F35" w:rsidP="00EE3C0F">
          <w:pPr>
            <w:pStyle w:val="Sidhuvud"/>
          </w:pPr>
        </w:p>
        <w:p w14:paraId="03EE55F5" w14:textId="77777777" w:rsidR="00F31F35" w:rsidRDefault="00F31F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613018D75B147CFB81E7A9356C0737A"/>
            </w:placeholder>
            <w:dataBinding w:prefixMappings="xmlns:ns0='http://lp/documentinfo/RK' " w:xpath="/ns0:DocumentInfo[1]/ns0:BaseInfo[1]/ns0:Dnr[1]" w:storeItemID="{33EB3AFB-3459-4DD7-B0DA-0E60AB119874}"/>
            <w:text/>
          </w:sdtPr>
          <w:sdtEndPr/>
          <w:sdtContent>
            <w:p w14:paraId="696443FC" w14:textId="4E90BA0E" w:rsidR="00F31F35" w:rsidRDefault="003653A0" w:rsidP="00EE3C0F">
              <w:pPr>
                <w:pStyle w:val="Sidhuvud"/>
              </w:pPr>
              <w:r w:rsidRPr="003653A0">
                <w:t>Fi2018/02461/S1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D3A6F9C0BB4EA9BA5FF5261345A697"/>
            </w:placeholder>
            <w:showingPlcHdr/>
            <w:dataBinding w:prefixMappings="xmlns:ns0='http://lp/documentinfo/RK' " w:xpath="/ns0:DocumentInfo[1]/ns0:BaseInfo[1]/ns0:DocNumber[1]" w:storeItemID="{33EB3AFB-3459-4DD7-B0DA-0E60AB119874}"/>
            <w:text/>
          </w:sdtPr>
          <w:sdtEndPr/>
          <w:sdtContent>
            <w:p w14:paraId="46910C4A" w14:textId="77777777" w:rsidR="00F31F35" w:rsidRDefault="00F31F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914262" w14:textId="77777777" w:rsidR="00F31F35" w:rsidRDefault="00F31F35" w:rsidP="00EE3C0F">
          <w:pPr>
            <w:pStyle w:val="Sidhuvud"/>
          </w:pPr>
        </w:p>
      </w:tc>
      <w:tc>
        <w:tcPr>
          <w:tcW w:w="1134" w:type="dxa"/>
        </w:tcPr>
        <w:p w14:paraId="70AC78B9" w14:textId="77777777" w:rsidR="00F31F35" w:rsidRDefault="00F31F35" w:rsidP="0094502D">
          <w:pPr>
            <w:pStyle w:val="Sidhuvud"/>
          </w:pPr>
        </w:p>
        <w:p w14:paraId="23A04A38" w14:textId="77777777" w:rsidR="00F31F35" w:rsidRPr="0094502D" w:rsidRDefault="00F31F35" w:rsidP="00EC71A6">
          <w:pPr>
            <w:pStyle w:val="Sidhuvud"/>
          </w:pPr>
        </w:p>
      </w:tc>
    </w:tr>
    <w:tr w:rsidR="00F31F35" w14:paraId="00CB7F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013DCFF034749E2920ACC6756A0AEB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AC127AF" w14:textId="77777777" w:rsidR="00F31F35" w:rsidRPr="00F31F35" w:rsidRDefault="00F31F35" w:rsidP="00340DE0">
              <w:pPr>
                <w:pStyle w:val="Sidhuvud"/>
                <w:rPr>
                  <w:b/>
                </w:rPr>
              </w:pPr>
              <w:r w:rsidRPr="00F31F35">
                <w:rPr>
                  <w:b/>
                </w:rPr>
                <w:t>Finansdepartementet</w:t>
              </w:r>
            </w:p>
            <w:p w14:paraId="5B3B749D" w14:textId="77777777" w:rsidR="00112240" w:rsidRDefault="00F31F35" w:rsidP="00340DE0">
              <w:pPr>
                <w:pStyle w:val="Sidhuvud"/>
              </w:pPr>
              <w:r w:rsidRPr="00F31F35">
                <w:t>Finansministern</w:t>
              </w:r>
            </w:p>
            <w:p w14:paraId="5A9C488D" w14:textId="77777777" w:rsidR="00112240" w:rsidRDefault="00112240" w:rsidP="00340DE0">
              <w:pPr>
                <w:pStyle w:val="Sidhuvud"/>
              </w:pPr>
            </w:p>
            <w:p w14:paraId="7F1C3113" w14:textId="65254EB3" w:rsidR="00F31F35" w:rsidRPr="00F31F35" w:rsidRDefault="00F31F35" w:rsidP="00340DE0">
              <w:pPr>
                <w:pStyle w:val="Sidhuvud"/>
                <w:rPr>
                  <w:b/>
                </w:rPr>
              </w:pPr>
            </w:p>
          </w:tc>
        </w:sdtContent>
      </w:sdt>
      <w:tc>
        <w:tcPr>
          <w:tcW w:w="3170" w:type="dxa"/>
        </w:tcPr>
        <w:p w14:paraId="77939132" w14:textId="6A696D7A" w:rsidR="000D39AD" w:rsidRDefault="00622DF3" w:rsidP="00547B89">
          <w:pPr>
            <w:pStyle w:val="Sidhuvud"/>
          </w:pPr>
          <w:sdt>
            <w:sdtPr>
              <w:alias w:val="Recipient"/>
              <w:tag w:val="ccRKShow_Recipient"/>
              <w:id w:val="-28344517"/>
              <w:placeholder>
                <w:docPart w:val="5E9CFA3349C841C9AFC0ACAB9CF5D336"/>
              </w:placeholder>
              <w:dataBinding w:prefixMappings="xmlns:ns0='http://lp/documentinfo/RK' " w:xpath="/ns0:DocumentInfo[1]/ns0:BaseInfo[1]/ns0:Recipient[1]" w:storeItemID="{33EB3AFB-3459-4DD7-B0DA-0E60AB119874}"/>
              <w:text w:multiLine="1"/>
            </w:sdtPr>
            <w:sdtEndPr/>
            <w:sdtContent>
              <w:r w:rsidR="00F31F35">
                <w:t>Till riksdagen</w:t>
              </w:r>
            </w:sdtContent>
          </w:sdt>
        </w:p>
        <w:p w14:paraId="6999C4AC" w14:textId="77777777" w:rsidR="00F31F35" w:rsidRPr="000D39AD" w:rsidRDefault="00F31F35" w:rsidP="000D39AD"/>
      </w:tc>
      <w:tc>
        <w:tcPr>
          <w:tcW w:w="1134" w:type="dxa"/>
        </w:tcPr>
        <w:p w14:paraId="73362F8F" w14:textId="37CCB05C" w:rsidR="000D39AD" w:rsidRDefault="000D39AD" w:rsidP="003E6020">
          <w:pPr>
            <w:pStyle w:val="Sidhuvud"/>
          </w:pPr>
        </w:p>
        <w:p w14:paraId="42969C8D" w14:textId="28AC0F6B" w:rsidR="000D39AD" w:rsidRDefault="000D39AD" w:rsidP="000D39AD"/>
        <w:p w14:paraId="6BD84706" w14:textId="68CD0B35" w:rsidR="000D39AD" w:rsidRDefault="000D39AD" w:rsidP="000D39AD"/>
        <w:p w14:paraId="1D33DAE1" w14:textId="77777777" w:rsidR="00F31F35" w:rsidRPr="000D39AD" w:rsidRDefault="00F31F35" w:rsidP="000D39AD"/>
      </w:tc>
    </w:tr>
  </w:tbl>
  <w:p w14:paraId="19ED098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3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39AD"/>
    <w:rsid w:val="000E12D9"/>
    <w:rsid w:val="000E59A9"/>
    <w:rsid w:val="000E638A"/>
    <w:rsid w:val="000F00B8"/>
    <w:rsid w:val="000F1EA7"/>
    <w:rsid w:val="000F2084"/>
    <w:rsid w:val="000F2539"/>
    <w:rsid w:val="000F6462"/>
    <w:rsid w:val="00112240"/>
    <w:rsid w:val="00113168"/>
    <w:rsid w:val="0011413E"/>
    <w:rsid w:val="0012033A"/>
    <w:rsid w:val="00121002"/>
    <w:rsid w:val="00122D16"/>
    <w:rsid w:val="00125B5E"/>
    <w:rsid w:val="00126E6B"/>
    <w:rsid w:val="00127C92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150E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18D8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92E"/>
    <w:rsid w:val="002E4D3F"/>
    <w:rsid w:val="002E61A5"/>
    <w:rsid w:val="002F3675"/>
    <w:rsid w:val="002F59E0"/>
    <w:rsid w:val="002F66A6"/>
    <w:rsid w:val="003050DB"/>
    <w:rsid w:val="00307C1D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17FB"/>
    <w:rsid w:val="003542C5"/>
    <w:rsid w:val="003653A0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2BD"/>
    <w:rsid w:val="004C5686"/>
    <w:rsid w:val="004C70EE"/>
    <w:rsid w:val="004D3FA6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2A08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2DF3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69DA"/>
    <w:rsid w:val="00710A6C"/>
    <w:rsid w:val="00710D98"/>
    <w:rsid w:val="00711CE9"/>
    <w:rsid w:val="00712266"/>
    <w:rsid w:val="00712593"/>
    <w:rsid w:val="00712D82"/>
    <w:rsid w:val="007171AB"/>
    <w:rsid w:val="007213D0"/>
    <w:rsid w:val="00727A0E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7B31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278D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D86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5A9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E1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1F35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0D37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4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31F35"/>
  </w:style>
  <w:style w:type="paragraph" w:styleId="Rubrik1">
    <w:name w:val="heading 1"/>
    <w:basedOn w:val="Brdtext"/>
    <w:next w:val="Brdtext"/>
    <w:link w:val="Rubrik1Char"/>
    <w:uiPriority w:val="1"/>
    <w:qFormat/>
    <w:rsid w:val="00F31F3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31F3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31F3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31F3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31F3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1F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31F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31F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31F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31F3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31F35"/>
  </w:style>
  <w:style w:type="paragraph" w:styleId="Brdtextmedindrag">
    <w:name w:val="Body Text Indent"/>
    <w:basedOn w:val="Normal"/>
    <w:link w:val="BrdtextmedindragChar"/>
    <w:qFormat/>
    <w:rsid w:val="00F31F3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31F35"/>
  </w:style>
  <w:style w:type="character" w:customStyle="1" w:styleId="Rubrik1Char">
    <w:name w:val="Rubrik 1 Char"/>
    <w:basedOn w:val="Standardstycketeckensnitt"/>
    <w:link w:val="Rubrik1"/>
    <w:uiPriority w:val="1"/>
    <w:rsid w:val="00F31F3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31F35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31F3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31F3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31F3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31F3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31F3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31F35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31F3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31F3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31F3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31F3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31F35"/>
  </w:style>
  <w:style w:type="paragraph" w:styleId="Beskrivning">
    <w:name w:val="caption"/>
    <w:basedOn w:val="Bildtext"/>
    <w:next w:val="Normal"/>
    <w:uiPriority w:val="35"/>
    <w:semiHidden/>
    <w:qFormat/>
    <w:rsid w:val="00F31F35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31F3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31F3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31F35"/>
  </w:style>
  <w:style w:type="paragraph" w:styleId="Sidhuvud">
    <w:name w:val="header"/>
    <w:basedOn w:val="Normal"/>
    <w:link w:val="SidhuvudChar"/>
    <w:uiPriority w:val="99"/>
    <w:rsid w:val="00F31F3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31F35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F31F3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31F35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F31F35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F31F35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F31F35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F31F35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31F3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31F3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3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F31F3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31F35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31F3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31F35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31F35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31F3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F31F3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31F3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31F35"/>
    <w:pPr>
      <w:numPr>
        <w:numId w:val="34"/>
      </w:numPr>
    </w:pPr>
  </w:style>
  <w:style w:type="numbering" w:customStyle="1" w:styleId="RKPunktlista">
    <w:name w:val="RK Punktlista"/>
    <w:uiPriority w:val="99"/>
    <w:rsid w:val="00F31F3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31F35"/>
    <w:pPr>
      <w:numPr>
        <w:ilvl w:val="1"/>
      </w:numPr>
    </w:pPr>
  </w:style>
  <w:style w:type="numbering" w:customStyle="1" w:styleId="Strecklistan">
    <w:name w:val="Strecklistan"/>
    <w:uiPriority w:val="99"/>
    <w:rsid w:val="00F31F3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31F35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31F3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31F3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31F3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F31F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31F3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31F3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31F3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31F3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31F3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31F35"/>
  </w:style>
  <w:style w:type="character" w:styleId="AnvndHyperlnk">
    <w:name w:val="FollowedHyperlink"/>
    <w:basedOn w:val="Standardstycketeckensnitt"/>
    <w:uiPriority w:val="99"/>
    <w:semiHidden/>
    <w:unhideWhenUsed/>
    <w:rsid w:val="00F31F3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31F3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31F35"/>
  </w:style>
  <w:style w:type="paragraph" w:styleId="Avsndaradress-brev">
    <w:name w:val="envelope return"/>
    <w:basedOn w:val="Normal"/>
    <w:uiPriority w:val="99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F3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31F35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31F3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31F3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31F35"/>
  </w:style>
  <w:style w:type="paragraph" w:styleId="Brdtext3">
    <w:name w:val="Body Text 3"/>
    <w:basedOn w:val="Normal"/>
    <w:link w:val="Brdtext3Char"/>
    <w:uiPriority w:val="99"/>
    <w:semiHidden/>
    <w:unhideWhenUsed/>
    <w:rsid w:val="00F31F3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31F3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31F3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31F3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31F3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31F3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31F3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31F3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31F3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31F3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31F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31F35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31F3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31F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31F35"/>
  </w:style>
  <w:style w:type="character" w:customStyle="1" w:styleId="DatumChar">
    <w:name w:val="Datum Char"/>
    <w:basedOn w:val="Standardstycketeckensnitt"/>
    <w:link w:val="Datum"/>
    <w:uiPriority w:val="99"/>
    <w:semiHidden/>
    <w:rsid w:val="00F31F35"/>
  </w:style>
  <w:style w:type="character" w:styleId="Diskretbetoning">
    <w:name w:val="Subtle Emphasis"/>
    <w:basedOn w:val="Standardstycketeckensnitt"/>
    <w:uiPriority w:val="19"/>
    <w:semiHidden/>
    <w:qFormat/>
    <w:rsid w:val="00F31F3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31F3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31F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31F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31F3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31F35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31F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31F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31F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31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31F3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31F35"/>
  </w:style>
  <w:style w:type="paragraph" w:styleId="Figurfrteckning">
    <w:name w:val="table of figures"/>
    <w:basedOn w:val="Normal"/>
    <w:next w:val="Normal"/>
    <w:uiPriority w:val="99"/>
    <w:semiHidden/>
    <w:unhideWhenUsed/>
    <w:rsid w:val="00F31F3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31F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31F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31F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31F3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31F3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31F35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31F3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31F3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31F3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31F3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31F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31F35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31F3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31F3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31F3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31F3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1F3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31F3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31F3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31F3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31F3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31F35"/>
  </w:style>
  <w:style w:type="paragraph" w:styleId="Innehll4">
    <w:name w:val="toc 4"/>
    <w:basedOn w:val="Normal"/>
    <w:next w:val="Normal"/>
    <w:autoRedefine/>
    <w:uiPriority w:val="39"/>
    <w:semiHidden/>
    <w:unhideWhenUsed/>
    <w:rsid w:val="00F31F3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31F3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31F3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31F3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31F3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31F3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31F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F3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F3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F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F3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31F3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31F3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31F3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31F3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31F3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31F3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31F3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31F3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31F3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31F3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31F3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31F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31F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31F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31F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31F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31F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31F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31F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31F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31F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31F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31F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31F35"/>
  </w:style>
  <w:style w:type="table" w:styleId="Ljuslista">
    <w:name w:val="Light List"/>
    <w:basedOn w:val="Normaltabell"/>
    <w:uiPriority w:val="61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31F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31F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31F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31F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31F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31F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31F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31F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31F3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31F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31F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31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31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31F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31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31F3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31F3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31F3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31F35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31F3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31F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31F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31F35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31F3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31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31F3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31F35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31F35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1F3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1F3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1F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1F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31F3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31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31F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31F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31F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31F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31F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31F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31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31F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31F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31F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31F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31F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31F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31F3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31F35"/>
  </w:style>
  <w:style w:type="character" w:styleId="Slutnotsreferens">
    <w:name w:val="endnote reference"/>
    <w:basedOn w:val="Standardstycketeckensnitt"/>
    <w:uiPriority w:val="99"/>
    <w:semiHidden/>
    <w:unhideWhenUsed/>
    <w:rsid w:val="00F31F3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31F3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31F35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31F3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31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31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31F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31F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31F3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31F3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31F3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31F3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31F35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31F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31F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31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31F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31F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31F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31F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31F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31F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31F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31F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31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31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31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31F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31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31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31F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31F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31F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31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31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31F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31F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31F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3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31F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31F3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F31F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31F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31F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13018D75B147CFB81E7A9356C07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4593F-F38B-4AEC-BDC8-A1B15C2C7A24}"/>
      </w:docPartPr>
      <w:docPartBody>
        <w:p w:rsidR="0034024E" w:rsidRDefault="003030D5" w:rsidP="003030D5">
          <w:pPr>
            <w:pStyle w:val="B613018D75B147CFB81E7A9356C073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D3A6F9C0BB4EA9BA5FF5261345A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3E261-D983-49BE-A087-B04C4987C14E}"/>
      </w:docPartPr>
      <w:docPartBody>
        <w:p w:rsidR="0034024E" w:rsidRDefault="003030D5" w:rsidP="003030D5">
          <w:pPr>
            <w:pStyle w:val="BBD3A6F9C0BB4EA9BA5FF5261345A6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13DCFF034749E2920ACC6756A0A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09EDC-F3AE-4661-87F6-797D49010274}"/>
      </w:docPartPr>
      <w:docPartBody>
        <w:p w:rsidR="0034024E" w:rsidRDefault="003030D5" w:rsidP="003030D5">
          <w:pPr>
            <w:pStyle w:val="2013DCFF034749E2920ACC6756A0AE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9CFA3349C841C9AFC0ACAB9CF5D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12CFB-4196-4F27-8CF5-6D20CC564EE8}"/>
      </w:docPartPr>
      <w:docPartBody>
        <w:p w:rsidR="0034024E" w:rsidRDefault="003030D5" w:rsidP="003030D5">
          <w:pPr>
            <w:pStyle w:val="5E9CFA3349C841C9AFC0ACAB9CF5D3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A3E34FF6AF4FF79A9FF8E375266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32A41-803A-4AC9-B48D-14EAE2F938B4}"/>
      </w:docPartPr>
      <w:docPartBody>
        <w:p w:rsidR="0034024E" w:rsidRDefault="003030D5" w:rsidP="003030D5">
          <w:pPr>
            <w:pStyle w:val="B8A3E34FF6AF4FF79A9FF8E375266BD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D5"/>
    <w:rsid w:val="003030D5"/>
    <w:rsid w:val="003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0A4B0C484BF44419DC006A40AB34C06">
    <w:name w:val="60A4B0C484BF44419DC006A40AB34C06"/>
    <w:rsid w:val="003030D5"/>
  </w:style>
  <w:style w:type="character" w:styleId="Platshllartext">
    <w:name w:val="Placeholder Text"/>
    <w:basedOn w:val="Standardstycketeckensnitt"/>
    <w:uiPriority w:val="99"/>
    <w:semiHidden/>
    <w:rsid w:val="003030D5"/>
    <w:rPr>
      <w:noProof w:val="0"/>
      <w:color w:val="808080"/>
    </w:rPr>
  </w:style>
  <w:style w:type="paragraph" w:customStyle="1" w:styleId="38BDF1364EA04CE3B65E280574C19F82">
    <w:name w:val="38BDF1364EA04CE3B65E280574C19F82"/>
    <w:rsid w:val="003030D5"/>
  </w:style>
  <w:style w:type="paragraph" w:customStyle="1" w:styleId="593E9AEF19E74A06BB76B7B82E48E2C3">
    <w:name w:val="593E9AEF19E74A06BB76B7B82E48E2C3"/>
    <w:rsid w:val="003030D5"/>
  </w:style>
  <w:style w:type="paragraph" w:customStyle="1" w:styleId="E40B9B84D7B648E290A34CA1D7272F08">
    <w:name w:val="E40B9B84D7B648E290A34CA1D7272F08"/>
    <w:rsid w:val="003030D5"/>
  </w:style>
  <w:style w:type="paragraph" w:customStyle="1" w:styleId="B613018D75B147CFB81E7A9356C0737A">
    <w:name w:val="B613018D75B147CFB81E7A9356C0737A"/>
    <w:rsid w:val="003030D5"/>
  </w:style>
  <w:style w:type="paragraph" w:customStyle="1" w:styleId="BBD3A6F9C0BB4EA9BA5FF5261345A697">
    <w:name w:val="BBD3A6F9C0BB4EA9BA5FF5261345A697"/>
    <w:rsid w:val="003030D5"/>
  </w:style>
  <w:style w:type="paragraph" w:customStyle="1" w:styleId="46E72C45E4574C3689F0B59A8209FD0E">
    <w:name w:val="46E72C45E4574C3689F0B59A8209FD0E"/>
    <w:rsid w:val="003030D5"/>
  </w:style>
  <w:style w:type="paragraph" w:customStyle="1" w:styleId="C951746B649A4070AC8517E2512F014C">
    <w:name w:val="C951746B649A4070AC8517E2512F014C"/>
    <w:rsid w:val="003030D5"/>
  </w:style>
  <w:style w:type="paragraph" w:customStyle="1" w:styleId="5B6B69D3DEEA4CA9A97F0638FA9CBEE7">
    <w:name w:val="5B6B69D3DEEA4CA9A97F0638FA9CBEE7"/>
    <w:rsid w:val="003030D5"/>
  </w:style>
  <w:style w:type="paragraph" w:customStyle="1" w:styleId="2013DCFF034749E2920ACC6756A0AEB1">
    <w:name w:val="2013DCFF034749E2920ACC6756A0AEB1"/>
    <w:rsid w:val="003030D5"/>
  </w:style>
  <w:style w:type="paragraph" w:customStyle="1" w:styleId="5E9CFA3349C841C9AFC0ACAB9CF5D336">
    <w:name w:val="5E9CFA3349C841C9AFC0ACAB9CF5D336"/>
    <w:rsid w:val="003030D5"/>
  </w:style>
  <w:style w:type="paragraph" w:customStyle="1" w:styleId="8C1E4DA81FDE4ADDA2CEF17F709E9C23">
    <w:name w:val="8C1E4DA81FDE4ADDA2CEF17F709E9C23"/>
    <w:rsid w:val="003030D5"/>
  </w:style>
  <w:style w:type="paragraph" w:customStyle="1" w:styleId="1ABF3B4E8CAD410A9D1512F402FF20A5">
    <w:name w:val="1ABF3B4E8CAD410A9D1512F402FF20A5"/>
    <w:rsid w:val="003030D5"/>
  </w:style>
  <w:style w:type="paragraph" w:customStyle="1" w:styleId="E258077258A84F2491F4497EAB4509E1">
    <w:name w:val="E258077258A84F2491F4497EAB4509E1"/>
    <w:rsid w:val="003030D5"/>
  </w:style>
  <w:style w:type="paragraph" w:customStyle="1" w:styleId="5C6A00D7D54447F5B9FFF3EA693AC3D3">
    <w:name w:val="5C6A00D7D54447F5B9FFF3EA693AC3D3"/>
    <w:rsid w:val="003030D5"/>
  </w:style>
  <w:style w:type="paragraph" w:customStyle="1" w:styleId="B4E29E9873104762967922D26356EDC6">
    <w:name w:val="B4E29E9873104762967922D26356EDC6"/>
    <w:rsid w:val="003030D5"/>
  </w:style>
  <w:style w:type="paragraph" w:customStyle="1" w:styleId="B8A3E34FF6AF4FF79A9FF8E375266BD7">
    <w:name w:val="B8A3E34FF6AF4FF79A9FF8E375266BD7"/>
    <w:rsid w:val="003030D5"/>
  </w:style>
  <w:style w:type="paragraph" w:customStyle="1" w:styleId="1A986CC48FD34A819567B984D0C5EB2E">
    <w:name w:val="1A986CC48FD34A819567B984D0C5EB2E"/>
    <w:rsid w:val="00303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2b949cf3-f44d-49a8-b991-d6ecc3e43def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2018-07-06T00:00:00</HeaderDate>
    <Office/>
    <Dnr>Fi2018/02461/S1</Dnr>
    <ParagrafNr/>
    <DocumentTitle/>
    <VisitingAddress/>
    <Extra1/>
    <Extra2/>
    <Extra3>Sofia Fölster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7E6A-77F3-46E0-A171-7A2BEC4E57AD}"/>
</file>

<file path=customXml/itemProps2.xml><?xml version="1.0" encoding="utf-8"?>
<ds:datastoreItem xmlns:ds="http://schemas.openxmlformats.org/officeDocument/2006/customXml" ds:itemID="{05EDDF8D-6817-4757-B41A-F88AE919E8F9}"/>
</file>

<file path=customXml/itemProps3.xml><?xml version="1.0" encoding="utf-8"?>
<ds:datastoreItem xmlns:ds="http://schemas.openxmlformats.org/officeDocument/2006/customXml" ds:itemID="{B913EDCA-B8B5-41A3-90FE-E48743B640A2}"/>
</file>

<file path=customXml/itemProps4.xml><?xml version="1.0" encoding="utf-8"?>
<ds:datastoreItem xmlns:ds="http://schemas.openxmlformats.org/officeDocument/2006/customXml" ds:itemID="{ED2B8E60-5739-43BD-AD7B-6B0FF34F0839}"/>
</file>

<file path=customXml/itemProps5.xml><?xml version="1.0" encoding="utf-8"?>
<ds:datastoreItem xmlns:ds="http://schemas.openxmlformats.org/officeDocument/2006/customXml" ds:itemID="{FFEF4C24-7575-448B-8599-E0382825619D}"/>
</file>

<file path=customXml/itemProps6.xml><?xml version="1.0" encoding="utf-8"?>
<ds:datastoreItem xmlns:ds="http://schemas.openxmlformats.org/officeDocument/2006/customXml" ds:itemID="{05EDDF8D-6817-4757-B41A-F88AE919E8F9}"/>
</file>

<file path=customXml/itemProps7.xml><?xml version="1.0" encoding="utf-8"?>
<ds:datastoreItem xmlns:ds="http://schemas.openxmlformats.org/officeDocument/2006/customXml" ds:itemID="{33EB3AFB-3459-4DD7-B0DA-0E60AB119874}"/>
</file>

<file path=customXml/itemProps8.xml><?xml version="1.0" encoding="utf-8"?>
<ds:datastoreItem xmlns:ds="http://schemas.openxmlformats.org/officeDocument/2006/customXml" ds:itemID="{2AB71F2C-855B-4223-B8CE-3DF97F6E7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2018-07-05T13:26:00Z</dcterms:created>
  <dcterms:modified xsi:type="dcterms:W3CDTF">2018-07-05T13:26:00Z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b3a5cba4-9062-4628-a465-b4c095699a7b</vt:lpwstr>
  </property>
</Properties>
</file>