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76176" w14:textId="79E36F82" w:rsidR="00C13E61" w:rsidRDefault="00C13E61" w:rsidP="000D36BD">
      <w:pPr>
        <w:pStyle w:val="Rubrik"/>
      </w:pPr>
      <w:bookmarkStart w:id="0" w:name="_GoBack"/>
      <w:r>
        <w:t xml:space="preserve">Svar på fråga 2018/19:60 </w:t>
      </w:r>
      <w:r w:rsidR="004F78ED">
        <w:t xml:space="preserve">av </w:t>
      </w:r>
      <w:r w:rsidR="004F78ED" w:rsidRPr="004F78ED">
        <w:t>Anders Åkesson (C)</w:t>
      </w:r>
      <w:r w:rsidR="004F78ED">
        <w:t xml:space="preserve"> </w:t>
      </w:r>
      <w:r>
        <w:t xml:space="preserve">Styrningen av </w:t>
      </w:r>
      <w:proofErr w:type="gramStart"/>
      <w:r>
        <w:t>Svenska</w:t>
      </w:r>
      <w:proofErr w:type="gramEnd"/>
      <w:r>
        <w:t xml:space="preserve"> kraftnät</w:t>
      </w:r>
      <w:bookmarkEnd w:id="0"/>
    </w:p>
    <w:p w14:paraId="63A2A749" w14:textId="01937237" w:rsidR="00B31BFB" w:rsidRDefault="00C13E61" w:rsidP="00C13E61">
      <w:pPr>
        <w:pStyle w:val="Brdtext"/>
      </w:pPr>
      <w:r>
        <w:t>Anders Åkesson har frågat mig vilka åtgärder som regeringen vidtagit, eller avser vidta, för att i enlighet med riksdagsbeslutet i juni 2017 utreda behovet av att en fristående aktör utför samhällsekonomiska lönsamhetsbedömningar vid nätinvesteringar som ett komplement till de samhällsekonomiska lön</w:t>
      </w:r>
      <w:r w:rsidR="000D36BD">
        <w:softHyphen/>
      </w:r>
      <w:r>
        <w:t xml:space="preserve">samhetsbedömningar som </w:t>
      </w:r>
      <w:proofErr w:type="gramStart"/>
      <w:r>
        <w:t>Svenska</w:t>
      </w:r>
      <w:proofErr w:type="gramEnd"/>
      <w:r>
        <w:t xml:space="preserve"> kraftnät i dag ansvarar för. </w:t>
      </w:r>
    </w:p>
    <w:p w14:paraId="71F876EE" w14:textId="10915DB5" w:rsidR="00C13E61" w:rsidRDefault="004F78ED" w:rsidP="00C13E61">
      <w:pPr>
        <w:pStyle w:val="Brdtext"/>
      </w:pPr>
      <w:r>
        <w:t xml:space="preserve">Till att börja med kan jag </w:t>
      </w:r>
      <w:r w:rsidR="00822280">
        <w:t>konstatera att det</w:t>
      </w:r>
      <w:r w:rsidR="00C13E61">
        <w:t xml:space="preserve"> fanns en stor enighet i både närings</w:t>
      </w:r>
      <w:r w:rsidR="000D36BD">
        <w:softHyphen/>
      </w:r>
      <w:r w:rsidR="00C13E61">
        <w:t xml:space="preserve">utskottet och riksdagen att utreda </w:t>
      </w:r>
      <w:r>
        <w:t>de behov som Anders Åkesson tar upp i sin fråga</w:t>
      </w:r>
      <w:r w:rsidR="00C13E61">
        <w:t xml:space="preserve">. Som svar på riksdagens tillkännagivande </w:t>
      </w:r>
      <w:r w:rsidR="00C230BC">
        <w:t>beslutade</w:t>
      </w:r>
      <w:r w:rsidR="00C13E61">
        <w:t xml:space="preserve"> regeringen </w:t>
      </w:r>
      <w:r>
        <w:t xml:space="preserve">i </w:t>
      </w:r>
      <w:r w:rsidR="003350E3">
        <w:t>juni 2017</w:t>
      </w:r>
      <w:r>
        <w:t xml:space="preserve"> </w:t>
      </w:r>
      <w:r w:rsidR="00C13E61">
        <w:t xml:space="preserve">att ge Energimarknadsinspektionen </w:t>
      </w:r>
      <w:r>
        <w:t>(E</w:t>
      </w:r>
      <w:r w:rsidR="003350E3">
        <w:t>i</w:t>
      </w:r>
      <w:r>
        <w:t xml:space="preserve">) </w:t>
      </w:r>
      <w:r w:rsidR="00C13E61">
        <w:t xml:space="preserve">i uppdrag att utreda detta närmare. I </w:t>
      </w:r>
      <w:r w:rsidR="005018DE">
        <w:t xml:space="preserve">uppdraget ingick </w:t>
      </w:r>
      <w:r w:rsidR="003A4A61">
        <w:t>också</w:t>
      </w:r>
      <w:r w:rsidR="005018DE">
        <w:t xml:space="preserve"> att ta fram riktlinjer för samhällsekono</w:t>
      </w:r>
      <w:r w:rsidR="000D36BD">
        <w:softHyphen/>
      </w:r>
      <w:r w:rsidR="005018DE">
        <w:t xml:space="preserve">miska analyser. </w:t>
      </w:r>
    </w:p>
    <w:p w14:paraId="4D1B12AE" w14:textId="26CB699F" w:rsidR="003A4A61" w:rsidRDefault="00C230BC" w:rsidP="00C13E61">
      <w:pPr>
        <w:pStyle w:val="Brdtext"/>
      </w:pPr>
      <w:r>
        <w:t xml:space="preserve">Energimarknadsinspektionen </w:t>
      </w:r>
      <w:r w:rsidR="003A4A61">
        <w:t xml:space="preserve">redovisade sitt uppdrag i april 2018 och rapporten </w:t>
      </w:r>
      <w:r w:rsidR="004F78ED">
        <w:t xml:space="preserve">har därefter </w:t>
      </w:r>
      <w:r w:rsidR="003A4A61">
        <w:t xml:space="preserve">remitterats. </w:t>
      </w:r>
      <w:r>
        <w:t xml:space="preserve">I rapporten </w:t>
      </w:r>
      <w:r w:rsidR="003A4A61">
        <w:t xml:space="preserve">föreslår </w:t>
      </w:r>
      <w:r w:rsidR="004F78ED">
        <w:t>E</w:t>
      </w:r>
      <w:r w:rsidR="003350E3">
        <w:t>i</w:t>
      </w:r>
      <w:r w:rsidR="004F78ED">
        <w:t xml:space="preserve"> </w:t>
      </w:r>
      <w:r w:rsidR="003A4A61">
        <w:t xml:space="preserve">bland annat att </w:t>
      </w:r>
      <w:r w:rsidR="00822280">
        <w:t>den som ansöker om koncession för en stamnätsledning ska ha låtit en fri</w:t>
      </w:r>
      <w:r w:rsidR="005B54D5">
        <w:softHyphen/>
      </w:r>
      <w:r w:rsidR="00822280">
        <w:t>stående aktör granska ansökan.</w:t>
      </w:r>
      <w:r>
        <w:t xml:space="preserve"> Förslaget går alltså i linje med riksdagens tillkännagivande.</w:t>
      </w:r>
      <w:r w:rsidR="00835001">
        <w:t xml:space="preserve"> Rapporten bereds för närvarande i regeringskansliet. </w:t>
      </w:r>
    </w:p>
    <w:p w14:paraId="5A27E7F9" w14:textId="5D9F4652" w:rsidR="003A4A61" w:rsidRDefault="003A4A61" w:rsidP="003A4A61">
      <w:pPr>
        <w:pStyle w:val="Brdtext"/>
      </w:pPr>
      <w:r>
        <w:t>Stockholm den 6 februari 2019</w:t>
      </w:r>
    </w:p>
    <w:p w14:paraId="4259A20A" w14:textId="77777777" w:rsidR="005B54D5" w:rsidRDefault="005B54D5" w:rsidP="003A4A61">
      <w:pPr>
        <w:pStyle w:val="Brdtext"/>
      </w:pPr>
    </w:p>
    <w:p w14:paraId="713E6811" w14:textId="7EE4E785" w:rsidR="003A4A61" w:rsidRPr="006273E4" w:rsidRDefault="003A4A61" w:rsidP="00C13E61">
      <w:pPr>
        <w:pStyle w:val="Brdtext"/>
      </w:pPr>
      <w:r>
        <w:t xml:space="preserve">Anders </w:t>
      </w:r>
      <w:proofErr w:type="spellStart"/>
      <w:r>
        <w:t>Ygeman</w:t>
      </w:r>
      <w:proofErr w:type="spellEnd"/>
    </w:p>
    <w:sectPr w:rsidR="003A4A61" w:rsidRPr="006273E4" w:rsidSect="00C13E61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0DAC3" w14:textId="77777777" w:rsidR="00C13E61" w:rsidRDefault="00C13E61" w:rsidP="00A87A54">
      <w:pPr>
        <w:spacing w:after="0" w:line="240" w:lineRule="auto"/>
      </w:pPr>
      <w:r>
        <w:separator/>
      </w:r>
    </w:p>
  </w:endnote>
  <w:endnote w:type="continuationSeparator" w:id="0">
    <w:p w14:paraId="22A2FE94" w14:textId="77777777" w:rsidR="00C13E61" w:rsidRDefault="00C13E6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9718181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BB8BE83" w14:textId="09CF77E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0D36B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0D36B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1D9CC23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2820A80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B79031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8F92F3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A7DD8F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49B8FA4" w14:textId="77777777" w:rsidTr="00C26068">
      <w:trPr>
        <w:trHeight w:val="227"/>
      </w:trPr>
      <w:tc>
        <w:tcPr>
          <w:tcW w:w="4074" w:type="dxa"/>
        </w:tcPr>
        <w:p w14:paraId="4A94D5E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ADFBE7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EE22BF7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4C602" w14:textId="77777777" w:rsidR="00C13E61" w:rsidRDefault="00C13E61" w:rsidP="00A87A54">
      <w:pPr>
        <w:spacing w:after="0" w:line="240" w:lineRule="auto"/>
      </w:pPr>
      <w:r>
        <w:separator/>
      </w:r>
    </w:p>
  </w:footnote>
  <w:footnote w:type="continuationSeparator" w:id="0">
    <w:p w14:paraId="06405A2E" w14:textId="77777777" w:rsidR="00C13E61" w:rsidRDefault="00C13E6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13E61" w14:paraId="628D9476" w14:textId="77777777" w:rsidTr="00C93EBA">
      <w:trPr>
        <w:trHeight w:val="227"/>
      </w:trPr>
      <w:tc>
        <w:tcPr>
          <w:tcW w:w="5534" w:type="dxa"/>
        </w:tcPr>
        <w:p w14:paraId="1234BD89" w14:textId="77777777" w:rsidR="00C13E61" w:rsidRPr="007D73AB" w:rsidRDefault="00C13E61">
          <w:pPr>
            <w:pStyle w:val="Sidhuvud"/>
          </w:pPr>
        </w:p>
      </w:tc>
      <w:tc>
        <w:tcPr>
          <w:tcW w:w="3170" w:type="dxa"/>
          <w:vAlign w:val="bottom"/>
        </w:tcPr>
        <w:p w14:paraId="0C57E4D9" w14:textId="77777777" w:rsidR="00C13E61" w:rsidRPr="007D73AB" w:rsidRDefault="00C13E61" w:rsidP="00340DE0">
          <w:pPr>
            <w:pStyle w:val="Sidhuvud"/>
          </w:pPr>
        </w:p>
      </w:tc>
      <w:tc>
        <w:tcPr>
          <w:tcW w:w="1134" w:type="dxa"/>
        </w:tcPr>
        <w:p w14:paraId="22F31587" w14:textId="77777777" w:rsidR="00C13E61" w:rsidRDefault="00C13E61" w:rsidP="005A703A">
          <w:pPr>
            <w:pStyle w:val="Sidhuvud"/>
          </w:pPr>
        </w:p>
      </w:tc>
    </w:tr>
    <w:tr w:rsidR="00C13E61" w14:paraId="079C97BD" w14:textId="77777777" w:rsidTr="00C93EBA">
      <w:trPr>
        <w:trHeight w:val="1928"/>
      </w:trPr>
      <w:tc>
        <w:tcPr>
          <w:tcW w:w="5534" w:type="dxa"/>
        </w:tcPr>
        <w:p w14:paraId="6C856A73" w14:textId="77777777" w:rsidR="00C13E61" w:rsidRPr="00340DE0" w:rsidRDefault="00C13E6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37267C2" wp14:editId="57032CC1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551BA15" w14:textId="77777777" w:rsidR="00C13E61" w:rsidRPr="00710A6C" w:rsidRDefault="00C13E61" w:rsidP="00EE3C0F">
          <w:pPr>
            <w:pStyle w:val="Sidhuvud"/>
            <w:rPr>
              <w:b/>
            </w:rPr>
          </w:pPr>
        </w:p>
        <w:p w14:paraId="3B5C9EA8" w14:textId="77777777" w:rsidR="00C13E61" w:rsidRDefault="00C13E61" w:rsidP="00EE3C0F">
          <w:pPr>
            <w:pStyle w:val="Sidhuvud"/>
          </w:pPr>
        </w:p>
        <w:p w14:paraId="6B3F6380" w14:textId="77777777" w:rsidR="00C13E61" w:rsidRDefault="00C13E61" w:rsidP="00EE3C0F">
          <w:pPr>
            <w:pStyle w:val="Sidhuvud"/>
          </w:pPr>
        </w:p>
        <w:p w14:paraId="79D928D9" w14:textId="77777777" w:rsidR="00C13E61" w:rsidRDefault="00C13E61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30929EDB4B442D6BDA732D399C6744F"/>
            </w:placeholder>
            <w:dataBinding w:prefixMappings="xmlns:ns0='http://lp/documentinfo/RK' " w:xpath="/ns0:DocumentInfo[1]/ns0:BaseInfo[1]/ns0:Dnr[1]" w:storeItemID="{66553D7B-FFD2-4BB3-AE44-E07D789575A5}"/>
            <w:text/>
          </w:sdtPr>
          <w:sdtEndPr/>
          <w:sdtContent>
            <w:p w14:paraId="1B00F6B5" w14:textId="443DD456" w:rsidR="00C13E61" w:rsidRDefault="00DB2103" w:rsidP="00EE3C0F">
              <w:pPr>
                <w:pStyle w:val="Sidhuvud"/>
              </w:pPr>
              <w:r w:rsidRPr="00DB2103">
                <w:t>M2019/00202/</w:t>
              </w:r>
              <w:proofErr w:type="spellStart"/>
              <w:r w:rsidRPr="00DB2103">
                <w:t>Ee</w:t>
              </w:r>
              <w:proofErr w:type="spellEnd"/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38EB402F3B246F8BD15E49C4018663C"/>
            </w:placeholder>
            <w:showingPlcHdr/>
            <w:dataBinding w:prefixMappings="xmlns:ns0='http://lp/documentinfo/RK' " w:xpath="/ns0:DocumentInfo[1]/ns0:BaseInfo[1]/ns0:DocNumber[1]" w:storeItemID="{66553D7B-FFD2-4BB3-AE44-E07D789575A5}"/>
            <w:text/>
          </w:sdtPr>
          <w:sdtEndPr/>
          <w:sdtContent>
            <w:p w14:paraId="0F054A8F" w14:textId="77777777" w:rsidR="00C13E61" w:rsidRDefault="00C13E6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90A0A64" w14:textId="77777777" w:rsidR="00C13E61" w:rsidRDefault="00C13E61" w:rsidP="00EE3C0F">
          <w:pPr>
            <w:pStyle w:val="Sidhuvud"/>
          </w:pPr>
        </w:p>
      </w:tc>
      <w:tc>
        <w:tcPr>
          <w:tcW w:w="1134" w:type="dxa"/>
        </w:tcPr>
        <w:p w14:paraId="713D923D" w14:textId="77777777" w:rsidR="00C13E61" w:rsidRDefault="00C13E61" w:rsidP="0094502D">
          <w:pPr>
            <w:pStyle w:val="Sidhuvud"/>
          </w:pPr>
        </w:p>
        <w:p w14:paraId="62202E49" w14:textId="77777777" w:rsidR="00C13E61" w:rsidRPr="0094502D" w:rsidRDefault="00C13E61" w:rsidP="00EC71A6">
          <w:pPr>
            <w:pStyle w:val="Sidhuvud"/>
          </w:pPr>
        </w:p>
      </w:tc>
    </w:tr>
    <w:tr w:rsidR="00C13E61" w14:paraId="3C4498EF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044D2EC36241411FBD379AB68950B2A6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192D4286" w14:textId="77777777" w:rsidR="000D36BD" w:rsidRDefault="000D36BD" w:rsidP="00340DE0">
              <w:pPr>
                <w:pStyle w:val="Sidhuvud"/>
              </w:pPr>
              <w:r w:rsidRPr="000D36BD">
                <w:rPr>
                  <w:b/>
                </w:rPr>
                <w:t>Miljö- och energidepartementet</w:t>
              </w:r>
            </w:p>
            <w:p w14:paraId="2CAD76B8" w14:textId="77777777" w:rsidR="000D36BD" w:rsidRDefault="000D36BD" w:rsidP="00340DE0">
              <w:pPr>
                <w:pStyle w:val="Sidhuvud"/>
              </w:pPr>
              <w:r>
                <w:t>Energi- och digitaliseringsministern</w:t>
              </w:r>
            </w:p>
            <w:p w14:paraId="1D75F2BF" w14:textId="44F60393" w:rsidR="00C13E61" w:rsidRPr="00340DE0" w:rsidRDefault="00C13E61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8EE4C24B33644F9874E4622A4A88016"/>
          </w:placeholder>
          <w:dataBinding w:prefixMappings="xmlns:ns0='http://lp/documentinfo/RK' " w:xpath="/ns0:DocumentInfo[1]/ns0:BaseInfo[1]/ns0:Recipient[1]" w:storeItemID="{66553D7B-FFD2-4BB3-AE44-E07D789575A5}"/>
          <w:text w:multiLine="1"/>
        </w:sdtPr>
        <w:sdtEndPr/>
        <w:sdtContent>
          <w:tc>
            <w:tcPr>
              <w:tcW w:w="3170" w:type="dxa"/>
            </w:tcPr>
            <w:p w14:paraId="50EE4EFF" w14:textId="77777777" w:rsidR="00C13E61" w:rsidRDefault="00C13E61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1595CA9" w14:textId="77777777" w:rsidR="00C13E61" w:rsidRDefault="00C13E61" w:rsidP="003E6020">
          <w:pPr>
            <w:pStyle w:val="Sidhuvud"/>
          </w:pPr>
        </w:p>
      </w:tc>
    </w:tr>
  </w:tbl>
  <w:p w14:paraId="2EABE4FD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E61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6BD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50E3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4A61"/>
    <w:rsid w:val="003A5969"/>
    <w:rsid w:val="003A5C58"/>
    <w:rsid w:val="003B0C81"/>
    <w:rsid w:val="003C2B49"/>
    <w:rsid w:val="003C2F4D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393"/>
    <w:rsid w:val="0049768A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8ED"/>
    <w:rsid w:val="005018DE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6D9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B54D5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07F5A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482D"/>
    <w:rsid w:val="007C44FF"/>
    <w:rsid w:val="007C6456"/>
    <w:rsid w:val="007C7BDB"/>
    <w:rsid w:val="007D1B8D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280"/>
    <w:rsid w:val="0082249C"/>
    <w:rsid w:val="00824CCE"/>
    <w:rsid w:val="00830B7B"/>
    <w:rsid w:val="00832661"/>
    <w:rsid w:val="008349AA"/>
    <w:rsid w:val="00835001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C77DF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0DB4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4808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3E61"/>
    <w:rsid w:val="00C1410E"/>
    <w:rsid w:val="00C141C6"/>
    <w:rsid w:val="00C16F5A"/>
    <w:rsid w:val="00C2071A"/>
    <w:rsid w:val="00C20ACB"/>
    <w:rsid w:val="00C230BC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51BA4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2103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78B9F51"/>
  <w15:docId w15:val="{DE0BEE7C-6342-4048-B81B-B456663D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30929EDB4B442D6BDA732D399C674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C455E4-2FE8-4C1F-A8D4-E5292042B663}"/>
      </w:docPartPr>
      <w:docPartBody>
        <w:p w:rsidR="003941DB" w:rsidRDefault="00A13E53" w:rsidP="00A13E53">
          <w:pPr>
            <w:pStyle w:val="130929EDB4B442D6BDA732D399C6744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38EB402F3B246F8BD15E49C401866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A33ECD-D4E3-4DC6-B08E-05E425FB1B6B}"/>
      </w:docPartPr>
      <w:docPartBody>
        <w:p w:rsidR="003941DB" w:rsidRDefault="00A13E53" w:rsidP="00A13E53">
          <w:pPr>
            <w:pStyle w:val="238EB402F3B246F8BD15E49C4018663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44D2EC36241411FBD379AB68950B2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AEFA29-4D8E-4336-85CD-4065D7206079}"/>
      </w:docPartPr>
      <w:docPartBody>
        <w:p w:rsidR="003941DB" w:rsidRDefault="00A13E53" w:rsidP="00A13E53">
          <w:pPr>
            <w:pStyle w:val="044D2EC36241411FBD379AB68950B2A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8EE4C24B33644F9874E4622A4A880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16C69C-35D2-4046-8A41-82D4DE92C344}"/>
      </w:docPartPr>
      <w:docPartBody>
        <w:p w:rsidR="003941DB" w:rsidRDefault="00A13E53" w:rsidP="00A13E53">
          <w:pPr>
            <w:pStyle w:val="38EE4C24B33644F9874E4622A4A88016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53"/>
    <w:rsid w:val="0004503D"/>
    <w:rsid w:val="003941DB"/>
    <w:rsid w:val="00A1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7AF55315B024E64AFE846A08F26EBC9">
    <w:name w:val="37AF55315B024E64AFE846A08F26EBC9"/>
    <w:rsid w:val="00A13E53"/>
  </w:style>
  <w:style w:type="character" w:styleId="Platshllartext">
    <w:name w:val="Placeholder Text"/>
    <w:basedOn w:val="Standardstycketeckensnitt"/>
    <w:uiPriority w:val="99"/>
    <w:semiHidden/>
    <w:rsid w:val="0004503D"/>
    <w:rPr>
      <w:noProof w:val="0"/>
      <w:color w:val="808080"/>
    </w:rPr>
  </w:style>
  <w:style w:type="paragraph" w:customStyle="1" w:styleId="7D1BC8BDCF824F62AB8330A8599ED462">
    <w:name w:val="7D1BC8BDCF824F62AB8330A8599ED462"/>
    <w:rsid w:val="00A13E53"/>
  </w:style>
  <w:style w:type="paragraph" w:customStyle="1" w:styleId="2078E956736341BCBD0A0891D81F9AB0">
    <w:name w:val="2078E956736341BCBD0A0891D81F9AB0"/>
    <w:rsid w:val="00A13E53"/>
  </w:style>
  <w:style w:type="paragraph" w:customStyle="1" w:styleId="0E1C4B1D717844B5998C9CE245AD5036">
    <w:name w:val="0E1C4B1D717844B5998C9CE245AD5036"/>
    <w:rsid w:val="00A13E53"/>
  </w:style>
  <w:style w:type="paragraph" w:customStyle="1" w:styleId="130929EDB4B442D6BDA732D399C6744F">
    <w:name w:val="130929EDB4B442D6BDA732D399C6744F"/>
    <w:rsid w:val="00A13E53"/>
  </w:style>
  <w:style w:type="paragraph" w:customStyle="1" w:styleId="238EB402F3B246F8BD15E49C4018663C">
    <w:name w:val="238EB402F3B246F8BD15E49C4018663C"/>
    <w:rsid w:val="00A13E53"/>
  </w:style>
  <w:style w:type="paragraph" w:customStyle="1" w:styleId="284D891173A542A8803E272B03CE4EE3">
    <w:name w:val="284D891173A542A8803E272B03CE4EE3"/>
    <w:rsid w:val="00A13E53"/>
  </w:style>
  <w:style w:type="paragraph" w:customStyle="1" w:styleId="49D70E085E6D43848AAF7948857639BE">
    <w:name w:val="49D70E085E6D43848AAF7948857639BE"/>
    <w:rsid w:val="00A13E53"/>
  </w:style>
  <w:style w:type="paragraph" w:customStyle="1" w:styleId="4018AC4F7D0F4971AD5AD701AE39B994">
    <w:name w:val="4018AC4F7D0F4971AD5AD701AE39B994"/>
    <w:rsid w:val="00A13E53"/>
  </w:style>
  <w:style w:type="paragraph" w:customStyle="1" w:styleId="044D2EC36241411FBD379AB68950B2A6">
    <w:name w:val="044D2EC36241411FBD379AB68950B2A6"/>
    <w:rsid w:val="00A13E53"/>
  </w:style>
  <w:style w:type="paragraph" w:customStyle="1" w:styleId="38EE4C24B33644F9874E4622A4A88016">
    <w:name w:val="38EE4C24B33644F9874E4622A4A88016"/>
    <w:rsid w:val="00A13E53"/>
  </w:style>
  <w:style w:type="paragraph" w:customStyle="1" w:styleId="D56EC847312B4274BF0FEAA38326F86A">
    <w:name w:val="D56EC847312B4274BF0FEAA38326F86A"/>
    <w:rsid w:val="0004503D"/>
  </w:style>
  <w:style w:type="paragraph" w:customStyle="1" w:styleId="19F7C564E18A41D097C4CBEE53036E8E">
    <w:name w:val="19F7C564E18A41D097C4CBEE53036E8E"/>
    <w:rsid w:val="0004503D"/>
  </w:style>
  <w:style w:type="paragraph" w:customStyle="1" w:styleId="418161919E504396B9A662DA5DAEC762">
    <w:name w:val="418161919E504396B9A662DA5DAEC762"/>
    <w:rsid w:val="000450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a060ae2b-c1a9-42de-944b-be01947798f1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Miljö- och energidepartementet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2019-01-30</HeaderDate>
    <Office/>
    <Dnr>M2019/00202/Ee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5B6EE-B55D-4629-ACB6-167E08572594}"/>
</file>

<file path=customXml/itemProps2.xml><?xml version="1.0" encoding="utf-8"?>
<ds:datastoreItem xmlns:ds="http://schemas.openxmlformats.org/officeDocument/2006/customXml" ds:itemID="{F072EB3A-ABDD-4330-91D5-989A1E933D7A}"/>
</file>

<file path=customXml/itemProps3.xml><?xml version="1.0" encoding="utf-8"?>
<ds:datastoreItem xmlns:ds="http://schemas.openxmlformats.org/officeDocument/2006/customXml" ds:itemID="{66553D7B-FFD2-4BB3-AE44-E07D789575A5}"/>
</file>

<file path=customXml/itemProps4.xml><?xml version="1.0" encoding="utf-8"?>
<ds:datastoreItem xmlns:ds="http://schemas.openxmlformats.org/officeDocument/2006/customXml" ds:itemID="{64E4630D-2B75-4085-A418-B7833491FD29}"/>
</file>

<file path=customXml/itemProps5.xml><?xml version="1.0" encoding="utf-8"?>
<ds:datastoreItem xmlns:ds="http://schemas.openxmlformats.org/officeDocument/2006/customXml" ds:itemID="{7C4EDDA3-32E0-4679-9DDF-1410EAB66D0F}"/>
</file>

<file path=customXml/itemProps6.xml><?xml version="1.0" encoding="utf-8"?>
<ds:datastoreItem xmlns:ds="http://schemas.openxmlformats.org/officeDocument/2006/customXml" ds:itemID="{E256EDBC-DF1E-4A9A-87D6-EA39E0D87FB2}"/>
</file>

<file path=customXml/itemProps7.xml><?xml version="1.0" encoding="utf-8"?>
<ds:datastoreItem xmlns:ds="http://schemas.openxmlformats.org/officeDocument/2006/customXml" ds:itemID="{899DB7C4-EBFE-47BA-8B84-AAD3A1E1770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197</Words>
  <Characters>1050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Leymann</dc:creator>
  <cp:keywords/>
  <dc:description/>
  <cp:lastModifiedBy>Berit Götesson</cp:lastModifiedBy>
  <cp:revision>2</cp:revision>
  <dcterms:created xsi:type="dcterms:W3CDTF">2019-02-05T15:11:00Z</dcterms:created>
  <dcterms:modified xsi:type="dcterms:W3CDTF">2019-02-05T15:11:00Z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33364011-7fd4-403e-beb7-db1cc9245206</vt:lpwstr>
  </property>
  <property fmtid="{D5CDD505-2E9C-101B-9397-08002B2CF9AE}" pid="6" name="TaxKeyword">
    <vt:lpwstr/>
  </property>
  <property fmtid="{D5CDD505-2E9C-101B-9397-08002B2CF9AE}" pid="7" name="TaxKeywordTaxHTField">
    <vt:lpwstr/>
  </property>
</Properties>
</file>