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C2B38" w14:textId="77777777" w:rsidR="004F0019" w:rsidRDefault="004F0019" w:rsidP="00DA0661">
      <w:pPr>
        <w:pStyle w:val="Rubrik"/>
      </w:pPr>
      <w:bookmarkStart w:id="0" w:name="Start"/>
      <w:bookmarkEnd w:id="0"/>
      <w:r>
        <w:t xml:space="preserve">Svar på fråga 2019/20:1881 av </w:t>
      </w:r>
      <w:sdt>
        <w:sdtPr>
          <w:alias w:val="Frågeställare"/>
          <w:tag w:val="delete"/>
          <w:id w:val="-211816850"/>
          <w:placeholder>
            <w:docPart w:val="137A842AA404418E922B93D6B89E3576"/>
          </w:placeholder>
          <w:dataBinding w:prefixMappings="xmlns:ns0='http://lp/documentinfo/RK' " w:xpath="/ns0:DocumentInfo[1]/ns0:BaseInfo[1]/ns0:Extra3[1]" w:storeItemID="{5F03CFE6-A529-40A0-BBBE-4170A2D014A4}"/>
          <w:text/>
        </w:sdtPr>
        <w:sdtEndPr/>
        <w:sdtContent>
          <w:r>
            <w:t>Hans Wallmark</w:t>
          </w:r>
        </w:sdtContent>
      </w:sdt>
      <w:r>
        <w:t xml:space="preserve"> (</w:t>
      </w:r>
      <w:sdt>
        <w:sdtPr>
          <w:alias w:val="Parti"/>
          <w:tag w:val="Parti_delete"/>
          <w:id w:val="1620417071"/>
          <w:placeholder>
            <w:docPart w:val="9D460A4EB2FC4715833A031DA39292CA"/>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Utvärdering av den nya strategin för Palestina</w:t>
      </w:r>
    </w:p>
    <w:p w14:paraId="5582F0E3" w14:textId="77777777" w:rsidR="004F0019" w:rsidRDefault="00F86A18" w:rsidP="004F0019">
      <w:pPr>
        <w:pStyle w:val="Brdtext"/>
      </w:pPr>
      <w:sdt>
        <w:sdtPr>
          <w:alias w:val="Frågeställare"/>
          <w:tag w:val="delete"/>
          <w:id w:val="-1635256365"/>
          <w:placeholder>
            <w:docPart w:val="CFAC67962B534DB299DF6756234F0567"/>
          </w:placeholder>
          <w:dataBinding w:prefixMappings="xmlns:ns0='http://lp/documentinfo/RK' " w:xpath="/ns0:DocumentInfo[1]/ns0:BaseInfo[1]/ns0:Extra3[1]" w:storeItemID="{5F03CFE6-A529-40A0-BBBE-4170A2D014A4}"/>
          <w:text/>
        </w:sdtPr>
        <w:sdtEndPr/>
        <w:sdtContent>
          <w:r w:rsidR="004F0019">
            <w:t>Hans Wallmark</w:t>
          </w:r>
        </w:sdtContent>
      </w:sdt>
      <w:r w:rsidR="004F0019">
        <w:t xml:space="preserve"> har frågat mig hur jag och regeringen avser utvärdera och följa upp den nya strategin för Palestina som antogs i juni i år, för perioden 2020–24. </w:t>
      </w:r>
    </w:p>
    <w:p w14:paraId="1B6023BC" w14:textId="72275675" w:rsidR="004F0019" w:rsidRDefault="004F0019" w:rsidP="004F0019">
      <w:pPr>
        <w:pStyle w:val="Brdtext"/>
      </w:pPr>
      <w:r>
        <w:t xml:space="preserve">Jag har på tidigare frågor om biståndet till Palestina svarat att svenskt bistånd ska användas där det behövs och gör bäst nytta. Det är på denna </w:t>
      </w:r>
      <w:proofErr w:type="gramStart"/>
      <w:r>
        <w:t xml:space="preserve">basis </w:t>
      </w:r>
      <w:r w:rsidR="00F86A18">
        <w:t>r</w:t>
      </w:r>
      <w:r w:rsidRPr="003857D2">
        <w:t>egeringen</w:t>
      </w:r>
      <w:proofErr w:type="gramEnd"/>
      <w:r w:rsidRPr="003857D2">
        <w:t xml:space="preserve"> beslutar om utvecklingssamarbetets utformning</w:t>
      </w:r>
      <w:r>
        <w:t>;</w:t>
      </w:r>
      <w:r w:rsidRPr="003857D2">
        <w:t xml:space="preserve"> utifrån en samlad bedömning om var och på vilket sätt det kan </w:t>
      </w:r>
      <w:r>
        <w:t>användas mest effektivt</w:t>
      </w:r>
      <w:r w:rsidRPr="003857D2">
        <w:t xml:space="preserve">. </w:t>
      </w:r>
    </w:p>
    <w:p w14:paraId="5247B305" w14:textId="567D70F4" w:rsidR="004F0019" w:rsidRPr="00063257" w:rsidRDefault="004F0019" w:rsidP="004F0019">
      <w:pPr>
        <w:pStyle w:val="Brdtext"/>
      </w:pPr>
      <w:r w:rsidRPr="00D9370A">
        <w:t xml:space="preserve">Det genomförs fortlöpande utvärderingar och uppföljningar av </w:t>
      </w:r>
      <w:r>
        <w:t>samtliga strategier</w:t>
      </w:r>
      <w:r w:rsidRPr="00D9370A" w:rsidDel="00C64487">
        <w:t xml:space="preserve"> </w:t>
      </w:r>
      <w:r w:rsidRPr="00D9370A">
        <w:t>för utvecklingssamarbetet på olika nivåer</w:t>
      </w:r>
      <w:r>
        <w:t>. Detta gäller alltså även den nya Palestina-strategin. Utvärderingar och uppföljning</w:t>
      </w:r>
      <w:bookmarkStart w:id="1" w:name="_GoBack"/>
      <w:bookmarkEnd w:id="1"/>
      <w:r>
        <w:t xml:space="preserve">ar görs i samband med att regeringen tar fram nya strategier, i samband med Sidas årliga rapportering och i samband med att vi läser ambassadernas rapporter från utrikesförvaltningens olika hörn. </w:t>
      </w:r>
      <w:r w:rsidR="00615F14" w:rsidRPr="00615F14">
        <w:t xml:space="preserve">Modellen för utvärdering och uppföljning har ändrats över tid. Dagens modell följer de generella metoder och regelverk som den tidigare borgerliga regeringen etablerade för drygt tio år sedan. </w:t>
      </w:r>
      <w:r>
        <w:t>Jag och mina kollegor inom UD ser dessutom över biståndet till ett land när vi reser, eller som i dessa dagar, när vi digitalt har dialog med ländernas och partnerorganisationernas företrädare.</w:t>
      </w:r>
    </w:p>
    <w:p w14:paraId="23ABAAD9" w14:textId="77777777" w:rsidR="004F0019" w:rsidRPr="00D9370A" w:rsidRDefault="004F0019" w:rsidP="004F0019">
      <w:pPr>
        <w:pStyle w:val="Brdtext"/>
      </w:pPr>
      <w:r w:rsidRPr="00D9370A">
        <w:t xml:space="preserve">Som ett exempel på hur detta kan se ut genomförde Sida 2017 en halvidsöversöversyn av det samlade stödet till Palestina inom ramen för den dåvarande strategin. Sidas bedömning var att den då gällande strategin fortsatt var relevant, och att det sammantagna stödet utgjorde en effektiv </w:t>
      </w:r>
      <w:r w:rsidRPr="00D9370A">
        <w:lastRenderedPageBreak/>
        <w:t>ansats för att stärka möjligheterna för statsbyggande. Detta resultat har vi haft med oss in i arbetet med den strategi som nu har beslutats, och som har samma huvudsakliga inriktning som sin föregångare.</w:t>
      </w:r>
    </w:p>
    <w:p w14:paraId="0BC60D1E" w14:textId="77777777" w:rsidR="004F0019" w:rsidRDefault="004F0019" w:rsidP="004F0019">
      <w:pPr>
        <w:pStyle w:val="Brdtext"/>
      </w:pPr>
      <w:r>
        <w:t>Sverige kommer alltså under strategiperioden regelbundet utvärdera biståndet som går till aktörer i regionen, genom de vanliga kanalerna och metoderna, och fortsätta att arbeta för att förbättra människors levnadsvillkor i Palestina.</w:t>
      </w:r>
    </w:p>
    <w:p w14:paraId="47F1F9E9" w14:textId="77777777" w:rsidR="004F0019" w:rsidRPr="00CF7977" w:rsidRDefault="004F0019" w:rsidP="006A12F1">
      <w:pPr>
        <w:pStyle w:val="Brdtext"/>
        <w:rPr>
          <w:lang w:val="de-DE"/>
        </w:rPr>
      </w:pPr>
      <w:r w:rsidRPr="00CF7977">
        <w:rPr>
          <w:lang w:val="de-DE"/>
        </w:rPr>
        <w:t xml:space="preserve">Stockholm den </w:t>
      </w:r>
      <w:sdt>
        <w:sdtPr>
          <w:rPr>
            <w:lang w:val="de-DE"/>
          </w:rPr>
          <w:id w:val="-1225218591"/>
          <w:placeholder>
            <w:docPart w:val="4DE460A9E8444E32B61606712FC21F19"/>
          </w:placeholder>
          <w:dataBinding w:prefixMappings="xmlns:ns0='http://lp/documentinfo/RK' " w:xpath="/ns0:DocumentInfo[1]/ns0:BaseInfo[1]/ns0:HeaderDate[1]" w:storeItemID="{5F03CFE6-A529-40A0-BBBE-4170A2D014A4}"/>
          <w:date w:fullDate="2020-08-13T00:00:00Z">
            <w:dateFormat w:val="d MMMM yyyy"/>
            <w:lid w:val="sv-SE"/>
            <w:storeMappedDataAs w:val="dateTime"/>
            <w:calendar w:val="gregorian"/>
          </w:date>
        </w:sdtPr>
        <w:sdtEndPr/>
        <w:sdtContent>
          <w:r w:rsidR="003C04DF">
            <w:rPr>
              <w:lang w:val="de-DE"/>
            </w:rPr>
            <w:t>13</w:t>
          </w:r>
          <w:r w:rsidRPr="00CF7977">
            <w:rPr>
              <w:lang w:val="de-DE"/>
            </w:rPr>
            <w:t xml:space="preserve"> </w:t>
          </w:r>
          <w:proofErr w:type="spellStart"/>
          <w:r w:rsidRPr="00CF7977">
            <w:rPr>
              <w:lang w:val="de-DE"/>
            </w:rPr>
            <w:t>augusti</w:t>
          </w:r>
          <w:proofErr w:type="spellEnd"/>
          <w:r w:rsidRPr="00CF7977">
            <w:rPr>
              <w:lang w:val="de-DE"/>
            </w:rPr>
            <w:t xml:space="preserve"> 2020</w:t>
          </w:r>
        </w:sdtContent>
      </w:sdt>
    </w:p>
    <w:p w14:paraId="290D3A76" w14:textId="77777777" w:rsidR="004F0019" w:rsidRPr="00CF7977" w:rsidRDefault="004F0019" w:rsidP="004E7A8F">
      <w:pPr>
        <w:pStyle w:val="Brdtextutanavstnd"/>
        <w:rPr>
          <w:lang w:val="de-DE"/>
        </w:rPr>
      </w:pPr>
    </w:p>
    <w:p w14:paraId="7B887A09" w14:textId="77777777" w:rsidR="004F0019" w:rsidRPr="00CF7977" w:rsidRDefault="004F0019" w:rsidP="004E7A8F">
      <w:pPr>
        <w:pStyle w:val="Brdtextutanavstnd"/>
        <w:rPr>
          <w:lang w:val="de-DE"/>
        </w:rPr>
      </w:pPr>
    </w:p>
    <w:p w14:paraId="3DBE9BD0" w14:textId="77777777" w:rsidR="004F0019" w:rsidRPr="00CF7977" w:rsidRDefault="004F0019" w:rsidP="004E7A8F">
      <w:pPr>
        <w:pStyle w:val="Brdtextutanavstnd"/>
        <w:rPr>
          <w:lang w:val="de-DE"/>
        </w:rPr>
      </w:pPr>
    </w:p>
    <w:sdt>
      <w:sdtPr>
        <w:rPr>
          <w:lang w:val="de-DE"/>
        </w:rPr>
        <w:alias w:val="Klicka på listpilen"/>
        <w:tag w:val="run-loadAllMinistersFromDep_delete"/>
        <w:id w:val="-122627287"/>
        <w:placeholder>
          <w:docPart w:val="48A3E843DA5443F3835D42B00392C3B2"/>
        </w:placeholder>
        <w:dataBinding w:prefixMappings="xmlns:ns0='http://lp/documentinfo/RK' " w:xpath="/ns0:DocumentInfo[1]/ns0:BaseInfo[1]/ns0:TopSender[1]" w:storeItemID="{5F03CFE6-A529-40A0-BBBE-4170A2D014A4}"/>
        <w:comboBox w:lastValue="Minister för internationellt utvecklingssamarbete">
          <w:listItem w:displayText="Ann Linde" w:value="Utrikesministern"/>
          <w:listItem w:displayText="Peter Eriksson" w:value="Minister för internationellt utvecklingssamarbete"/>
          <w:listItem w:displayText="Anna Hallberg" w:value="Utrikeshandelsministern och ministern med ansvar för nordiska frågor"/>
        </w:comboBox>
      </w:sdtPr>
      <w:sdtEndPr/>
      <w:sdtContent>
        <w:p w14:paraId="546C4DCF" w14:textId="77777777" w:rsidR="004F0019" w:rsidRPr="00CF7977" w:rsidRDefault="004F0019" w:rsidP="00422A41">
          <w:pPr>
            <w:pStyle w:val="Brdtext"/>
            <w:rPr>
              <w:lang w:val="de-DE"/>
            </w:rPr>
          </w:pPr>
          <w:r w:rsidRPr="00CF7977">
            <w:rPr>
              <w:lang w:val="de-DE"/>
            </w:rPr>
            <w:t>Peter Eriksson</w:t>
          </w:r>
        </w:p>
      </w:sdtContent>
    </w:sdt>
    <w:p w14:paraId="59F1D078" w14:textId="77777777" w:rsidR="004F0019" w:rsidRPr="00CF7977" w:rsidRDefault="004F0019" w:rsidP="00DB48AB">
      <w:pPr>
        <w:pStyle w:val="Brdtext"/>
        <w:rPr>
          <w:lang w:val="de-DE"/>
        </w:rPr>
      </w:pPr>
    </w:p>
    <w:p w14:paraId="2CD7765E" w14:textId="77777777" w:rsidR="004F0019" w:rsidRPr="00CF7977" w:rsidRDefault="004F0019" w:rsidP="00E96532">
      <w:pPr>
        <w:pStyle w:val="Brdtext"/>
        <w:rPr>
          <w:lang w:val="de-DE"/>
        </w:rPr>
      </w:pPr>
    </w:p>
    <w:sectPr w:rsidR="004F0019" w:rsidRPr="00CF7977"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49E47" w14:textId="77777777" w:rsidR="004F14E5" w:rsidRDefault="004F14E5" w:rsidP="00A87A54">
      <w:pPr>
        <w:spacing w:after="0" w:line="240" w:lineRule="auto"/>
      </w:pPr>
      <w:r>
        <w:separator/>
      </w:r>
    </w:p>
  </w:endnote>
  <w:endnote w:type="continuationSeparator" w:id="0">
    <w:p w14:paraId="770A1E94" w14:textId="77777777" w:rsidR="004F14E5" w:rsidRDefault="004F14E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D951319" w14:textId="77777777" w:rsidTr="006A26EC">
      <w:trPr>
        <w:trHeight w:val="227"/>
        <w:jc w:val="right"/>
      </w:trPr>
      <w:tc>
        <w:tcPr>
          <w:tcW w:w="708" w:type="dxa"/>
          <w:vAlign w:val="bottom"/>
        </w:tcPr>
        <w:p w14:paraId="6480D5C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ADAA96C" w14:textId="77777777" w:rsidTr="006A26EC">
      <w:trPr>
        <w:trHeight w:val="850"/>
        <w:jc w:val="right"/>
      </w:trPr>
      <w:tc>
        <w:tcPr>
          <w:tcW w:w="708" w:type="dxa"/>
          <w:vAlign w:val="bottom"/>
        </w:tcPr>
        <w:p w14:paraId="1B0A7296" w14:textId="77777777" w:rsidR="005606BC" w:rsidRPr="00347E11" w:rsidRDefault="005606BC" w:rsidP="005606BC">
          <w:pPr>
            <w:pStyle w:val="Sidfot"/>
            <w:spacing w:line="276" w:lineRule="auto"/>
            <w:jc w:val="right"/>
          </w:pPr>
        </w:p>
      </w:tc>
    </w:tr>
  </w:tbl>
  <w:p w14:paraId="31A298A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383AD5D" w14:textId="77777777" w:rsidTr="001F4302">
      <w:trPr>
        <w:trHeight w:val="510"/>
      </w:trPr>
      <w:tc>
        <w:tcPr>
          <w:tcW w:w="8525" w:type="dxa"/>
          <w:gridSpan w:val="2"/>
          <w:vAlign w:val="bottom"/>
        </w:tcPr>
        <w:p w14:paraId="04AB87C1" w14:textId="77777777" w:rsidR="00347E11" w:rsidRPr="00347E11" w:rsidRDefault="00347E11" w:rsidP="00347E11">
          <w:pPr>
            <w:pStyle w:val="Sidfot"/>
            <w:rPr>
              <w:sz w:val="8"/>
            </w:rPr>
          </w:pPr>
        </w:p>
      </w:tc>
    </w:tr>
    <w:tr w:rsidR="00093408" w:rsidRPr="00EE3C0F" w14:paraId="2D82200E" w14:textId="77777777" w:rsidTr="00C26068">
      <w:trPr>
        <w:trHeight w:val="227"/>
      </w:trPr>
      <w:tc>
        <w:tcPr>
          <w:tcW w:w="4074" w:type="dxa"/>
        </w:tcPr>
        <w:p w14:paraId="2D9E8FBE" w14:textId="77777777" w:rsidR="00347E11" w:rsidRPr="00F53AEA" w:rsidRDefault="00347E11" w:rsidP="00C26068">
          <w:pPr>
            <w:pStyle w:val="Sidfot"/>
            <w:spacing w:line="276" w:lineRule="auto"/>
          </w:pPr>
        </w:p>
      </w:tc>
      <w:tc>
        <w:tcPr>
          <w:tcW w:w="4451" w:type="dxa"/>
        </w:tcPr>
        <w:p w14:paraId="36FD4663" w14:textId="77777777" w:rsidR="00093408" w:rsidRPr="00F53AEA" w:rsidRDefault="00093408" w:rsidP="00F53AEA">
          <w:pPr>
            <w:pStyle w:val="Sidfot"/>
            <w:spacing w:line="276" w:lineRule="auto"/>
          </w:pPr>
        </w:p>
      </w:tc>
    </w:tr>
  </w:tbl>
  <w:p w14:paraId="741475A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91B70" w14:textId="77777777" w:rsidR="004F14E5" w:rsidRDefault="004F14E5" w:rsidP="00A87A54">
      <w:pPr>
        <w:spacing w:after="0" w:line="240" w:lineRule="auto"/>
      </w:pPr>
      <w:r>
        <w:separator/>
      </w:r>
    </w:p>
  </w:footnote>
  <w:footnote w:type="continuationSeparator" w:id="0">
    <w:p w14:paraId="208137C7" w14:textId="77777777" w:rsidR="004F14E5" w:rsidRDefault="004F14E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F0019" w14:paraId="67011AD2" w14:textId="77777777" w:rsidTr="00C93EBA">
      <w:trPr>
        <w:trHeight w:val="227"/>
      </w:trPr>
      <w:tc>
        <w:tcPr>
          <w:tcW w:w="5534" w:type="dxa"/>
        </w:tcPr>
        <w:p w14:paraId="650BD28F" w14:textId="77777777" w:rsidR="004F0019" w:rsidRPr="007D73AB" w:rsidRDefault="004F0019">
          <w:pPr>
            <w:pStyle w:val="Sidhuvud"/>
          </w:pPr>
        </w:p>
      </w:tc>
      <w:tc>
        <w:tcPr>
          <w:tcW w:w="3170" w:type="dxa"/>
          <w:vAlign w:val="bottom"/>
        </w:tcPr>
        <w:p w14:paraId="11999709" w14:textId="77777777" w:rsidR="004F0019" w:rsidRPr="007D73AB" w:rsidRDefault="004F0019" w:rsidP="00340DE0">
          <w:pPr>
            <w:pStyle w:val="Sidhuvud"/>
          </w:pPr>
        </w:p>
      </w:tc>
      <w:tc>
        <w:tcPr>
          <w:tcW w:w="1134" w:type="dxa"/>
        </w:tcPr>
        <w:p w14:paraId="4C43FB00" w14:textId="77777777" w:rsidR="004F0019" w:rsidRDefault="004F0019" w:rsidP="005A703A">
          <w:pPr>
            <w:pStyle w:val="Sidhuvud"/>
          </w:pPr>
        </w:p>
      </w:tc>
    </w:tr>
    <w:tr w:rsidR="004F0019" w14:paraId="4B92B2F0" w14:textId="77777777" w:rsidTr="00C93EBA">
      <w:trPr>
        <w:trHeight w:val="1928"/>
      </w:trPr>
      <w:tc>
        <w:tcPr>
          <w:tcW w:w="5534" w:type="dxa"/>
        </w:tcPr>
        <w:p w14:paraId="306ED2BE" w14:textId="77777777" w:rsidR="004F0019" w:rsidRPr="00340DE0" w:rsidRDefault="004F0019" w:rsidP="00340DE0">
          <w:pPr>
            <w:pStyle w:val="Sidhuvud"/>
          </w:pPr>
          <w:r>
            <w:rPr>
              <w:noProof/>
            </w:rPr>
            <w:drawing>
              <wp:inline distT="0" distB="0" distL="0" distR="0" wp14:anchorId="5928A2D1" wp14:editId="06FB15F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6977E72" w14:textId="77777777" w:rsidR="004F0019" w:rsidRPr="00710A6C" w:rsidRDefault="004F0019" w:rsidP="00EE3C0F">
          <w:pPr>
            <w:pStyle w:val="Sidhuvud"/>
            <w:rPr>
              <w:b/>
            </w:rPr>
          </w:pPr>
        </w:p>
        <w:p w14:paraId="1CDA9077" w14:textId="77777777" w:rsidR="004F0019" w:rsidRDefault="004F0019" w:rsidP="00EE3C0F">
          <w:pPr>
            <w:pStyle w:val="Sidhuvud"/>
          </w:pPr>
        </w:p>
        <w:p w14:paraId="07E4EFCA" w14:textId="77777777" w:rsidR="004F0019" w:rsidRDefault="004F0019" w:rsidP="00EE3C0F">
          <w:pPr>
            <w:pStyle w:val="Sidhuvud"/>
          </w:pPr>
        </w:p>
        <w:p w14:paraId="74CFC197" w14:textId="77777777" w:rsidR="004F0019" w:rsidRDefault="004F0019" w:rsidP="00EE3C0F">
          <w:pPr>
            <w:pStyle w:val="Sidhuvud"/>
          </w:pPr>
        </w:p>
        <w:sdt>
          <w:sdtPr>
            <w:alias w:val="Dnr"/>
            <w:tag w:val="ccRKShow_Dnr"/>
            <w:id w:val="-829283628"/>
            <w:placeholder>
              <w:docPart w:val="441258713A254C939454B0BEF186480B"/>
            </w:placeholder>
            <w:dataBinding w:prefixMappings="xmlns:ns0='http://lp/documentinfo/RK' " w:xpath="/ns0:DocumentInfo[1]/ns0:BaseInfo[1]/ns0:Dnr[1]" w:storeItemID="{5F03CFE6-A529-40A0-BBBE-4170A2D014A4}"/>
            <w:text/>
          </w:sdtPr>
          <w:sdtEndPr/>
          <w:sdtContent>
            <w:p w14:paraId="6142BA4F" w14:textId="77777777" w:rsidR="004F0019" w:rsidRDefault="004F0019" w:rsidP="00EE3C0F">
              <w:pPr>
                <w:pStyle w:val="Sidhuvud"/>
              </w:pPr>
              <w:r>
                <w:t>UD2020/</w:t>
              </w:r>
            </w:p>
          </w:sdtContent>
        </w:sdt>
        <w:sdt>
          <w:sdtPr>
            <w:alias w:val="DocNumber"/>
            <w:tag w:val="DocNumber"/>
            <w:id w:val="1726028884"/>
            <w:placeholder>
              <w:docPart w:val="69EC211CB9F546E48F4419CEAF8DE6E0"/>
            </w:placeholder>
            <w:showingPlcHdr/>
            <w:dataBinding w:prefixMappings="xmlns:ns0='http://lp/documentinfo/RK' " w:xpath="/ns0:DocumentInfo[1]/ns0:BaseInfo[1]/ns0:DocNumber[1]" w:storeItemID="{5F03CFE6-A529-40A0-BBBE-4170A2D014A4}"/>
            <w:text/>
          </w:sdtPr>
          <w:sdtEndPr/>
          <w:sdtContent>
            <w:p w14:paraId="57F25DA9" w14:textId="77777777" w:rsidR="004F0019" w:rsidRDefault="004F0019" w:rsidP="00EE3C0F">
              <w:pPr>
                <w:pStyle w:val="Sidhuvud"/>
              </w:pPr>
              <w:r>
                <w:rPr>
                  <w:rStyle w:val="Platshllartext"/>
                </w:rPr>
                <w:t xml:space="preserve"> </w:t>
              </w:r>
            </w:p>
          </w:sdtContent>
        </w:sdt>
        <w:p w14:paraId="08000AFE" w14:textId="77777777" w:rsidR="004F0019" w:rsidRDefault="004F0019" w:rsidP="00EE3C0F">
          <w:pPr>
            <w:pStyle w:val="Sidhuvud"/>
          </w:pPr>
        </w:p>
      </w:tc>
      <w:tc>
        <w:tcPr>
          <w:tcW w:w="1134" w:type="dxa"/>
        </w:tcPr>
        <w:p w14:paraId="04B269A6" w14:textId="77777777" w:rsidR="004F0019" w:rsidRDefault="004F0019" w:rsidP="0094502D">
          <w:pPr>
            <w:pStyle w:val="Sidhuvud"/>
          </w:pPr>
        </w:p>
        <w:p w14:paraId="4B8BC1B2" w14:textId="77777777" w:rsidR="004F0019" w:rsidRPr="0094502D" w:rsidRDefault="004F0019" w:rsidP="00EC71A6">
          <w:pPr>
            <w:pStyle w:val="Sidhuvud"/>
          </w:pPr>
        </w:p>
      </w:tc>
    </w:tr>
    <w:tr w:rsidR="004F0019" w14:paraId="1960F96B" w14:textId="77777777" w:rsidTr="00C93EBA">
      <w:trPr>
        <w:trHeight w:val="2268"/>
      </w:trPr>
      <w:sdt>
        <w:sdtPr>
          <w:rPr>
            <w:b/>
          </w:rPr>
          <w:alias w:val="SenderText"/>
          <w:tag w:val="ccRKShow_SenderText"/>
          <w:id w:val="1374046025"/>
          <w:placeholder>
            <w:docPart w:val="DB591936703D47F5AA009A84D26F5590"/>
          </w:placeholder>
        </w:sdtPr>
        <w:sdtEndPr>
          <w:rPr>
            <w:b w:val="0"/>
          </w:rPr>
        </w:sdtEndPr>
        <w:sdtContent>
          <w:tc>
            <w:tcPr>
              <w:tcW w:w="5534" w:type="dxa"/>
              <w:tcMar>
                <w:right w:w="1134" w:type="dxa"/>
              </w:tcMar>
            </w:tcPr>
            <w:p w14:paraId="55E782E5" w14:textId="77777777" w:rsidR="004F0019" w:rsidRPr="004F0019" w:rsidRDefault="004F0019" w:rsidP="00340DE0">
              <w:pPr>
                <w:pStyle w:val="Sidhuvud"/>
                <w:rPr>
                  <w:b/>
                </w:rPr>
              </w:pPr>
              <w:r w:rsidRPr="004F0019">
                <w:rPr>
                  <w:b/>
                </w:rPr>
                <w:t>Utrikesdepartementet</w:t>
              </w:r>
            </w:p>
            <w:p w14:paraId="2D955FA3" w14:textId="50B56016" w:rsidR="00301085" w:rsidRDefault="004F0019" w:rsidP="00340DE0">
              <w:pPr>
                <w:pStyle w:val="Sidhuvud"/>
              </w:pPr>
              <w:r w:rsidRPr="004F0019">
                <w:t>Minister</w:t>
              </w:r>
              <w:r w:rsidR="00F86A18">
                <w:t>n</w:t>
              </w:r>
              <w:r w:rsidRPr="004F0019">
                <w:t xml:space="preserve"> för internationellt utvecklingssamarbete</w:t>
              </w:r>
            </w:p>
            <w:p w14:paraId="60FC0C57" w14:textId="56DF5464" w:rsidR="004F0019" w:rsidRPr="00340DE0" w:rsidRDefault="004F0019" w:rsidP="00301085">
              <w:pPr>
                <w:pStyle w:val="Sidhuvud"/>
              </w:pPr>
            </w:p>
          </w:tc>
        </w:sdtContent>
      </w:sdt>
      <w:sdt>
        <w:sdtPr>
          <w:alias w:val="Recipient"/>
          <w:tag w:val="ccRKShow_Recipient"/>
          <w:id w:val="-28344517"/>
          <w:placeholder>
            <w:docPart w:val="BED276A54680448CA078838A127BC3FD"/>
          </w:placeholder>
          <w:dataBinding w:prefixMappings="xmlns:ns0='http://lp/documentinfo/RK' " w:xpath="/ns0:DocumentInfo[1]/ns0:BaseInfo[1]/ns0:Recipient[1]" w:storeItemID="{5F03CFE6-A529-40A0-BBBE-4170A2D014A4}"/>
          <w:text w:multiLine="1"/>
        </w:sdtPr>
        <w:sdtEndPr/>
        <w:sdtContent>
          <w:tc>
            <w:tcPr>
              <w:tcW w:w="3170" w:type="dxa"/>
            </w:tcPr>
            <w:p w14:paraId="407240CB" w14:textId="59340B13" w:rsidR="004F0019" w:rsidRDefault="004F0019" w:rsidP="00547B89">
              <w:pPr>
                <w:pStyle w:val="Sidhuvud"/>
              </w:pPr>
              <w:r>
                <w:t>Till riksdagen</w:t>
              </w:r>
              <w:r w:rsidR="003C04DF">
                <w:br/>
              </w:r>
              <w:r w:rsidR="003C04DF">
                <w:br/>
              </w:r>
            </w:p>
          </w:tc>
        </w:sdtContent>
      </w:sdt>
      <w:tc>
        <w:tcPr>
          <w:tcW w:w="1134" w:type="dxa"/>
        </w:tcPr>
        <w:p w14:paraId="7A2C87C1" w14:textId="77777777" w:rsidR="004F0019" w:rsidRDefault="004F0019" w:rsidP="003E6020">
          <w:pPr>
            <w:pStyle w:val="Sidhuvud"/>
          </w:pPr>
        </w:p>
      </w:tc>
    </w:tr>
  </w:tbl>
  <w:p w14:paraId="384D2C8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1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1085"/>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04D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019"/>
    <w:rsid w:val="004F0448"/>
    <w:rsid w:val="004F14E5"/>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5F14"/>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324B"/>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5639"/>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CF7977"/>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86A18"/>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32026"/>
  <w15:docId w15:val="{18FE1CB9-AD89-464D-A101-ED203CFB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1258713A254C939454B0BEF186480B"/>
        <w:category>
          <w:name w:val="Allmänt"/>
          <w:gallery w:val="placeholder"/>
        </w:category>
        <w:types>
          <w:type w:val="bbPlcHdr"/>
        </w:types>
        <w:behaviors>
          <w:behavior w:val="content"/>
        </w:behaviors>
        <w:guid w:val="{DA27A955-37C9-4127-AAEA-1383611572CD}"/>
      </w:docPartPr>
      <w:docPartBody>
        <w:p w:rsidR="000C171A" w:rsidRDefault="00144E73" w:rsidP="00144E73">
          <w:pPr>
            <w:pStyle w:val="441258713A254C939454B0BEF186480B"/>
          </w:pPr>
          <w:r>
            <w:rPr>
              <w:rStyle w:val="Platshllartext"/>
            </w:rPr>
            <w:t xml:space="preserve"> </w:t>
          </w:r>
        </w:p>
      </w:docPartBody>
    </w:docPart>
    <w:docPart>
      <w:docPartPr>
        <w:name w:val="69EC211CB9F546E48F4419CEAF8DE6E0"/>
        <w:category>
          <w:name w:val="Allmänt"/>
          <w:gallery w:val="placeholder"/>
        </w:category>
        <w:types>
          <w:type w:val="bbPlcHdr"/>
        </w:types>
        <w:behaviors>
          <w:behavior w:val="content"/>
        </w:behaviors>
        <w:guid w:val="{E3B5B041-A19F-4C91-83E9-30E08680A9D5}"/>
      </w:docPartPr>
      <w:docPartBody>
        <w:p w:rsidR="000C171A" w:rsidRDefault="00144E73" w:rsidP="00144E73">
          <w:pPr>
            <w:pStyle w:val="69EC211CB9F546E48F4419CEAF8DE6E01"/>
          </w:pPr>
          <w:r>
            <w:rPr>
              <w:rStyle w:val="Platshllartext"/>
            </w:rPr>
            <w:t xml:space="preserve"> </w:t>
          </w:r>
        </w:p>
      </w:docPartBody>
    </w:docPart>
    <w:docPart>
      <w:docPartPr>
        <w:name w:val="DB591936703D47F5AA009A84D26F5590"/>
        <w:category>
          <w:name w:val="Allmänt"/>
          <w:gallery w:val="placeholder"/>
        </w:category>
        <w:types>
          <w:type w:val="bbPlcHdr"/>
        </w:types>
        <w:behaviors>
          <w:behavior w:val="content"/>
        </w:behaviors>
        <w:guid w:val="{13956783-460F-4F0E-A21D-794B7374CEEE}"/>
      </w:docPartPr>
      <w:docPartBody>
        <w:p w:rsidR="000C171A" w:rsidRDefault="00144E73" w:rsidP="00144E73">
          <w:pPr>
            <w:pStyle w:val="DB591936703D47F5AA009A84D26F55901"/>
          </w:pPr>
          <w:r>
            <w:rPr>
              <w:rStyle w:val="Platshllartext"/>
            </w:rPr>
            <w:t xml:space="preserve"> </w:t>
          </w:r>
        </w:p>
      </w:docPartBody>
    </w:docPart>
    <w:docPart>
      <w:docPartPr>
        <w:name w:val="BED276A54680448CA078838A127BC3FD"/>
        <w:category>
          <w:name w:val="Allmänt"/>
          <w:gallery w:val="placeholder"/>
        </w:category>
        <w:types>
          <w:type w:val="bbPlcHdr"/>
        </w:types>
        <w:behaviors>
          <w:behavior w:val="content"/>
        </w:behaviors>
        <w:guid w:val="{F376C2BD-7CEA-49F4-A5EA-DBCACD0D22B9}"/>
      </w:docPartPr>
      <w:docPartBody>
        <w:p w:rsidR="000C171A" w:rsidRDefault="00144E73" w:rsidP="00144E73">
          <w:pPr>
            <w:pStyle w:val="BED276A54680448CA078838A127BC3FD"/>
          </w:pPr>
          <w:r>
            <w:rPr>
              <w:rStyle w:val="Platshllartext"/>
            </w:rPr>
            <w:t xml:space="preserve"> </w:t>
          </w:r>
        </w:p>
      </w:docPartBody>
    </w:docPart>
    <w:docPart>
      <w:docPartPr>
        <w:name w:val="137A842AA404418E922B93D6B89E3576"/>
        <w:category>
          <w:name w:val="Allmänt"/>
          <w:gallery w:val="placeholder"/>
        </w:category>
        <w:types>
          <w:type w:val="bbPlcHdr"/>
        </w:types>
        <w:behaviors>
          <w:behavior w:val="content"/>
        </w:behaviors>
        <w:guid w:val="{B2E98282-FDBB-41A0-9AA1-994DB9E4E5B2}"/>
      </w:docPartPr>
      <w:docPartBody>
        <w:p w:rsidR="000C171A" w:rsidRDefault="00144E73" w:rsidP="00144E73">
          <w:pPr>
            <w:pStyle w:val="137A842AA404418E922B93D6B89E357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D460A4EB2FC4715833A031DA39292CA"/>
        <w:category>
          <w:name w:val="Allmänt"/>
          <w:gallery w:val="placeholder"/>
        </w:category>
        <w:types>
          <w:type w:val="bbPlcHdr"/>
        </w:types>
        <w:behaviors>
          <w:behavior w:val="content"/>
        </w:behaviors>
        <w:guid w:val="{41B59CE8-28BC-4079-B4AB-9AD2159EDD87}"/>
      </w:docPartPr>
      <w:docPartBody>
        <w:p w:rsidR="000C171A" w:rsidRDefault="00144E73" w:rsidP="00144E73">
          <w:pPr>
            <w:pStyle w:val="9D460A4EB2FC4715833A031DA39292CA"/>
          </w:pPr>
          <w:r>
            <w:t xml:space="preserve"> </w:t>
          </w:r>
          <w:r>
            <w:rPr>
              <w:rStyle w:val="Platshllartext"/>
            </w:rPr>
            <w:t>Välj ett parti.</w:t>
          </w:r>
        </w:p>
      </w:docPartBody>
    </w:docPart>
    <w:docPart>
      <w:docPartPr>
        <w:name w:val="CFAC67962B534DB299DF6756234F0567"/>
        <w:category>
          <w:name w:val="Allmänt"/>
          <w:gallery w:val="placeholder"/>
        </w:category>
        <w:types>
          <w:type w:val="bbPlcHdr"/>
        </w:types>
        <w:behaviors>
          <w:behavior w:val="content"/>
        </w:behaviors>
        <w:guid w:val="{983B7BCA-A377-4E0F-BA37-FEC18D6420D4}"/>
      </w:docPartPr>
      <w:docPartBody>
        <w:p w:rsidR="000C171A" w:rsidRDefault="00144E73" w:rsidP="00144E73">
          <w:pPr>
            <w:pStyle w:val="CFAC67962B534DB299DF6756234F056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DE460A9E8444E32B61606712FC21F19"/>
        <w:category>
          <w:name w:val="Allmänt"/>
          <w:gallery w:val="placeholder"/>
        </w:category>
        <w:types>
          <w:type w:val="bbPlcHdr"/>
        </w:types>
        <w:behaviors>
          <w:behavior w:val="content"/>
        </w:behaviors>
        <w:guid w:val="{1AA1D4BD-11FA-49A0-9310-D957173A4FF5}"/>
      </w:docPartPr>
      <w:docPartBody>
        <w:p w:rsidR="000C171A" w:rsidRDefault="00144E73" w:rsidP="00144E73">
          <w:pPr>
            <w:pStyle w:val="4DE460A9E8444E32B61606712FC21F19"/>
          </w:pPr>
          <w:r>
            <w:rPr>
              <w:rStyle w:val="Platshllartext"/>
            </w:rPr>
            <w:t>Klicka här för att ange datum.</w:t>
          </w:r>
        </w:p>
      </w:docPartBody>
    </w:docPart>
    <w:docPart>
      <w:docPartPr>
        <w:name w:val="48A3E843DA5443F3835D42B00392C3B2"/>
        <w:category>
          <w:name w:val="Allmänt"/>
          <w:gallery w:val="placeholder"/>
        </w:category>
        <w:types>
          <w:type w:val="bbPlcHdr"/>
        </w:types>
        <w:behaviors>
          <w:behavior w:val="content"/>
        </w:behaviors>
        <w:guid w:val="{D9310A5B-CF36-4BA9-8927-95A7F69E444E}"/>
      </w:docPartPr>
      <w:docPartBody>
        <w:p w:rsidR="000C171A" w:rsidRDefault="00144E73" w:rsidP="00144E73">
          <w:pPr>
            <w:pStyle w:val="48A3E843DA5443F3835D42B00392C3B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73"/>
    <w:rsid w:val="000C171A"/>
    <w:rsid w:val="00144E73"/>
    <w:rsid w:val="00430043"/>
    <w:rsid w:val="007D44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B1ED52E525041468102BB3AB27AC58E">
    <w:name w:val="6B1ED52E525041468102BB3AB27AC58E"/>
    <w:rsid w:val="00144E73"/>
  </w:style>
  <w:style w:type="character" w:styleId="Platshllartext">
    <w:name w:val="Placeholder Text"/>
    <w:basedOn w:val="Standardstycketeckensnitt"/>
    <w:uiPriority w:val="99"/>
    <w:semiHidden/>
    <w:rsid w:val="00144E73"/>
    <w:rPr>
      <w:noProof w:val="0"/>
      <w:color w:val="808080"/>
    </w:rPr>
  </w:style>
  <w:style w:type="paragraph" w:customStyle="1" w:styleId="50BD074AC39543EBA9692BB5B2B1F08E">
    <w:name w:val="50BD074AC39543EBA9692BB5B2B1F08E"/>
    <w:rsid w:val="00144E73"/>
  </w:style>
  <w:style w:type="paragraph" w:customStyle="1" w:styleId="BF8380ECD2004ABAB02208CE5BE59FB3">
    <w:name w:val="BF8380ECD2004ABAB02208CE5BE59FB3"/>
    <w:rsid w:val="00144E73"/>
  </w:style>
  <w:style w:type="paragraph" w:customStyle="1" w:styleId="37099AD9401A4EE785CC7AB9B11E9687">
    <w:name w:val="37099AD9401A4EE785CC7AB9B11E9687"/>
    <w:rsid w:val="00144E73"/>
  </w:style>
  <w:style w:type="paragraph" w:customStyle="1" w:styleId="441258713A254C939454B0BEF186480B">
    <w:name w:val="441258713A254C939454B0BEF186480B"/>
    <w:rsid w:val="00144E73"/>
  </w:style>
  <w:style w:type="paragraph" w:customStyle="1" w:styleId="69EC211CB9F546E48F4419CEAF8DE6E0">
    <w:name w:val="69EC211CB9F546E48F4419CEAF8DE6E0"/>
    <w:rsid w:val="00144E73"/>
  </w:style>
  <w:style w:type="paragraph" w:customStyle="1" w:styleId="A6C637987A744507A8B23405E30A603A">
    <w:name w:val="A6C637987A744507A8B23405E30A603A"/>
    <w:rsid w:val="00144E73"/>
  </w:style>
  <w:style w:type="paragraph" w:customStyle="1" w:styleId="CA748EBD626C474BAF0763125E8C550B">
    <w:name w:val="CA748EBD626C474BAF0763125E8C550B"/>
    <w:rsid w:val="00144E73"/>
  </w:style>
  <w:style w:type="paragraph" w:customStyle="1" w:styleId="0E70A8E5165346789497EE1BFF1AA85C">
    <w:name w:val="0E70A8E5165346789497EE1BFF1AA85C"/>
    <w:rsid w:val="00144E73"/>
  </w:style>
  <w:style w:type="paragraph" w:customStyle="1" w:styleId="DB591936703D47F5AA009A84D26F5590">
    <w:name w:val="DB591936703D47F5AA009A84D26F5590"/>
    <w:rsid w:val="00144E73"/>
  </w:style>
  <w:style w:type="paragraph" w:customStyle="1" w:styleId="BED276A54680448CA078838A127BC3FD">
    <w:name w:val="BED276A54680448CA078838A127BC3FD"/>
    <w:rsid w:val="00144E73"/>
  </w:style>
  <w:style w:type="paragraph" w:customStyle="1" w:styleId="69EC211CB9F546E48F4419CEAF8DE6E01">
    <w:name w:val="69EC211CB9F546E48F4419CEAF8DE6E01"/>
    <w:rsid w:val="00144E7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B591936703D47F5AA009A84D26F55901">
    <w:name w:val="DB591936703D47F5AA009A84D26F55901"/>
    <w:rsid w:val="00144E7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37A842AA404418E922B93D6B89E3576">
    <w:name w:val="137A842AA404418E922B93D6B89E3576"/>
    <w:rsid w:val="00144E73"/>
  </w:style>
  <w:style w:type="paragraph" w:customStyle="1" w:styleId="9D460A4EB2FC4715833A031DA39292CA">
    <w:name w:val="9D460A4EB2FC4715833A031DA39292CA"/>
    <w:rsid w:val="00144E73"/>
  </w:style>
  <w:style w:type="paragraph" w:customStyle="1" w:styleId="526D927456C247F5AF29934A9EC93248">
    <w:name w:val="526D927456C247F5AF29934A9EC93248"/>
    <w:rsid w:val="00144E73"/>
  </w:style>
  <w:style w:type="paragraph" w:customStyle="1" w:styleId="D53FAF0BF68B48B1A325915D1913EE8B">
    <w:name w:val="D53FAF0BF68B48B1A325915D1913EE8B"/>
    <w:rsid w:val="00144E73"/>
  </w:style>
  <w:style w:type="paragraph" w:customStyle="1" w:styleId="CFAC67962B534DB299DF6756234F0567">
    <w:name w:val="CFAC67962B534DB299DF6756234F0567"/>
    <w:rsid w:val="00144E73"/>
  </w:style>
  <w:style w:type="paragraph" w:customStyle="1" w:styleId="4DE460A9E8444E32B61606712FC21F19">
    <w:name w:val="4DE460A9E8444E32B61606712FC21F19"/>
    <w:rsid w:val="00144E73"/>
  </w:style>
  <w:style w:type="paragraph" w:customStyle="1" w:styleId="48A3E843DA5443F3835D42B00392C3B2">
    <w:name w:val="48A3E843DA5443F3835D42B00392C3B2"/>
    <w:rsid w:val="00144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2020-08-13T00:00:00</HeaderDate>
    <Office/>
    <Dnr>UD2020/</Dnr>
    <ParagrafNr/>
    <DocumentTitle/>
    <VisitingAddress/>
    <Extra1/>
    <Extra2/>
    <Extra3>Hans Wallmark</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2020-08-13T00:00:00</HeaderDate>
    <Office/>
    <Dnr>UD2020/</Dnr>
    <ParagrafNr/>
    <DocumentTitle/>
    <VisitingAddress/>
    <Extra1/>
    <Extra2/>
    <Extra3>Hans Wallmark</Extra3>
    <Number/>
    <Recipient>Till riksdagen
</Recipient>
    <SenderText/>
    <DocNumber/>
    <Doclanguage>1053</Doclanguage>
    <Appendix/>
    <LogotypeName>RK_LOGO_SV_BW.emf</LogotypeName>
  </BaseInfo>
</DocumentInfo>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SY2CVNDC5XDY-616648212-9082</_dlc_DocId>
    <_dlc_DocIdUrl xmlns="a9ec56ab-dea3-443b-ae99-35f2199b5204">
      <Url>https://dhs.sp.regeringskansliet.se/yta/ud-mk_ur/_layouts/15/DocIdRedir.aspx?ID=SY2CVNDC5XDY-616648212-9082</Url>
      <Description>SY2CVNDC5XDY-616648212-9082</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20e5d7d7-8e82-455c-9b9c-fd28b8b6a9d2</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F2BDA-7390-46F5-B593-EDFEB2759E2B}"/>
</file>

<file path=customXml/itemProps2.xml><?xml version="1.0" encoding="utf-8"?>
<ds:datastoreItem xmlns:ds="http://schemas.openxmlformats.org/officeDocument/2006/customXml" ds:itemID="{5F03CFE6-A529-40A0-BBBE-4170A2D014A4}"/>
</file>

<file path=customXml/itemProps3.xml><?xml version="1.0" encoding="utf-8"?>
<ds:datastoreItem xmlns:ds="http://schemas.openxmlformats.org/officeDocument/2006/customXml" ds:itemID="{C8EB1C0F-C306-4F41-B012-83A411B1FC83}"/>
</file>

<file path=customXml/itemProps4.xml><?xml version="1.0" encoding="utf-8"?>
<ds:datastoreItem xmlns:ds="http://schemas.openxmlformats.org/officeDocument/2006/customXml" ds:itemID="{2B7485E8-1D91-4191-825C-57E72D1E85F4}">
  <ds:schemaRefs>
    <ds:schemaRef ds:uri="Microsoft.SharePoint.Taxonomy.ContentTypeSync"/>
  </ds:schemaRefs>
</ds:datastoreItem>
</file>

<file path=customXml/itemProps5.xml><?xml version="1.0" encoding="utf-8"?>
<ds:datastoreItem xmlns:ds="http://schemas.openxmlformats.org/officeDocument/2006/customXml" ds:itemID="{5F03CFE6-A529-40A0-BBBE-4170A2D014A4}">
  <ds:schemaRefs>
    <ds:schemaRef ds:uri="http://lp/documentinfo/RK"/>
  </ds:schemaRefs>
</ds:datastoreItem>
</file>

<file path=customXml/itemProps6.xml><?xml version="1.0" encoding="utf-8"?>
<ds:datastoreItem xmlns:ds="http://schemas.openxmlformats.org/officeDocument/2006/customXml" ds:itemID="{031AE6D3-5567-4152-AB8C-BA8163452250}">
  <ds:schemaRefs>
    <ds:schemaRef ds:uri="http://purl.org/dc/elements/1.1/"/>
    <ds:schemaRef ds:uri="http://schemas.microsoft.com/office/2006/metadata/properties"/>
    <ds:schemaRef ds:uri="cc625d36-bb37-4650-91b9-0c96159295ba"/>
    <ds:schemaRef ds:uri="http://schemas.microsoft.com/office/infopath/2007/PartnerControls"/>
    <ds:schemaRef ds:uri="http://purl.org/dc/terms/"/>
    <ds:schemaRef ds:uri="http://schemas.openxmlformats.org/package/2006/metadata/core-properties"/>
    <ds:schemaRef ds:uri="a9ec56ab-dea3-443b-ae99-35f2199b5204"/>
    <ds:schemaRef ds:uri="http://schemas.microsoft.com/office/2006/documentManagement/types"/>
    <ds:schemaRef ds:uri="9c9941df-7074-4a92-bf99-225d24d78d61"/>
    <ds:schemaRef ds:uri="18f3d968-6251-40b0-9f11-012b293496c2"/>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031AE6D3-5567-4152-AB8C-BA8163452250}"/>
</file>

<file path=customXml/itemProps8.xml><?xml version="1.0" encoding="utf-8"?>
<ds:datastoreItem xmlns:ds="http://schemas.openxmlformats.org/officeDocument/2006/customXml" ds:itemID="{D8EE8AF9-05CF-44CC-B14B-21DDECF40182}"/>
</file>

<file path=docProps/app.xml><?xml version="1.0" encoding="utf-8"?>
<Properties xmlns="http://schemas.openxmlformats.org/officeDocument/2006/extended-properties" xmlns:vt="http://schemas.openxmlformats.org/officeDocument/2006/docPropsVTypes">
  <Template>RK Basmall</Template>
  <TotalTime>0</TotalTime>
  <Pages>2</Pages>
  <Words>337</Words>
  <Characters>1791</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skriftlig fråga 1881  Utvärdering av den nya strategin för Palestina.docx</dc:title>
  <dc:subject/>
  <dc:creator>Therese Carlbrand</dc:creator>
  <cp:keywords/>
  <dc:description/>
  <cp:lastModifiedBy>Line Arstad Djurberg</cp:lastModifiedBy>
  <cp:revision>2</cp:revision>
  <dcterms:created xsi:type="dcterms:W3CDTF">2020-08-13T13:12:00Z</dcterms:created>
  <dcterms:modified xsi:type="dcterms:W3CDTF">2020-08-13T13:12:00Z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a0b69fdd-9d68-4735-b7e8-b640ade108e4</vt:lpwstr>
  </property>
</Properties>
</file>