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69D44" w14:textId="33C6EB72" w:rsidR="00E97C2E" w:rsidRDefault="00E97C2E" w:rsidP="00A17DE5">
      <w:pPr>
        <w:pStyle w:val="Rubrik"/>
      </w:pPr>
      <w:bookmarkStart w:id="0" w:name="_GoBack"/>
      <w:bookmarkEnd w:id="0"/>
      <w:r>
        <w:t xml:space="preserve">Svar på fråga 2019/20:1509 av </w:t>
      </w:r>
      <w:r w:rsidRPr="00E97C2E">
        <w:t>Angelica Lundberg</w:t>
      </w:r>
      <w:r>
        <w:t xml:space="preserve"> (SD) </w:t>
      </w:r>
      <w:r w:rsidRPr="00E97C2E">
        <w:t>Konsumtionslån</w:t>
      </w:r>
    </w:p>
    <w:p w14:paraId="4FDBDA4C" w14:textId="65D34668" w:rsidR="00E97C2E" w:rsidRDefault="00E97C2E" w:rsidP="00A17DE5">
      <w:pPr>
        <w:pStyle w:val="Brdtext"/>
      </w:pPr>
      <w:r>
        <w:t>Angelica Lundberg har frågat mig hur jag ska a</w:t>
      </w:r>
      <w:r w:rsidRPr="00E97C2E">
        <w:t>gera för att förbättra regleringar på konsumtionslånemarknaden så att inte fler låntagare hamnar i en orimlig skuldfälla</w:t>
      </w:r>
      <w:r>
        <w:t>.</w:t>
      </w:r>
    </w:p>
    <w:p w14:paraId="0A158EC5" w14:textId="77777777" w:rsidR="00D52B40" w:rsidRDefault="00D52B40" w:rsidP="00D52B40">
      <w:r>
        <w:t>Regeringen har under de senaste åren genomfört en rad åtgärder för att förbättra konsumentskyddet på marknaden för konusmtionslån. Det</w:t>
      </w:r>
      <w:r w:rsidRPr="00E47318">
        <w:t xml:space="preserve"> har bl.a. infört</w:t>
      </w:r>
      <w:r>
        <w:t>s</w:t>
      </w:r>
      <w:r w:rsidRPr="00E47318">
        <w:t xml:space="preserve"> ett ränt</w:t>
      </w:r>
      <w:r>
        <w:t>e- o</w:t>
      </w:r>
      <w:r w:rsidRPr="00672A63">
        <w:t>ch kostnadstak för s.k. högkostnadskrediter</w:t>
      </w:r>
      <w:r w:rsidRPr="00E47318">
        <w:t xml:space="preserve">. </w:t>
      </w:r>
      <w:r w:rsidRPr="002F2761">
        <w:t xml:space="preserve">Regeringen har </w:t>
      </w:r>
      <w:r>
        <w:t>också</w:t>
      </w:r>
      <w:r w:rsidRPr="002F2761">
        <w:t xml:space="preserve"> i propositionen Presentation av betalningssätt vid marknadsföring av betaltjänster online föreslagit att kreditalternativ inte ska få</w:t>
      </w:r>
      <w:r>
        <w:t xml:space="preserve"> vara förvalt eller </w:t>
      </w:r>
      <w:r w:rsidRPr="002F2761">
        <w:t xml:space="preserve">presenteras före andra betalningssätt vid e-handel. </w:t>
      </w:r>
      <w:r>
        <w:t>Bestämmelserna träder i kraft den 1 juli 2020.</w:t>
      </w:r>
    </w:p>
    <w:p w14:paraId="7812D209" w14:textId="73D4E5D8" w:rsidR="00D52B40" w:rsidRDefault="00D52B40" w:rsidP="00D52B40">
      <w:r>
        <w:t xml:space="preserve">En viktig del i arbetet med konsumentskyddet vid konsumtionslån är de ansvariga myndigheternas tillsynsarbete. Enligt regleringsbreven för 2020 ska </w:t>
      </w:r>
      <w:r w:rsidR="00782BBE" w:rsidRPr="00782BBE">
        <w:t xml:space="preserve">Finansinspektionen och Konsumentverket </w:t>
      </w:r>
      <w:r w:rsidRPr="00E47318">
        <w:t xml:space="preserve">redovisa hur </w:t>
      </w:r>
      <w:r>
        <w:t>respektive myndig</w:t>
      </w:r>
      <w:r w:rsidR="00365024">
        <w:softHyphen/>
      </w:r>
      <w:r>
        <w:t>het</w:t>
      </w:r>
      <w:r w:rsidRPr="00E47318">
        <w:t xml:space="preserve"> utövar tillsyn över att kreditprövningar görs i enlighet med kraven i konsumentkreditlagen.</w:t>
      </w:r>
      <w:r>
        <w:t xml:space="preserve"> </w:t>
      </w:r>
      <w:r w:rsidRPr="00E47318">
        <w:t>Finansinspektionen</w:t>
      </w:r>
      <w:r>
        <w:t xml:space="preserve"> har även kommunicerat att de i år</w:t>
      </w:r>
      <w:r w:rsidRPr="00E47318">
        <w:t xml:space="preserve"> ska prioritera tillsynen </w:t>
      </w:r>
      <w:r>
        <w:t>över</w:t>
      </w:r>
      <w:r w:rsidRPr="00E47318">
        <w:t xml:space="preserve"> hur kreditprövning</w:t>
      </w:r>
      <w:r w:rsidR="009B3E19">
        <w:t>ar</w:t>
      </w:r>
      <w:r w:rsidRPr="00E47318">
        <w:t xml:space="preserve"> görs för konsum</w:t>
      </w:r>
      <w:r>
        <w:t>tionslån.</w:t>
      </w:r>
    </w:p>
    <w:p w14:paraId="0510A580" w14:textId="5B700393" w:rsidR="00D52B40" w:rsidRDefault="00D52B40" w:rsidP="00D52B40">
      <w:r>
        <w:t>Som ett led i arbetet med</w:t>
      </w:r>
      <w:r w:rsidRPr="0063278E">
        <w:t xml:space="preserve"> att motverka att </w:t>
      </w:r>
      <w:r>
        <w:t>konsumenter</w:t>
      </w:r>
      <w:r w:rsidRPr="0063278E">
        <w:t xml:space="preserve"> får stora skulder gav regeringen i våras</w:t>
      </w:r>
      <w:r>
        <w:t xml:space="preserve"> även i uppdrag till</w:t>
      </w:r>
      <w:r w:rsidRPr="0063278E">
        <w:t xml:space="preserve"> Konsumentverket att analysera situationen på </w:t>
      </w:r>
      <w:r>
        <w:t>konsumtionslåne</w:t>
      </w:r>
      <w:r w:rsidRPr="0063278E">
        <w:t>marknaden och risker för överskuldsättning</w:t>
      </w:r>
      <w:r w:rsidR="00B4225D">
        <w:t>.</w:t>
      </w:r>
      <w:r>
        <w:t xml:space="preserve"> Uppdraget ska redovisas senast den 1 mars 2021 till regeringen</w:t>
      </w:r>
      <w:r w:rsidRPr="0063278E">
        <w:t xml:space="preserve">. </w:t>
      </w:r>
    </w:p>
    <w:p w14:paraId="6AA9C749" w14:textId="77777777" w:rsidR="00D52B40" w:rsidRDefault="00D52B40" w:rsidP="00D52B40">
      <w:r>
        <w:lastRenderedPageBreak/>
        <w:t xml:space="preserve">Regeringen </w:t>
      </w:r>
      <w:r w:rsidRPr="00B46CA2">
        <w:t xml:space="preserve">konsumentpolitik syftar till </w:t>
      </w:r>
      <w:r w:rsidRPr="002C1A9A">
        <w:t>v</w:t>
      </w:r>
      <w:r w:rsidRPr="002C1A9A">
        <w:rPr>
          <w:rFonts w:hint="eastAsia"/>
        </w:rPr>
        <w:t>ä</w:t>
      </w:r>
      <w:r w:rsidRPr="002C1A9A">
        <w:t>l fungerande konsumentmarknader och en milj</w:t>
      </w:r>
      <w:r w:rsidRPr="002C1A9A">
        <w:rPr>
          <w:rFonts w:hint="eastAsia"/>
        </w:rPr>
        <w:t>ö</w:t>
      </w:r>
      <w:r w:rsidRPr="002C1A9A">
        <w:t>m</w:t>
      </w:r>
      <w:r w:rsidRPr="002C1A9A">
        <w:rPr>
          <w:rFonts w:hint="eastAsia"/>
        </w:rPr>
        <w:t>ä</w:t>
      </w:r>
      <w:r w:rsidRPr="002C1A9A">
        <w:t>ssigt, socialt och ekonomiskt h</w:t>
      </w:r>
      <w:r w:rsidRPr="002C1A9A">
        <w:rPr>
          <w:rFonts w:hint="eastAsia"/>
        </w:rPr>
        <w:t>å</w:t>
      </w:r>
      <w:r w:rsidRPr="002C1A9A">
        <w:t>llbar konsumtion.</w:t>
      </w:r>
      <w:r>
        <w:t xml:space="preserve"> Regeringen kommer fortsätta arbetet med konsumentskyddsfrågor i enlighet med det. </w:t>
      </w:r>
    </w:p>
    <w:p w14:paraId="359E968C" w14:textId="59FFBD93" w:rsidR="00E97C2E" w:rsidRDefault="00E97C2E" w:rsidP="00A17DE5">
      <w:pPr>
        <w:pStyle w:val="Brdtext"/>
      </w:pPr>
      <w:r>
        <w:t xml:space="preserve">Stockholm den </w:t>
      </w:r>
      <w:sdt>
        <w:sdtPr>
          <w:id w:val="-1225218591"/>
          <w:placeholder>
            <w:docPart w:val="F123D12B54F84DF88567A4F51BE4C682"/>
          </w:placeholder>
          <w:dataBinding w:prefixMappings="xmlns:ns0='http://lp/documentinfo/RK' " w:xpath="/ns0:DocumentInfo[1]/ns0:BaseInfo[1]/ns0:HeaderDate[1]" w:storeItemID="{32D4B7FE-132A-4897-A41A-1BA3A5F7FAB5}"/>
          <w:date w:fullDate="2020-06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20DBF">
            <w:t>17 juni 2020</w:t>
          </w:r>
        </w:sdtContent>
      </w:sdt>
    </w:p>
    <w:p w14:paraId="142B6EB4" w14:textId="77777777" w:rsidR="00E97C2E" w:rsidRDefault="00E97C2E" w:rsidP="00A17DE5">
      <w:pPr>
        <w:pStyle w:val="Brdtextutanavstnd"/>
      </w:pPr>
    </w:p>
    <w:p w14:paraId="6142A26A" w14:textId="77777777" w:rsidR="00E97C2E" w:rsidRDefault="00E97C2E" w:rsidP="00A17DE5">
      <w:pPr>
        <w:pStyle w:val="Brdtextutanavstnd"/>
      </w:pPr>
    </w:p>
    <w:p w14:paraId="295FD7D6" w14:textId="40173187" w:rsidR="00E97C2E" w:rsidRPr="00DB48AB" w:rsidRDefault="00E97C2E" w:rsidP="00A17DE5">
      <w:pPr>
        <w:pStyle w:val="Brdtext"/>
      </w:pPr>
      <w:r>
        <w:t>Per Bolund</w:t>
      </w:r>
    </w:p>
    <w:sectPr w:rsidR="00E97C2E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D28C1" w14:textId="77777777" w:rsidR="00A17DE5" w:rsidRDefault="00A17DE5" w:rsidP="00A87A54">
      <w:pPr>
        <w:spacing w:after="0" w:line="240" w:lineRule="auto"/>
      </w:pPr>
      <w:r>
        <w:separator/>
      </w:r>
    </w:p>
  </w:endnote>
  <w:endnote w:type="continuationSeparator" w:id="0">
    <w:p w14:paraId="1E127637" w14:textId="77777777" w:rsidR="00A17DE5" w:rsidRDefault="00A17DE5" w:rsidP="00A87A54">
      <w:pPr>
        <w:spacing w:after="0" w:line="240" w:lineRule="auto"/>
      </w:pPr>
      <w:r>
        <w:continuationSeparator/>
      </w:r>
    </w:p>
  </w:endnote>
  <w:endnote w:type="continuationNotice" w:id="1">
    <w:p w14:paraId="57053730" w14:textId="77777777" w:rsidR="00A17DE5" w:rsidRDefault="00A17D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AE079" w14:textId="77777777" w:rsidR="00A17DE5" w:rsidRDefault="00A17DE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A17DE5" w:rsidRPr="00347E11" w14:paraId="35924C54" w14:textId="77777777" w:rsidTr="00A17DE5">
      <w:trPr>
        <w:trHeight w:val="227"/>
        <w:jc w:val="right"/>
      </w:trPr>
      <w:tc>
        <w:tcPr>
          <w:tcW w:w="708" w:type="dxa"/>
          <w:vAlign w:val="bottom"/>
        </w:tcPr>
        <w:p w14:paraId="44BA2E62" w14:textId="77777777" w:rsidR="00A17DE5" w:rsidRPr="00B62610" w:rsidRDefault="00A17DE5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17DE5" w:rsidRPr="00347E11" w14:paraId="001CEECB" w14:textId="77777777" w:rsidTr="00A17DE5">
      <w:trPr>
        <w:trHeight w:val="850"/>
        <w:jc w:val="right"/>
      </w:trPr>
      <w:tc>
        <w:tcPr>
          <w:tcW w:w="708" w:type="dxa"/>
          <w:vAlign w:val="bottom"/>
        </w:tcPr>
        <w:p w14:paraId="48870D7A" w14:textId="77777777" w:rsidR="00A17DE5" w:rsidRPr="00347E11" w:rsidRDefault="00A17DE5" w:rsidP="005606BC">
          <w:pPr>
            <w:pStyle w:val="Sidfot"/>
            <w:spacing w:line="276" w:lineRule="auto"/>
            <w:jc w:val="right"/>
          </w:pPr>
        </w:p>
      </w:tc>
    </w:tr>
  </w:tbl>
  <w:p w14:paraId="7101A3AE" w14:textId="77777777" w:rsidR="00A17DE5" w:rsidRPr="005606BC" w:rsidRDefault="00A17DE5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17DE5" w:rsidRPr="00347E11" w14:paraId="20A4A3A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F3EA09D" w14:textId="77777777" w:rsidR="00A17DE5" w:rsidRPr="00347E11" w:rsidRDefault="00A17DE5" w:rsidP="00347E11">
          <w:pPr>
            <w:pStyle w:val="Sidfot"/>
            <w:rPr>
              <w:sz w:val="8"/>
            </w:rPr>
          </w:pPr>
        </w:p>
      </w:tc>
    </w:tr>
    <w:tr w:rsidR="00A17DE5" w:rsidRPr="00EE3C0F" w14:paraId="1F4A87F4" w14:textId="77777777" w:rsidTr="00C26068">
      <w:trPr>
        <w:trHeight w:val="227"/>
      </w:trPr>
      <w:tc>
        <w:tcPr>
          <w:tcW w:w="4074" w:type="dxa"/>
        </w:tcPr>
        <w:p w14:paraId="6726A71D" w14:textId="77777777" w:rsidR="00A17DE5" w:rsidRPr="00F53AEA" w:rsidRDefault="00A17DE5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E5E9E3" w14:textId="77777777" w:rsidR="00A17DE5" w:rsidRPr="00F53AEA" w:rsidRDefault="00A17DE5" w:rsidP="00F53AEA">
          <w:pPr>
            <w:pStyle w:val="Sidfot"/>
            <w:spacing w:line="276" w:lineRule="auto"/>
          </w:pPr>
        </w:p>
      </w:tc>
    </w:tr>
  </w:tbl>
  <w:p w14:paraId="094E50FE" w14:textId="77777777" w:rsidR="00A17DE5" w:rsidRPr="00EE3C0F" w:rsidRDefault="00A17DE5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330B" w14:textId="77777777" w:rsidR="00A17DE5" w:rsidRDefault="00A17DE5" w:rsidP="00A87A54">
      <w:pPr>
        <w:spacing w:after="0" w:line="240" w:lineRule="auto"/>
      </w:pPr>
      <w:r>
        <w:separator/>
      </w:r>
    </w:p>
  </w:footnote>
  <w:footnote w:type="continuationSeparator" w:id="0">
    <w:p w14:paraId="0FEE02E0" w14:textId="77777777" w:rsidR="00A17DE5" w:rsidRDefault="00A17DE5" w:rsidP="00A87A54">
      <w:pPr>
        <w:spacing w:after="0" w:line="240" w:lineRule="auto"/>
      </w:pPr>
      <w:r>
        <w:continuationSeparator/>
      </w:r>
    </w:p>
  </w:footnote>
  <w:footnote w:type="continuationNotice" w:id="1">
    <w:p w14:paraId="133F4269" w14:textId="77777777" w:rsidR="00A17DE5" w:rsidRDefault="00A17D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7820" w14:textId="77777777" w:rsidR="00A17DE5" w:rsidRDefault="00A17D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FF9B" w14:textId="77777777" w:rsidR="00A17DE5" w:rsidRDefault="00A17D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17DE5" w14:paraId="1CC7DEEE" w14:textId="77777777" w:rsidTr="00C93EBA">
      <w:trPr>
        <w:trHeight w:val="227"/>
      </w:trPr>
      <w:tc>
        <w:tcPr>
          <w:tcW w:w="5534" w:type="dxa"/>
        </w:tcPr>
        <w:p w14:paraId="50DAAEFC" w14:textId="77777777" w:rsidR="00A17DE5" w:rsidRPr="007D73AB" w:rsidRDefault="00A17DE5">
          <w:pPr>
            <w:pStyle w:val="Sidhuvud"/>
          </w:pPr>
        </w:p>
      </w:tc>
      <w:tc>
        <w:tcPr>
          <w:tcW w:w="3170" w:type="dxa"/>
          <w:vAlign w:val="bottom"/>
        </w:tcPr>
        <w:p w14:paraId="7077EBE3" w14:textId="77777777" w:rsidR="00A17DE5" w:rsidRPr="007D73AB" w:rsidRDefault="00A17DE5" w:rsidP="00340DE0">
          <w:pPr>
            <w:pStyle w:val="Sidhuvud"/>
          </w:pPr>
        </w:p>
      </w:tc>
      <w:tc>
        <w:tcPr>
          <w:tcW w:w="1134" w:type="dxa"/>
        </w:tcPr>
        <w:p w14:paraId="43A14459" w14:textId="77777777" w:rsidR="00A17DE5" w:rsidRDefault="00A17DE5" w:rsidP="00A17DE5">
          <w:pPr>
            <w:pStyle w:val="Sidhuvud"/>
          </w:pPr>
        </w:p>
      </w:tc>
    </w:tr>
    <w:tr w:rsidR="00A17DE5" w14:paraId="70F9753C" w14:textId="77777777" w:rsidTr="00C93EBA">
      <w:trPr>
        <w:trHeight w:val="1928"/>
      </w:trPr>
      <w:tc>
        <w:tcPr>
          <w:tcW w:w="5534" w:type="dxa"/>
        </w:tcPr>
        <w:p w14:paraId="3AC006B6" w14:textId="77777777" w:rsidR="00A17DE5" w:rsidRPr="00340DE0" w:rsidRDefault="00A17DE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31E4B6D" wp14:editId="4C40896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CE3B12" w14:textId="77777777" w:rsidR="00A17DE5" w:rsidRPr="00710A6C" w:rsidRDefault="00A17DE5" w:rsidP="00EE3C0F">
          <w:pPr>
            <w:pStyle w:val="Sidhuvud"/>
            <w:rPr>
              <w:b/>
            </w:rPr>
          </w:pPr>
        </w:p>
        <w:p w14:paraId="49BD2244" w14:textId="77777777" w:rsidR="00A17DE5" w:rsidRDefault="00A17DE5" w:rsidP="00EE3C0F">
          <w:pPr>
            <w:pStyle w:val="Sidhuvud"/>
          </w:pPr>
        </w:p>
        <w:p w14:paraId="77D866F0" w14:textId="77777777" w:rsidR="00A17DE5" w:rsidRDefault="00A17DE5" w:rsidP="00EE3C0F">
          <w:pPr>
            <w:pStyle w:val="Sidhuvud"/>
          </w:pPr>
        </w:p>
        <w:p w14:paraId="43F1F608" w14:textId="77777777" w:rsidR="00A17DE5" w:rsidRDefault="00A17DE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0990B1726FA46209C8DA401367E51D1"/>
            </w:placeholder>
            <w:dataBinding w:prefixMappings="xmlns:ns0='http://lp/documentinfo/RK' " w:xpath="/ns0:DocumentInfo[1]/ns0:BaseInfo[1]/ns0:Dnr[1]" w:storeItemID="{32D4B7FE-132A-4897-A41A-1BA3A5F7FAB5}"/>
            <w:text/>
          </w:sdtPr>
          <w:sdtEndPr/>
          <w:sdtContent>
            <w:p w14:paraId="347859AA" w14:textId="77777777" w:rsidR="00A17DE5" w:rsidRDefault="00A17DE5" w:rsidP="00EE3C0F">
              <w:pPr>
                <w:pStyle w:val="Sidhuvud"/>
              </w:pPr>
              <w:r>
                <w:t>Fi2020/02638/B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7A0E516412F430E9EFD02EE9A06AEAC"/>
            </w:placeholder>
            <w:showingPlcHdr/>
            <w:dataBinding w:prefixMappings="xmlns:ns0='http://lp/documentinfo/RK' " w:xpath="/ns0:DocumentInfo[1]/ns0:BaseInfo[1]/ns0:DocNumber[1]" w:storeItemID="{32D4B7FE-132A-4897-A41A-1BA3A5F7FAB5}"/>
            <w:text/>
          </w:sdtPr>
          <w:sdtEndPr/>
          <w:sdtContent>
            <w:p w14:paraId="0814908C" w14:textId="77777777" w:rsidR="00A17DE5" w:rsidRDefault="00A17DE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FA10C5" w14:textId="77777777" w:rsidR="00A17DE5" w:rsidRDefault="00A17DE5" w:rsidP="00EE3C0F">
          <w:pPr>
            <w:pStyle w:val="Sidhuvud"/>
          </w:pPr>
        </w:p>
      </w:tc>
      <w:tc>
        <w:tcPr>
          <w:tcW w:w="1134" w:type="dxa"/>
        </w:tcPr>
        <w:p w14:paraId="6F621B19" w14:textId="77777777" w:rsidR="00A17DE5" w:rsidRDefault="00A17DE5" w:rsidP="0094502D">
          <w:pPr>
            <w:pStyle w:val="Sidhuvud"/>
          </w:pPr>
        </w:p>
        <w:p w14:paraId="21B67D81" w14:textId="77777777" w:rsidR="00A17DE5" w:rsidRPr="0094502D" w:rsidRDefault="00A17DE5" w:rsidP="00EC71A6">
          <w:pPr>
            <w:pStyle w:val="Sidhuvud"/>
          </w:pPr>
        </w:p>
      </w:tc>
    </w:tr>
    <w:tr w:rsidR="00A17DE5" w14:paraId="23F1808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8DD262FDB854A929C9D35E3A177455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D13618E" w14:textId="77777777" w:rsidR="00A17DE5" w:rsidRPr="00E97C2E" w:rsidRDefault="00A17DE5" w:rsidP="00340DE0">
              <w:pPr>
                <w:pStyle w:val="Sidhuvud"/>
                <w:rPr>
                  <w:b/>
                </w:rPr>
              </w:pPr>
              <w:r w:rsidRPr="00E97C2E">
                <w:rPr>
                  <w:b/>
                </w:rPr>
                <w:t>Finansdepartementet</w:t>
              </w:r>
            </w:p>
            <w:p w14:paraId="5B9247A5" w14:textId="77777777" w:rsidR="00A17DE5" w:rsidRPr="00E97C2E" w:rsidRDefault="00A17DE5" w:rsidP="00340DE0">
              <w:pPr>
                <w:pStyle w:val="Sidhuvud"/>
              </w:pPr>
              <w:r w:rsidRPr="00E97C2E">
                <w:t>Finansmarknads- och bostadsministern</w:t>
              </w:r>
            </w:p>
            <w:p w14:paraId="15D37496" w14:textId="77777777" w:rsidR="00A17DE5" w:rsidRPr="00340DE0" w:rsidRDefault="00A17DE5" w:rsidP="00340DE0">
              <w:pPr>
                <w:pStyle w:val="Sidhuvud"/>
              </w:pPr>
              <w:r w:rsidRPr="00E97C2E">
                <w:t xml:space="preserve">biträdande finansministern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A7B8662290B409FA6A3A68ABC29555E"/>
          </w:placeholder>
          <w:dataBinding w:prefixMappings="xmlns:ns0='http://lp/documentinfo/RK' " w:xpath="/ns0:DocumentInfo[1]/ns0:BaseInfo[1]/ns0:Recipient[1]" w:storeItemID="{32D4B7FE-132A-4897-A41A-1BA3A5F7FAB5}"/>
          <w:text w:multiLine="1"/>
        </w:sdtPr>
        <w:sdtEndPr/>
        <w:sdtContent>
          <w:tc>
            <w:tcPr>
              <w:tcW w:w="3170" w:type="dxa"/>
            </w:tcPr>
            <w:p w14:paraId="6C2C6AB1" w14:textId="77777777" w:rsidR="00A17DE5" w:rsidRDefault="00A17DE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F05FE16" w14:textId="77777777" w:rsidR="00A17DE5" w:rsidRDefault="00A17DE5" w:rsidP="003E6020">
          <w:pPr>
            <w:pStyle w:val="Sidhuvud"/>
          </w:pPr>
        </w:p>
      </w:tc>
    </w:tr>
  </w:tbl>
  <w:p w14:paraId="02DBF870" w14:textId="77777777" w:rsidR="00A17DE5" w:rsidRDefault="00A17D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attachedTemplate r:id="rId1"/>
  <w:trackRevisions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2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179C4"/>
    <w:rsid w:val="000203B0"/>
    <w:rsid w:val="000205ED"/>
    <w:rsid w:val="000241FA"/>
    <w:rsid w:val="000248D0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0C47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52DD"/>
    <w:rsid w:val="000F6462"/>
    <w:rsid w:val="00101DE6"/>
    <w:rsid w:val="001055DA"/>
    <w:rsid w:val="00106F29"/>
    <w:rsid w:val="00113168"/>
    <w:rsid w:val="0011413E"/>
    <w:rsid w:val="00115DD3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E68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3991"/>
    <w:rsid w:val="00296B7A"/>
    <w:rsid w:val="002974DC"/>
    <w:rsid w:val="002A0CB3"/>
    <w:rsid w:val="002A33E0"/>
    <w:rsid w:val="002A39EF"/>
    <w:rsid w:val="002A6820"/>
    <w:rsid w:val="002B00E5"/>
    <w:rsid w:val="002B46E1"/>
    <w:rsid w:val="002B6849"/>
    <w:rsid w:val="002C1D37"/>
    <w:rsid w:val="002C2252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2761"/>
    <w:rsid w:val="002F3675"/>
    <w:rsid w:val="002F59E0"/>
    <w:rsid w:val="002F62B7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3358"/>
    <w:rsid w:val="00365024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0958"/>
    <w:rsid w:val="00420DBF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56F1E"/>
    <w:rsid w:val="0046286F"/>
    <w:rsid w:val="0046337E"/>
    <w:rsid w:val="00464CA1"/>
    <w:rsid w:val="004660C8"/>
    <w:rsid w:val="00466C14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2E6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17A1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407B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4B71"/>
    <w:rsid w:val="005C6F80"/>
    <w:rsid w:val="005D07C2"/>
    <w:rsid w:val="005D0C9B"/>
    <w:rsid w:val="005E2F29"/>
    <w:rsid w:val="005E400D"/>
    <w:rsid w:val="005E49D4"/>
    <w:rsid w:val="005E4E79"/>
    <w:rsid w:val="005E5CE7"/>
    <w:rsid w:val="005E790C"/>
    <w:rsid w:val="005F08C5"/>
    <w:rsid w:val="005F63BF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278E"/>
    <w:rsid w:val="00633B59"/>
    <w:rsid w:val="00634EF4"/>
    <w:rsid w:val="006357D0"/>
    <w:rsid w:val="006358C8"/>
    <w:rsid w:val="0064133A"/>
    <w:rsid w:val="006416D1"/>
    <w:rsid w:val="00644A79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25CA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BBE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3609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1264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3F62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64C0"/>
    <w:rsid w:val="008A03E9"/>
    <w:rsid w:val="008A0A0D"/>
    <w:rsid w:val="008A3961"/>
    <w:rsid w:val="008A4A6F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2F9D"/>
    <w:rsid w:val="009144EE"/>
    <w:rsid w:val="00915D4C"/>
    <w:rsid w:val="00926125"/>
    <w:rsid w:val="009279B2"/>
    <w:rsid w:val="00935814"/>
    <w:rsid w:val="0094502D"/>
    <w:rsid w:val="00946561"/>
    <w:rsid w:val="00946B39"/>
    <w:rsid w:val="00947013"/>
    <w:rsid w:val="0095062C"/>
    <w:rsid w:val="00956EA9"/>
    <w:rsid w:val="0096083D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3E19"/>
    <w:rsid w:val="009B4594"/>
    <w:rsid w:val="009B4DEC"/>
    <w:rsid w:val="009B65C2"/>
    <w:rsid w:val="009B6A8C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715D"/>
    <w:rsid w:val="00A12A69"/>
    <w:rsid w:val="00A17DE5"/>
    <w:rsid w:val="00A2019A"/>
    <w:rsid w:val="00A23493"/>
    <w:rsid w:val="00A2416A"/>
    <w:rsid w:val="00A27B63"/>
    <w:rsid w:val="00A30E06"/>
    <w:rsid w:val="00A3270B"/>
    <w:rsid w:val="00A32FCF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C43"/>
    <w:rsid w:val="00A53E57"/>
    <w:rsid w:val="00A548EA"/>
    <w:rsid w:val="00A56667"/>
    <w:rsid w:val="00A56824"/>
    <w:rsid w:val="00A572DA"/>
    <w:rsid w:val="00A60D45"/>
    <w:rsid w:val="00A61F6D"/>
    <w:rsid w:val="00A65451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6ADF"/>
    <w:rsid w:val="00A82D0B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11F1"/>
    <w:rsid w:val="00AB46B0"/>
    <w:rsid w:val="00AB4D25"/>
    <w:rsid w:val="00AB5033"/>
    <w:rsid w:val="00AB5298"/>
    <w:rsid w:val="00AB5519"/>
    <w:rsid w:val="00AB6313"/>
    <w:rsid w:val="00AB71DD"/>
    <w:rsid w:val="00AC15C5"/>
    <w:rsid w:val="00AD0E75"/>
    <w:rsid w:val="00AD40F6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225D"/>
    <w:rsid w:val="00B44E90"/>
    <w:rsid w:val="00B45324"/>
    <w:rsid w:val="00B46CA2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2E33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B0B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08C5"/>
    <w:rsid w:val="00C41141"/>
    <w:rsid w:val="00C449AD"/>
    <w:rsid w:val="00C44E30"/>
    <w:rsid w:val="00C461E6"/>
    <w:rsid w:val="00C50045"/>
    <w:rsid w:val="00C50771"/>
    <w:rsid w:val="00C508BE"/>
    <w:rsid w:val="00C51ADB"/>
    <w:rsid w:val="00C55FE8"/>
    <w:rsid w:val="00C63EC4"/>
    <w:rsid w:val="00C64CD9"/>
    <w:rsid w:val="00C670F8"/>
    <w:rsid w:val="00C6780B"/>
    <w:rsid w:val="00C73A90"/>
    <w:rsid w:val="00C76D49"/>
    <w:rsid w:val="00C77AD6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7D4A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48FF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2B40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97C2E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1248"/>
    <w:rsid w:val="00F24297"/>
    <w:rsid w:val="00F2564A"/>
    <w:rsid w:val="00F25761"/>
    <w:rsid w:val="00F259D7"/>
    <w:rsid w:val="00F30BB1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76FC"/>
    <w:rsid w:val="00FF0538"/>
    <w:rsid w:val="00FF5B88"/>
    <w:rsid w:val="00FF6BA9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E461CD"/>
  <w15:docId w15:val="{21C40F24-2FDA-4D8F-A31F-3D1AE68A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2B4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990B1726FA46209C8DA401367E5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F90FCE-62D6-472F-91A9-B55B1915CC16}"/>
      </w:docPartPr>
      <w:docPartBody>
        <w:p w:rsidR="00B95187" w:rsidRDefault="00B07979" w:rsidP="00B07979">
          <w:pPr>
            <w:pStyle w:val="80990B1726FA46209C8DA401367E51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A0E516412F430E9EFD02EE9A06A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CD890-67B8-4358-87B1-D382988F7EF3}"/>
      </w:docPartPr>
      <w:docPartBody>
        <w:p w:rsidR="00B95187" w:rsidRDefault="00B07979" w:rsidP="00B07979">
          <w:pPr>
            <w:pStyle w:val="57A0E516412F430E9EFD02EE9A06AEA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DD262FDB854A929C9D35E3A1774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10D85-E528-4A41-B431-DB4E45E50416}"/>
      </w:docPartPr>
      <w:docPartBody>
        <w:p w:rsidR="00B95187" w:rsidRDefault="00B07979" w:rsidP="00B07979">
          <w:pPr>
            <w:pStyle w:val="78DD262FDB854A929C9D35E3A17745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7B8662290B409FA6A3A68ABC295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9B3FAD-24A4-4B93-BD8A-80F3CABA937B}"/>
      </w:docPartPr>
      <w:docPartBody>
        <w:p w:rsidR="00B95187" w:rsidRDefault="00B07979" w:rsidP="00B07979">
          <w:pPr>
            <w:pStyle w:val="CA7B8662290B409FA6A3A68ABC2955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23D12B54F84DF88567A4F51BE4C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85DC6-92BC-4A5D-91C1-BF4333846BA8}"/>
      </w:docPartPr>
      <w:docPartBody>
        <w:p w:rsidR="00B95187" w:rsidRDefault="00B07979" w:rsidP="00B07979">
          <w:pPr>
            <w:pStyle w:val="F123D12B54F84DF88567A4F51BE4C68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79"/>
    <w:rsid w:val="00142F04"/>
    <w:rsid w:val="00B07979"/>
    <w:rsid w:val="00B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267381B653B4CCF90807DBA11E77E06">
    <w:name w:val="7267381B653B4CCF90807DBA11E77E06"/>
    <w:rsid w:val="00B07979"/>
  </w:style>
  <w:style w:type="character" w:styleId="Platshllartext">
    <w:name w:val="Placeholder Text"/>
    <w:basedOn w:val="Standardstycketeckensnitt"/>
    <w:uiPriority w:val="99"/>
    <w:semiHidden/>
    <w:rsid w:val="00B07979"/>
    <w:rPr>
      <w:noProof w:val="0"/>
      <w:color w:val="808080"/>
    </w:rPr>
  </w:style>
  <w:style w:type="paragraph" w:customStyle="1" w:styleId="251AB95332E34E1780F2E35C75475308">
    <w:name w:val="251AB95332E34E1780F2E35C75475308"/>
    <w:rsid w:val="00B07979"/>
  </w:style>
  <w:style w:type="paragraph" w:customStyle="1" w:styleId="B98A9C0CC13940778BB758FD621B693B">
    <w:name w:val="B98A9C0CC13940778BB758FD621B693B"/>
    <w:rsid w:val="00B07979"/>
  </w:style>
  <w:style w:type="paragraph" w:customStyle="1" w:styleId="370A1FF0441E41F68034E3E5795FA8BC">
    <w:name w:val="370A1FF0441E41F68034E3E5795FA8BC"/>
    <w:rsid w:val="00B07979"/>
  </w:style>
  <w:style w:type="paragraph" w:customStyle="1" w:styleId="80990B1726FA46209C8DA401367E51D1">
    <w:name w:val="80990B1726FA46209C8DA401367E51D1"/>
    <w:rsid w:val="00B07979"/>
  </w:style>
  <w:style w:type="paragraph" w:customStyle="1" w:styleId="57A0E516412F430E9EFD02EE9A06AEAC">
    <w:name w:val="57A0E516412F430E9EFD02EE9A06AEAC"/>
    <w:rsid w:val="00B07979"/>
  </w:style>
  <w:style w:type="paragraph" w:customStyle="1" w:styleId="1230E2AD0D5E4E5DA5E049B33CDCF661">
    <w:name w:val="1230E2AD0D5E4E5DA5E049B33CDCF661"/>
    <w:rsid w:val="00B07979"/>
  </w:style>
  <w:style w:type="paragraph" w:customStyle="1" w:styleId="F757D7634BBB4749A6BF9B3A97AEC0F9">
    <w:name w:val="F757D7634BBB4749A6BF9B3A97AEC0F9"/>
    <w:rsid w:val="00B07979"/>
  </w:style>
  <w:style w:type="paragraph" w:customStyle="1" w:styleId="7D979E09A4CF426791D2519D6B056508">
    <w:name w:val="7D979E09A4CF426791D2519D6B056508"/>
    <w:rsid w:val="00B07979"/>
  </w:style>
  <w:style w:type="paragraph" w:customStyle="1" w:styleId="78DD262FDB854A929C9D35E3A177455D">
    <w:name w:val="78DD262FDB854A929C9D35E3A177455D"/>
    <w:rsid w:val="00B07979"/>
  </w:style>
  <w:style w:type="paragraph" w:customStyle="1" w:styleId="CA7B8662290B409FA6A3A68ABC29555E">
    <w:name w:val="CA7B8662290B409FA6A3A68ABC29555E"/>
    <w:rsid w:val="00B07979"/>
  </w:style>
  <w:style w:type="paragraph" w:customStyle="1" w:styleId="57A0E516412F430E9EFD02EE9A06AEAC1">
    <w:name w:val="57A0E516412F430E9EFD02EE9A06AEAC1"/>
    <w:rsid w:val="00B079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8DD262FDB854A929C9D35E3A177455D1">
    <w:name w:val="78DD262FDB854A929C9D35E3A177455D1"/>
    <w:rsid w:val="00B079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C5BE1384964A0DB284592AEBBD006E">
    <w:name w:val="ACC5BE1384964A0DB284592AEBBD006E"/>
    <w:rsid w:val="00B07979"/>
  </w:style>
  <w:style w:type="paragraph" w:customStyle="1" w:styleId="85BEC1D0827F4605B69F6592CBD01C88">
    <w:name w:val="85BEC1D0827F4605B69F6592CBD01C88"/>
    <w:rsid w:val="00B07979"/>
  </w:style>
  <w:style w:type="paragraph" w:customStyle="1" w:styleId="9065ECD1476347C194D46B6B4635A2AD">
    <w:name w:val="9065ECD1476347C194D46B6B4635A2AD"/>
    <w:rsid w:val="00B07979"/>
  </w:style>
  <w:style w:type="paragraph" w:customStyle="1" w:styleId="6A4A8CD5B17340DFA398EE06FEB49704">
    <w:name w:val="6A4A8CD5B17340DFA398EE06FEB49704"/>
    <w:rsid w:val="00B07979"/>
  </w:style>
  <w:style w:type="paragraph" w:customStyle="1" w:styleId="5C18F5DBA6FC4CE5AC6419113848E387">
    <w:name w:val="5C18F5DBA6FC4CE5AC6419113848E387"/>
    <w:rsid w:val="00B07979"/>
  </w:style>
  <w:style w:type="paragraph" w:customStyle="1" w:styleId="F123D12B54F84DF88567A4F51BE4C682">
    <w:name w:val="F123D12B54F84DF88567A4F51BE4C682"/>
    <w:rsid w:val="00B07979"/>
  </w:style>
  <w:style w:type="paragraph" w:customStyle="1" w:styleId="AD2891F6AD4346809662AD2E0DAEAC67">
    <w:name w:val="AD2891F6AD4346809662AD2E0DAEAC67"/>
    <w:rsid w:val="00B07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5d1d1a3d-d615-4db5-9f7a-8ed858526ff5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2020-06-17T00:00:00</HeaderDate>
    <Office/>
    <Dnr>Fi2020/02638/B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2020-06-17T00:00:00</HeaderDate>
    <Office/>
    <Dnr>Fi2020/02638/B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A697-2DEB-4702-AC63-D8C84B483179}"/>
</file>

<file path=customXml/itemProps2.xml><?xml version="1.0" encoding="utf-8"?>
<ds:datastoreItem xmlns:ds="http://schemas.openxmlformats.org/officeDocument/2006/customXml" ds:itemID="{9BE2BD79-3CC7-46C8-9893-D45B5B4EED93}"/>
</file>

<file path=customXml/itemProps3.xml><?xml version="1.0" encoding="utf-8"?>
<ds:datastoreItem xmlns:ds="http://schemas.openxmlformats.org/officeDocument/2006/customXml" ds:itemID="{5CD0EDBC-F468-42EB-AF60-CA93CA3982D5}"/>
</file>

<file path=customXml/itemProps4.xml><?xml version="1.0" encoding="utf-8"?>
<ds:datastoreItem xmlns:ds="http://schemas.openxmlformats.org/officeDocument/2006/customXml" ds:itemID="{9BE2BD79-3CC7-46C8-9893-D45B5B4EED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5E81AE-AB47-4C03-8BAA-F6646B0D39D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2D4B7FE-132A-4897-A41A-1BA3A5F7FAB5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32D4B7FE-132A-4897-A41A-1BA3A5F7FAB5}"/>
</file>

<file path=customXml/itemProps8.xml><?xml version="1.0" encoding="utf-8"?>
<ds:datastoreItem xmlns:ds="http://schemas.openxmlformats.org/officeDocument/2006/customXml" ds:itemID="{F6814D24-BC69-47F4-84EE-F72940A5862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1509 Konsumtionslån.docx</dc:title>
  <dc:subject/>
  <dc:creator>Jessica Sundqvist</dc:creator>
  <cp:keywords/>
  <dc:description/>
  <cp:lastModifiedBy>Jessica Sundqvist</cp:lastModifiedBy>
  <cp:revision>58</cp:revision>
  <cp:lastPrinted>2020-06-10T13:49:00Z</cp:lastPrinted>
  <dcterms:created xsi:type="dcterms:W3CDTF">2020-06-05T09:15:00Z</dcterms:created>
  <dcterms:modified xsi:type="dcterms:W3CDTF">2020-06-10T13:50:00Z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b2ccd42c-0fc9-4547-8c27-02025b71fa30</vt:lpwstr>
  </property>
</Properties>
</file>