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F6628" w:rsidP="00DA0661">
      <w:pPr>
        <w:pStyle w:val="Title"/>
      </w:pPr>
      <w:bookmarkStart w:id="0" w:name="Start"/>
      <w:bookmarkEnd w:id="0"/>
      <w:r>
        <w:t xml:space="preserve">Svar på fråga 2020/21:3221 av </w:t>
      </w:r>
      <w:sdt>
        <w:sdtPr>
          <w:alias w:val="Frågeställare"/>
          <w:tag w:val="delete"/>
          <w:id w:val="-211816850"/>
          <w:placeholder>
            <w:docPart w:val="6280E91F9E084E40B49C07AE5F83B46B"/>
          </w:placeholder>
          <w:dataBinding w:xpath="/ns0:DocumentInfo[1]/ns0:BaseInfo[1]/ns0:Extra3[1]" w:storeItemID="{0DD1015C-376B-47D1-B596-5763204A5881}" w:prefixMappings="xmlns:ns0='http://lp/documentinfo/RK' "/>
          <w:text/>
        </w:sdtPr>
        <w:sdtContent>
          <w:r>
            <w:t>Mattias Karlsson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4C711596CD249AB96A95E5119D38A85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Självförsörjningsgrad och pensioner</w:t>
      </w:r>
    </w:p>
    <w:p w:rsidR="003F6628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8114F768859A4E5A83F72C0EBC93876B"/>
          </w:placeholder>
          <w:dataBinding w:xpath="/ns0:DocumentInfo[1]/ns0:BaseInfo[1]/ns0:Extra3[1]" w:storeItemID="{0DD1015C-376B-47D1-B596-5763204A5881}" w:prefixMappings="xmlns:ns0='http://lp/documentinfo/RK' "/>
          <w:text/>
        </w:sdtPr>
        <w:sdtContent>
          <w:r>
            <w:t>Mattias Karlsson</w:t>
          </w:r>
        </w:sdtContent>
      </w:sdt>
      <w:r>
        <w:t xml:space="preserve"> har frågat mig om jag är beredd att ge Pensionsmyndigheten i uppdrag att redovisa hur kostnadsperspektivet för staten ser ut på sikt om inte självförsörjningsgraden ökar.</w:t>
      </w:r>
    </w:p>
    <w:p w:rsidR="00C4535B" w:rsidP="002749F7">
      <w:pPr>
        <w:pStyle w:val="BodyText"/>
      </w:pPr>
      <w:r>
        <w:t>Den rapport från Pensionsmyndighete</w:t>
      </w:r>
      <w:r w:rsidR="00333B49">
        <w:t>n</w:t>
      </w:r>
      <w:r>
        <w:t xml:space="preserve"> som lyfts fram i frågan är ett svar på regeringens uppdrag till Pensionsmyndigheten i regleringsbrevet för 2017. Syftet med uppdraget var just att få en bild av hur pensionsnivåerna och omfattningen av grundskyddet påverkas</w:t>
      </w:r>
      <w:r w:rsidR="00D37C82">
        <w:t xml:space="preserve"> av migrationen</w:t>
      </w:r>
      <w:r>
        <w:t xml:space="preserve"> både på kort och lång sikt och ur både ett individperspektiv och </w:t>
      </w:r>
      <w:r w:rsidR="00DE048D">
        <w:t>gällande</w:t>
      </w:r>
      <w:r>
        <w:t xml:space="preserve"> kostnaderna för staten. </w:t>
      </w:r>
      <w:r w:rsidR="00754F34">
        <w:t xml:space="preserve">Det är dock viktigt att ha i åtanke att beräkningar som är gjorda på så lång sikt alltid bör </w:t>
      </w:r>
      <w:r w:rsidR="00DE048D">
        <w:t>hanteras</w:t>
      </w:r>
      <w:r w:rsidR="00754F34">
        <w:t xml:space="preserve"> med försiktighet eftersom de alltid är mycket osäkra och resultatet beroende av de antaganden som görs. </w:t>
      </w:r>
    </w:p>
    <w:p w:rsidR="00C4535B" w:rsidP="002749F7">
      <w:pPr>
        <w:pStyle w:val="BodyText"/>
      </w:pPr>
      <w:r>
        <w:t xml:space="preserve">För att påverka den framtida utvecklingen av grundskyddet är </w:t>
      </w:r>
      <w:r w:rsidR="0069763E">
        <w:t>det viktigt</w:t>
      </w:r>
      <w:r>
        <w:t xml:space="preserve"> att </w:t>
      </w:r>
      <w:r w:rsidR="0069763E">
        <w:t>stärka</w:t>
      </w:r>
      <w:r>
        <w:t xml:space="preserve"> integration</w:t>
      </w:r>
      <w:r w:rsidR="0069763E">
        <w:t>en</w:t>
      </w:r>
      <w:r>
        <w:t xml:space="preserve"> så att så många personer som möjligt kommer i arbet</w:t>
      </w:r>
      <w:r w:rsidR="0069763E">
        <w:t xml:space="preserve">e </w:t>
      </w:r>
      <w:r>
        <w:t xml:space="preserve">och på så sätt får möjlighet att tjäna in till en inkomstgrundad pension. När fler får inkomstgrundad pension minskar behovet av grundskydd. </w:t>
      </w:r>
    </w:p>
    <w:p w:rsidR="003F662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12C0EAA35474D74909ED2DDFC68B971"/>
          </w:placeholder>
          <w:dataBinding w:xpath="/ns0:DocumentInfo[1]/ns0:BaseInfo[1]/ns0:HeaderDate[1]" w:storeItemID="{0DD1015C-376B-47D1-B596-5763204A5881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E048D">
            <w:t>23 juni 2021</w:t>
          </w:r>
        </w:sdtContent>
      </w:sdt>
    </w:p>
    <w:p w:rsidR="003F6628" w:rsidP="004E7A8F">
      <w:pPr>
        <w:pStyle w:val="Brdtextutanavstnd"/>
      </w:pPr>
    </w:p>
    <w:p w:rsidR="003F6628" w:rsidP="004E7A8F">
      <w:pPr>
        <w:pStyle w:val="Brdtextutanavstnd"/>
      </w:pPr>
    </w:p>
    <w:p w:rsidR="003F662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55C416C3FFC4B7FBC18CF96029B01D2"/>
        </w:placeholder>
        <w:dataBinding w:xpath="/ns0:DocumentInfo[1]/ns0:BaseInfo[1]/ns0:TopSender[1]" w:storeItemID="{0DD1015C-376B-47D1-B596-5763204A5881}" w:prefixMappings="xmlns:ns0='http://lp/documentinfo/RK' "/>
        <w:comboBox/>
      </w:sdtPr>
      <w:sdtContent>
        <w:p w:rsidR="00B31BFB" w:rsidRPr="00901F89" w:rsidP="008C1EBD">
          <w:pPr>
            <w:pStyle w:val="BodyText"/>
          </w:pPr>
          <w:r>
            <w:t>Ardalan Shekarabi</w:t>
          </w:r>
        </w:p>
      </w:sdtContent>
    </w:sdt>
    <w:sectPr w:rsidSect="00901F89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357689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901F89" w:rsidRPr="00B62610" w:rsidP="00901F8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357689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901F89" w:rsidRPr="00347E11" w:rsidP="00901F89">
          <w:pPr>
            <w:pStyle w:val="Footer"/>
            <w:spacing w:line="276" w:lineRule="auto"/>
            <w:jc w:val="right"/>
          </w:pPr>
        </w:p>
      </w:tc>
    </w:tr>
  </w:tbl>
  <w:p w:rsidR="00901F89" w:rsidRPr="005606BC" w:rsidP="00901F89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01F8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01F89" w:rsidRPr="007D73AB" w:rsidP="00340DE0">
          <w:pPr>
            <w:pStyle w:val="Header"/>
          </w:pPr>
        </w:p>
      </w:tc>
      <w:tc>
        <w:tcPr>
          <w:tcW w:w="1134" w:type="dxa"/>
        </w:tcPr>
        <w:p w:rsidR="00901F8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01F8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01F89" w:rsidRPr="00710A6C" w:rsidP="00EE3C0F">
          <w:pPr>
            <w:pStyle w:val="Header"/>
            <w:rPr>
              <w:b/>
            </w:rPr>
          </w:pPr>
        </w:p>
        <w:p w:rsidR="00901F89" w:rsidP="00EE3C0F">
          <w:pPr>
            <w:pStyle w:val="Header"/>
          </w:pPr>
        </w:p>
        <w:p w:rsidR="00901F89" w:rsidP="00EE3C0F">
          <w:pPr>
            <w:pStyle w:val="Header"/>
          </w:pPr>
        </w:p>
        <w:p w:rsidR="00901F8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53CCEA8AB2E46B2895C3DD8E1605882"/>
            </w:placeholder>
            <w:dataBinding w:xpath="/ns0:DocumentInfo[1]/ns0:BaseInfo[1]/ns0:Dnr[1]" w:storeItemID="{0DD1015C-376B-47D1-B596-5763204A5881}" w:prefixMappings="xmlns:ns0='http://lp/documentinfo/RK' "/>
            <w:text/>
          </w:sdtPr>
          <w:sdtContent>
            <w:p w:rsidR="00901F89" w:rsidP="00EE3C0F">
              <w:pPr>
                <w:pStyle w:val="Header"/>
              </w:pPr>
              <w:r>
                <w:t>S2021/</w:t>
              </w:r>
              <w:r w:rsidR="00257933">
                <w:t>05088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F57F5EA54FC4737820D66FB1A88FA93"/>
            </w:placeholder>
            <w:showingPlcHdr/>
            <w:dataBinding w:xpath="/ns0:DocumentInfo[1]/ns0:BaseInfo[1]/ns0:DocNumber[1]" w:storeItemID="{0DD1015C-376B-47D1-B596-5763204A5881}" w:prefixMappings="xmlns:ns0='http://lp/documentinfo/RK' "/>
            <w:text/>
          </w:sdtPr>
          <w:sdtContent>
            <w:p w:rsidR="00901F8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01F89" w:rsidP="00EE3C0F">
          <w:pPr>
            <w:pStyle w:val="Header"/>
          </w:pPr>
        </w:p>
      </w:tc>
      <w:tc>
        <w:tcPr>
          <w:tcW w:w="1134" w:type="dxa"/>
        </w:tcPr>
        <w:p w:rsidR="00901F89" w:rsidP="0094502D">
          <w:pPr>
            <w:pStyle w:val="Header"/>
          </w:pPr>
        </w:p>
        <w:p w:rsidR="00901F8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A95D55648674649B5CA9FB8B91E5144"/>
          </w:placeholder>
          <w:richText/>
        </w:sdtPr>
        <w:sdtContent>
          <w:sdt>
            <w:sdtPr>
              <w:alias w:val="SenderText"/>
              <w:tag w:val="ccRKShow_SenderText"/>
              <w:id w:val="1027227262"/>
              <w:placeholder>
                <w:docPart w:val="DB9350CC9A2949C0A1AB82C965A708AA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49258C" w:rsidRPr="00046D25" w:rsidP="0049258C">
                  <w:pPr>
                    <w:pStyle w:val="Header"/>
                    <w:rPr>
                      <w:b/>
                    </w:rPr>
                  </w:pPr>
                  <w:r w:rsidRPr="00046D25">
                    <w:rPr>
                      <w:b/>
                    </w:rPr>
                    <w:t>Socialdepartementet</w:t>
                  </w:r>
                </w:p>
                <w:p w:rsidR="0049258C" w:rsidP="0049258C">
                  <w:pPr>
                    <w:pStyle w:val="Header"/>
                  </w:pPr>
                  <w:r w:rsidRPr="00046D25">
                    <w:t>Socialförsäkringsministern</w:t>
                  </w:r>
                </w:p>
                <w:p w:rsidR="0049258C" w:rsidP="0049258C">
                  <w:pPr>
                    <w:pStyle w:val="Header"/>
                  </w:pPr>
                </w:p>
                <w:p w:rsidR="00901F89" w:rsidRPr="00340DE0" w:rsidP="0049258C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FABCFB29BDE24F11881DEB0CF723BE32"/>
          </w:placeholder>
          <w:dataBinding w:xpath="/ns0:DocumentInfo[1]/ns0:BaseInfo[1]/ns0:Recipient[1]" w:storeItemID="{0DD1015C-376B-47D1-B596-5763204A5881}" w:prefixMappings="xmlns:ns0='http://lp/documentinfo/RK' "/>
          <w:text w:multiLine="1"/>
        </w:sdtPr>
        <w:sdtContent>
          <w:tc>
            <w:tcPr>
              <w:tcW w:w="3170" w:type="dxa"/>
            </w:tcPr>
            <w:p w:rsidR="00901F8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01F8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901F89"/>
  </w:style>
  <w:style w:type="paragraph" w:styleId="Heading1">
    <w:name w:val="heading 1"/>
    <w:basedOn w:val="BodyText"/>
    <w:next w:val="BodyText"/>
    <w:link w:val="Rubrik1Char"/>
    <w:uiPriority w:val="1"/>
    <w:qFormat/>
    <w:rsid w:val="00901F8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901F8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901F8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901F8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901F8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901F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901F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901F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901F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901F8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01F89"/>
  </w:style>
  <w:style w:type="paragraph" w:styleId="BodyTextIndent">
    <w:name w:val="Body Text Indent"/>
    <w:basedOn w:val="Normal"/>
    <w:link w:val="BrdtextmedindragChar"/>
    <w:qFormat/>
    <w:rsid w:val="00901F8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901F89"/>
  </w:style>
  <w:style w:type="character" w:customStyle="1" w:styleId="Rubrik1Char">
    <w:name w:val="Rubrik 1 Char"/>
    <w:basedOn w:val="DefaultParagraphFont"/>
    <w:link w:val="Heading1"/>
    <w:uiPriority w:val="1"/>
    <w:rsid w:val="00901F89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01F8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01F8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901F8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901F8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901F89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901F8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901F89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901F8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901F8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901F89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901F8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901F89"/>
  </w:style>
  <w:style w:type="paragraph" w:styleId="Caption">
    <w:name w:val="caption"/>
    <w:basedOn w:val="Bildtext"/>
    <w:next w:val="Normal"/>
    <w:uiPriority w:val="35"/>
    <w:semiHidden/>
    <w:qFormat/>
    <w:rsid w:val="00901F89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901F8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901F89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901F89"/>
  </w:style>
  <w:style w:type="paragraph" w:styleId="Header">
    <w:name w:val="header"/>
    <w:basedOn w:val="Normal"/>
    <w:link w:val="SidhuvudChar"/>
    <w:uiPriority w:val="99"/>
    <w:rsid w:val="00901F8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01F89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901F8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01F89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901F89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901F8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901F8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901F89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901F89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901F89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90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901F89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901F89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F89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901F89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901F89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901F89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901F8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01F89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901F89"/>
    <w:pPr>
      <w:numPr>
        <w:numId w:val="34"/>
      </w:numPr>
    </w:pPr>
  </w:style>
  <w:style w:type="numbering" w:customStyle="1" w:styleId="RKPunktlista">
    <w:name w:val="RK Punktlista"/>
    <w:uiPriority w:val="99"/>
    <w:rsid w:val="00901F8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901F89"/>
    <w:pPr>
      <w:numPr>
        <w:ilvl w:val="1"/>
      </w:numPr>
    </w:pPr>
  </w:style>
  <w:style w:type="numbering" w:customStyle="1" w:styleId="Strecklistan">
    <w:name w:val="Strecklistan"/>
    <w:uiPriority w:val="99"/>
    <w:rsid w:val="00901F89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901F89"/>
    <w:rPr>
      <w:noProof w:val="0"/>
      <w:color w:val="808080"/>
    </w:rPr>
  </w:style>
  <w:style w:type="paragraph" w:styleId="ListNumber3">
    <w:name w:val="List Number 3"/>
    <w:basedOn w:val="Normal"/>
    <w:uiPriority w:val="6"/>
    <w:rsid w:val="00901F89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901F89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901F8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901F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01F89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01F8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901F8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01F8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901F89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901F89"/>
  </w:style>
  <w:style w:type="character" w:styleId="FollowedHyperlink">
    <w:name w:val="FollowedHyperlink"/>
    <w:basedOn w:val="DefaultParagraphFont"/>
    <w:uiPriority w:val="99"/>
    <w:semiHidden/>
    <w:unhideWhenUsed/>
    <w:rsid w:val="00901F89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901F89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901F89"/>
  </w:style>
  <w:style w:type="paragraph" w:styleId="EnvelopeReturn">
    <w:name w:val="envelope return"/>
    <w:basedOn w:val="Normal"/>
    <w:uiPriority w:val="99"/>
    <w:semiHidden/>
    <w:unhideWhenUsed/>
    <w:rsid w:val="00901F8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90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01F8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901F89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901F89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901F89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901F89"/>
  </w:style>
  <w:style w:type="paragraph" w:styleId="BodyText3">
    <w:name w:val="Body Text 3"/>
    <w:basedOn w:val="Normal"/>
    <w:link w:val="Brdtext3Char"/>
    <w:uiPriority w:val="99"/>
    <w:semiHidden/>
    <w:unhideWhenUsed/>
    <w:rsid w:val="00901F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901F89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901F8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901F89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901F8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901F89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901F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901F89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901F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901F89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901F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901F89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1F89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901F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901F89"/>
  </w:style>
  <w:style w:type="character" w:customStyle="1" w:styleId="DatumChar">
    <w:name w:val="Datum Char"/>
    <w:basedOn w:val="DefaultParagraphFont"/>
    <w:link w:val="Date"/>
    <w:uiPriority w:val="99"/>
    <w:semiHidden/>
    <w:rsid w:val="00901F89"/>
  </w:style>
  <w:style w:type="character" w:styleId="SubtleEmphasis">
    <w:name w:val="Subtle Emphasis"/>
    <w:basedOn w:val="DefaultParagraphFont"/>
    <w:uiPriority w:val="19"/>
    <w:semiHidden/>
    <w:qFormat/>
    <w:rsid w:val="00901F89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901F89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901F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901F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901F8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901F89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901F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901F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1F89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901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901F89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901F89"/>
  </w:style>
  <w:style w:type="paragraph" w:styleId="TableofFigures">
    <w:name w:val="table of figures"/>
    <w:basedOn w:val="Normal"/>
    <w:next w:val="Normal"/>
    <w:uiPriority w:val="99"/>
    <w:semiHidden/>
    <w:unhideWhenUsed/>
    <w:rsid w:val="00901F89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901F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901F8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901F8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01F89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901F8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901F8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901F89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901F89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901F89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901F89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901F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901F89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01F89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901F89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01F89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01F8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1F8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1F8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1F8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1F8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1F8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1F8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1F8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1F8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1F89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1F8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901F8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901F89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901F89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901F89"/>
  </w:style>
  <w:style w:type="paragraph" w:styleId="TOC4">
    <w:name w:val="toc 4"/>
    <w:basedOn w:val="Normal"/>
    <w:next w:val="Normal"/>
    <w:autoRedefine/>
    <w:uiPriority w:val="39"/>
    <w:semiHidden/>
    <w:unhideWhenUsed/>
    <w:rsid w:val="00901F89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1F89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1F89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1F89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1F89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1F89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901F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901F8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1F89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901F89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901F89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01F8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1F8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1F8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1F8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1F8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01F8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1F8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1F8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1F8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1F8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901F8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01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01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01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01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01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01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01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01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01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01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01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01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01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01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01F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01F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01F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01F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01F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01F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01F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01F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01F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01F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01F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01F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901F89"/>
  </w:style>
  <w:style w:type="table" w:styleId="LightList">
    <w:name w:val="Light List"/>
    <w:basedOn w:val="TableNormal"/>
    <w:uiPriority w:val="61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01F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901F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901F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901F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901F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901F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901F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901F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901F8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901F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901F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0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90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90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90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90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90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90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0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90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90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90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90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90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901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901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01F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901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901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901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901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901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901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901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01F8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01F89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901F89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1F89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901F89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01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01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01F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901F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901F89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F89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901F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901F89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1F89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01F89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901F8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901F8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901F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901F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01F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01F8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01F8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01F8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01F8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01F8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01F8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01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01F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01F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01F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01F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01F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01F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01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01F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01F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01F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01F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01F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01F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901F89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901F89"/>
  </w:style>
  <w:style w:type="character" w:styleId="EndnoteReference">
    <w:name w:val="endnote reference"/>
    <w:basedOn w:val="DefaultParagraphFont"/>
    <w:uiPriority w:val="99"/>
    <w:semiHidden/>
    <w:unhideWhenUsed/>
    <w:rsid w:val="00901F89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901F8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901F89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901F89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901F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901F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901F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901F8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901F89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901F89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901F89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901F8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901F89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901F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901F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901F89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901F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901F89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901F8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901F89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1F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01F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901F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901F8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901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1F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901F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1F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1F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901F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901F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901F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901F8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901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1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1F8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1F8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901F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90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901F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901F8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901F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901F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901F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3CCEA8AB2E46B2895C3DD8E1605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068AA5-E91C-4D22-876E-AF2CC550C2BB}"/>
      </w:docPartPr>
      <w:docPartBody>
        <w:p w:rsidR="000013FE" w:rsidP="00E14D04">
          <w:pPr>
            <w:pStyle w:val="F53CCEA8AB2E46B2895C3DD8E16058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57F5EA54FC4737820D66FB1A88F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DA0B9A-1BA1-46A4-A404-98E99F471554}"/>
      </w:docPartPr>
      <w:docPartBody>
        <w:p w:rsidR="000013FE" w:rsidP="00E14D04">
          <w:pPr>
            <w:pStyle w:val="7F57F5EA54FC4737820D66FB1A88FA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95D55648674649B5CA9FB8B91E5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98F90-A248-417D-8C31-7D7527695B2A}"/>
      </w:docPartPr>
      <w:docPartBody>
        <w:p w:rsidR="000013FE" w:rsidP="00E14D04">
          <w:pPr>
            <w:pStyle w:val="2A95D55648674649B5CA9FB8B91E514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BCFB29BDE24F11881DEB0CF723B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EB547-8D0D-44B1-8C52-6E39A8E52733}"/>
      </w:docPartPr>
      <w:docPartBody>
        <w:p w:rsidR="000013FE" w:rsidP="00E14D04">
          <w:pPr>
            <w:pStyle w:val="FABCFB29BDE24F11881DEB0CF723BE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80E91F9E084E40B49C07AE5F83B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DEB91-2D01-4EB6-9D25-720B75A21E8F}"/>
      </w:docPartPr>
      <w:docPartBody>
        <w:p w:rsidR="00702887" w:rsidP="000013FE">
          <w:pPr>
            <w:pStyle w:val="6280E91F9E084E40B49C07AE5F83B46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4C711596CD249AB96A95E5119D38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2E4A6-B47A-4F45-B437-D3916523800C}"/>
      </w:docPartPr>
      <w:docPartBody>
        <w:p w:rsidR="00702887" w:rsidP="000013FE">
          <w:pPr>
            <w:pStyle w:val="54C711596CD249AB96A95E5119D38A85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114F768859A4E5A83F72C0EBC938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27D00-42F8-4B2D-A216-F67E3DAB4D46}"/>
      </w:docPartPr>
      <w:docPartBody>
        <w:p w:rsidR="00702887" w:rsidP="000013FE">
          <w:pPr>
            <w:pStyle w:val="8114F768859A4E5A83F72C0EBC93876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12C0EAA35474D74909ED2DDFC68B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5A65F-1F33-4508-AF75-02FEFB30A9B5}"/>
      </w:docPartPr>
      <w:docPartBody>
        <w:p w:rsidR="00702887" w:rsidP="000013FE">
          <w:pPr>
            <w:pStyle w:val="F12C0EAA35474D74909ED2DDFC68B97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855C416C3FFC4B7FBC18CF96029B0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E260F-B87A-40BC-AB6C-7FD2D824EA5D}"/>
      </w:docPartPr>
      <w:docPartBody>
        <w:p w:rsidR="00702887" w:rsidP="000013FE">
          <w:pPr>
            <w:pStyle w:val="855C416C3FFC4B7FBC18CF96029B01D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B9350CC9A2949C0A1AB82C965A708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616D1-7C2A-4B98-B201-A1054F3330CD}"/>
      </w:docPartPr>
      <w:docPartBody>
        <w:p w:rsidR="008F07D9" w:rsidP="004E7F2C">
          <w:pPr>
            <w:pStyle w:val="DB9350CC9A2949C0A1AB82C965A708A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C2548A65774DEEBD27949BFE0165CA">
    <w:name w:val="51C2548A65774DEEBD27949BFE0165CA"/>
    <w:rsid w:val="00E14D04"/>
  </w:style>
  <w:style w:type="character" w:styleId="PlaceholderText">
    <w:name w:val="Placeholder Text"/>
    <w:basedOn w:val="DefaultParagraphFont"/>
    <w:uiPriority w:val="99"/>
    <w:semiHidden/>
    <w:rsid w:val="004E7F2C"/>
    <w:rPr>
      <w:noProof w:val="0"/>
      <w:color w:val="808080"/>
    </w:rPr>
  </w:style>
  <w:style w:type="paragraph" w:customStyle="1" w:styleId="224BCB10389C426AA00502360DCFD4B7">
    <w:name w:val="224BCB10389C426AA00502360DCFD4B7"/>
    <w:rsid w:val="00E14D04"/>
  </w:style>
  <w:style w:type="paragraph" w:customStyle="1" w:styleId="2ECE212B94A34BFC996273CF226243C3">
    <w:name w:val="2ECE212B94A34BFC996273CF226243C3"/>
    <w:rsid w:val="00E14D04"/>
  </w:style>
  <w:style w:type="paragraph" w:customStyle="1" w:styleId="DCE5DADCD25446E3AACCC0A4F1E230D8">
    <w:name w:val="DCE5DADCD25446E3AACCC0A4F1E230D8"/>
    <w:rsid w:val="00E14D04"/>
  </w:style>
  <w:style w:type="paragraph" w:customStyle="1" w:styleId="F53CCEA8AB2E46B2895C3DD8E1605882">
    <w:name w:val="F53CCEA8AB2E46B2895C3DD8E1605882"/>
    <w:rsid w:val="00E14D04"/>
  </w:style>
  <w:style w:type="paragraph" w:customStyle="1" w:styleId="7F57F5EA54FC4737820D66FB1A88FA93">
    <w:name w:val="7F57F5EA54FC4737820D66FB1A88FA93"/>
    <w:rsid w:val="00E14D04"/>
  </w:style>
  <w:style w:type="paragraph" w:customStyle="1" w:styleId="F1AD13C1099A4FD285040E08D88D2308">
    <w:name w:val="F1AD13C1099A4FD285040E08D88D2308"/>
    <w:rsid w:val="00E14D04"/>
  </w:style>
  <w:style w:type="paragraph" w:customStyle="1" w:styleId="B66FA64C706646F99B55AC760FC59F30">
    <w:name w:val="B66FA64C706646F99B55AC760FC59F30"/>
    <w:rsid w:val="00E14D04"/>
  </w:style>
  <w:style w:type="paragraph" w:customStyle="1" w:styleId="5A7489FF7025465D815CD116B15E2C8A">
    <w:name w:val="5A7489FF7025465D815CD116B15E2C8A"/>
    <w:rsid w:val="00E14D04"/>
  </w:style>
  <w:style w:type="paragraph" w:customStyle="1" w:styleId="2A95D55648674649B5CA9FB8B91E5144">
    <w:name w:val="2A95D55648674649B5CA9FB8B91E5144"/>
    <w:rsid w:val="00E14D04"/>
  </w:style>
  <w:style w:type="paragraph" w:customStyle="1" w:styleId="FABCFB29BDE24F11881DEB0CF723BE32">
    <w:name w:val="FABCFB29BDE24F11881DEB0CF723BE32"/>
    <w:rsid w:val="00E14D04"/>
  </w:style>
  <w:style w:type="paragraph" w:customStyle="1" w:styleId="7F57F5EA54FC4737820D66FB1A88FA931">
    <w:name w:val="7F57F5EA54FC4737820D66FB1A88FA931"/>
    <w:rsid w:val="00E14D0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95D55648674649B5CA9FB8B91E51441">
    <w:name w:val="2A95D55648674649B5CA9FB8B91E51441"/>
    <w:rsid w:val="00E14D0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80E91F9E084E40B49C07AE5F83B46B">
    <w:name w:val="6280E91F9E084E40B49C07AE5F83B46B"/>
    <w:rsid w:val="000013FE"/>
  </w:style>
  <w:style w:type="paragraph" w:customStyle="1" w:styleId="54C711596CD249AB96A95E5119D38A85">
    <w:name w:val="54C711596CD249AB96A95E5119D38A85"/>
    <w:rsid w:val="000013FE"/>
  </w:style>
  <w:style w:type="paragraph" w:customStyle="1" w:styleId="4A6558186E5F49D99DAECB0530400F61">
    <w:name w:val="4A6558186E5F49D99DAECB0530400F61"/>
    <w:rsid w:val="000013FE"/>
  </w:style>
  <w:style w:type="paragraph" w:customStyle="1" w:styleId="D6BFE46E3DE84BDBA8BF5B2C9403321A">
    <w:name w:val="D6BFE46E3DE84BDBA8BF5B2C9403321A"/>
    <w:rsid w:val="000013FE"/>
  </w:style>
  <w:style w:type="paragraph" w:customStyle="1" w:styleId="8114F768859A4E5A83F72C0EBC93876B">
    <w:name w:val="8114F768859A4E5A83F72C0EBC93876B"/>
    <w:rsid w:val="000013FE"/>
  </w:style>
  <w:style w:type="paragraph" w:customStyle="1" w:styleId="F12C0EAA35474D74909ED2DDFC68B971">
    <w:name w:val="F12C0EAA35474D74909ED2DDFC68B971"/>
    <w:rsid w:val="000013FE"/>
  </w:style>
  <w:style w:type="paragraph" w:customStyle="1" w:styleId="855C416C3FFC4B7FBC18CF96029B01D2">
    <w:name w:val="855C416C3FFC4B7FBC18CF96029B01D2"/>
    <w:rsid w:val="000013FE"/>
  </w:style>
  <w:style w:type="paragraph" w:customStyle="1" w:styleId="DB9350CC9A2949C0A1AB82C965A708AA">
    <w:name w:val="DB9350CC9A2949C0A1AB82C965A708AA"/>
    <w:rsid w:val="004E7F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7733fa47-bdd1-4161-8d54-09ebec260369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Ardalan Shekarabi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2021-06-23T00:00:00</HeaderDate>
    <Office/>
    <Dnr>S2021/05088</Dnr>
    <ParagrafNr/>
    <DocumentTitle/>
    <VisitingAddress/>
    <Extra1/>
    <Extra2/>
    <Extra3>Mattias Karlsson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66618-E65E-4CCD-AD3C-3AEF81E0009D}"/>
</file>

<file path=customXml/itemProps2.xml><?xml version="1.0" encoding="utf-8"?>
<ds:datastoreItem xmlns:ds="http://schemas.openxmlformats.org/officeDocument/2006/customXml" ds:itemID="{E3F8B5AA-EBE4-49CC-B0D1-A9E1ABDC3D19}"/>
</file>

<file path=customXml/itemProps3.xml><?xml version="1.0" encoding="utf-8"?>
<ds:datastoreItem xmlns:ds="http://schemas.openxmlformats.org/officeDocument/2006/customXml" ds:itemID="{E946D465-BD45-45B0-88C9-511DA27FE7BF}"/>
</file>

<file path=customXml/itemProps4.xml><?xml version="1.0" encoding="utf-8"?>
<ds:datastoreItem xmlns:ds="http://schemas.openxmlformats.org/officeDocument/2006/customXml" ds:itemID="{0DD1015C-376B-47D1-B596-5763204A5881}"/>
</file>

<file path=customXml/itemProps5.xml><?xml version="1.0" encoding="utf-8"?>
<ds:datastoreItem xmlns:ds="http://schemas.openxmlformats.org/officeDocument/2006/customXml" ds:itemID="{96D789FF-8990-4B18-B434-B00F3251F9A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Frågesvar_3221_Självförsörjningsgrad_och_pensioner_MKarlssonM.docx</dc:title>
  <cp:revision>8</cp:revision>
  <dcterms:created xsi:type="dcterms:W3CDTF">2021-06-17T08:42:00Z</dcterms:created>
  <dcterms:modified xsi:type="dcterms:W3CDTF">2021-06-23T09:47:00Z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S2021/05088</vt:lpwstr>
  </property>
  <property fmtid="{D5CDD505-2E9C-101B-9397-08002B2CF9AE}" pid="7" name="RKNyckelord">
    <vt:lpwstr/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fd00518d-ae33-4b0b-b02e-34efdedacb83</vt:lpwstr>
  </property>
  <property fmtid="{D5CDD505-2E9C-101B-9397-08002B2CF9AE}" pid="11" name="_docset_NoMedatataSyncRequired">
    <vt:lpwstr>False</vt:lpwstr>
  </property>
</Properties>
</file>