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8CD3" w14:textId="5AB8F5F7" w:rsidR="00197BAA" w:rsidRDefault="00197BAA" w:rsidP="00DA0661">
      <w:pPr>
        <w:pStyle w:val="Rubrik"/>
      </w:pPr>
      <w:bookmarkStart w:id="0" w:name="Start"/>
      <w:bookmarkEnd w:id="0"/>
      <w:r>
        <w:t>Svar på fråga 2020/21:2959 av Jonas Andersson (SD)</w:t>
      </w:r>
      <w:r>
        <w:br/>
        <w:t>Inte</w:t>
      </w:r>
      <w:r w:rsidR="00DE7771">
        <w:t>gr</w:t>
      </w:r>
      <w:r w:rsidR="002E65DB">
        <w:t>itet</w:t>
      </w:r>
      <w:r w:rsidR="004B2F5C">
        <w:t>s</w:t>
      </w:r>
      <w:r>
        <w:t>aspekter vid förstörande av patientjournal</w:t>
      </w:r>
    </w:p>
    <w:p w14:paraId="79222288" w14:textId="743ABE6D" w:rsidR="00197BAA" w:rsidRDefault="00197BAA" w:rsidP="002749F7">
      <w:pPr>
        <w:pStyle w:val="Brdtext"/>
      </w:pPr>
      <w:r>
        <w:t>Jonas Andersson har frågat mig om jag avser att agera på något sätt för att skydda integriteten hos personer som ansökt om journalförstöring men fått avslag på ansökan och i så fall hur.</w:t>
      </w:r>
    </w:p>
    <w:p w14:paraId="4FCC90C0" w14:textId="4D48CCC3" w:rsidR="00BE11CC" w:rsidRDefault="00BE11CC" w:rsidP="00BE11CC">
      <w:pPr>
        <w:pStyle w:val="Brdtext"/>
      </w:pPr>
      <w:r>
        <w:t xml:space="preserve">Rätten att ta del av allmänna handlingar är en del av offentlighetsprincipen, som är en grundläggande princip för Sveriges statsskick. </w:t>
      </w:r>
      <w:r w:rsidR="005847F6">
        <w:t>R</w:t>
      </w:r>
      <w:r>
        <w:t xml:space="preserve">ätten att ta del av </w:t>
      </w:r>
      <w:r w:rsidR="005847F6">
        <w:t xml:space="preserve">dem syftar </w:t>
      </w:r>
      <w:r w:rsidR="005847F6" w:rsidRPr="005847F6">
        <w:t>till att ge allmänheten och massmedierna en rätt till insyn i det offentligas verksamhet</w:t>
      </w:r>
      <w:r w:rsidR="001E77D0">
        <w:t xml:space="preserve">, </w:t>
      </w:r>
      <w:r w:rsidR="001E77D0" w:rsidRPr="001E77D0">
        <w:t>bl.a. för att möjliggöra kontroll av verksamheten och därigenom bidra till rättssäkerhet och effektivitet</w:t>
      </w:r>
      <w:r w:rsidR="005847F6">
        <w:t xml:space="preserve">. </w:t>
      </w:r>
      <w:r w:rsidR="006D3139">
        <w:t xml:space="preserve">Rätten att ta del av </w:t>
      </w:r>
      <w:r w:rsidR="005847F6">
        <w:t xml:space="preserve">allmänna </w:t>
      </w:r>
      <w:r w:rsidR="006D3139">
        <w:t xml:space="preserve">handlingar begränsas dock i de fall uppgifterna </w:t>
      </w:r>
      <w:r w:rsidR="005847F6">
        <w:t>i handlingarna omfattas av</w:t>
      </w:r>
      <w:r w:rsidR="00AB1CF0">
        <w:t xml:space="preserve"> </w:t>
      </w:r>
      <w:r w:rsidR="006D3139">
        <w:t>sekretess.</w:t>
      </w:r>
    </w:p>
    <w:p w14:paraId="2C253A78" w14:textId="77777777" w:rsidR="00757FED" w:rsidRDefault="005847F6" w:rsidP="002749F7">
      <w:pPr>
        <w:pStyle w:val="Brdtext"/>
      </w:pPr>
      <w:r>
        <w:t>Uppgifter om enskilda personers</w:t>
      </w:r>
      <w:r w:rsidR="00562A0B" w:rsidRPr="00A9036B">
        <w:t xml:space="preserve"> hälsa </w:t>
      </w:r>
      <w:r w:rsidR="00562A0B">
        <w:t xml:space="preserve">anses vara särskilt känsliga och </w:t>
      </w:r>
      <w:r w:rsidR="00562A0B" w:rsidRPr="00A9036B">
        <w:t>har</w:t>
      </w:r>
      <w:r w:rsidR="00562A0B">
        <w:t xml:space="preserve"> </w:t>
      </w:r>
      <w:r>
        <w:t>därför</w:t>
      </w:r>
      <w:r w:rsidRPr="00A9036B">
        <w:t xml:space="preserve"> </w:t>
      </w:r>
      <w:r w:rsidR="00562A0B">
        <w:t xml:space="preserve">ett starkt </w:t>
      </w:r>
      <w:r w:rsidR="00562A0B" w:rsidRPr="00A9036B">
        <w:t>skydd i lagstiftningen för att säkerställa att den enskild</w:t>
      </w:r>
      <w:r>
        <w:t>es</w:t>
      </w:r>
      <w:r w:rsidR="00562A0B" w:rsidRPr="00A9036B">
        <w:t xml:space="preserve"> integritet värnas</w:t>
      </w:r>
      <w:r w:rsidR="00562A0B">
        <w:t xml:space="preserve">. </w:t>
      </w:r>
      <w:r w:rsidR="005569A9">
        <w:t>S</w:t>
      </w:r>
      <w:r w:rsidR="00562A0B">
        <w:t>kyddet</w:t>
      </w:r>
      <w:r w:rsidR="009D65A5">
        <w:t xml:space="preserve"> </w:t>
      </w:r>
      <w:r w:rsidR="005569A9">
        <w:t xml:space="preserve">för dessa personuppgifter </w:t>
      </w:r>
      <w:r w:rsidR="009D65A5">
        <w:t>fastställs i bl.a. dataskydds</w:t>
      </w:r>
      <w:r w:rsidR="00562A0B">
        <w:t>lagstiftningen</w:t>
      </w:r>
      <w:r w:rsidR="009D65A5">
        <w:t xml:space="preserve"> </w:t>
      </w:r>
      <w:r w:rsidR="00562A0B">
        <w:t>och</w:t>
      </w:r>
      <w:r w:rsidR="009D65A5">
        <w:t xml:space="preserve"> i offentlighets- och sekretesslagen. </w:t>
      </w:r>
      <w:r w:rsidR="00626DBC">
        <w:t>Enligt offentlighets- och sekretesslagen omfattas u</w:t>
      </w:r>
      <w:r w:rsidR="00562A0B">
        <w:t xml:space="preserve">ppgifter om </w:t>
      </w:r>
      <w:r w:rsidR="006A2717">
        <w:t xml:space="preserve">enskilds </w:t>
      </w:r>
      <w:r w:rsidR="00562A0B">
        <w:t>häls</w:t>
      </w:r>
      <w:r w:rsidR="006A2717">
        <w:t>otillstånd</w:t>
      </w:r>
      <w:r w:rsidR="00562A0B">
        <w:t xml:space="preserve"> </w:t>
      </w:r>
      <w:r w:rsidR="006A2717">
        <w:t xml:space="preserve">som förekommer av hälso- och sjukvården </w:t>
      </w:r>
      <w:r w:rsidR="00562A0B">
        <w:t>av sekretess, vilket</w:t>
      </w:r>
      <w:r w:rsidR="00C42BE6">
        <w:t xml:space="preserve"> innebär att uppgifterna inte får lämnas ut om det inte står klart att uppgifterna kan lämnas utan att den enskilde lider </w:t>
      </w:r>
      <w:r w:rsidR="006A2717">
        <w:t xml:space="preserve">eller någon närstående till denne lider </w:t>
      </w:r>
      <w:r w:rsidR="00C42BE6">
        <w:t xml:space="preserve">men. Detta gäller </w:t>
      </w:r>
      <w:r w:rsidR="00FB4FA3">
        <w:t xml:space="preserve">även </w:t>
      </w:r>
      <w:r w:rsidR="00C42BE6">
        <w:t xml:space="preserve">för </w:t>
      </w:r>
      <w:r w:rsidR="00FB4FA3">
        <w:t xml:space="preserve">uppgifter </w:t>
      </w:r>
      <w:r w:rsidR="006A2717">
        <w:t xml:space="preserve">som förekommer </w:t>
      </w:r>
      <w:r w:rsidR="00FB4FA3">
        <w:t xml:space="preserve">i </w:t>
      </w:r>
      <w:r w:rsidR="00C42BE6">
        <w:t xml:space="preserve">handlingar som inkommer </w:t>
      </w:r>
      <w:r w:rsidR="006A2717">
        <w:t xml:space="preserve">i </w:t>
      </w:r>
      <w:proofErr w:type="spellStart"/>
      <w:r w:rsidR="00C42BE6">
        <w:t>IVO</w:t>
      </w:r>
      <w:r w:rsidR="006A2717">
        <w:t>:s</w:t>
      </w:r>
      <w:proofErr w:type="spellEnd"/>
      <w:r w:rsidR="006A2717">
        <w:t xml:space="preserve"> verksamhet som består i särskild tillsyn </w:t>
      </w:r>
    </w:p>
    <w:p w14:paraId="71635CDE" w14:textId="77777777" w:rsidR="00757FED" w:rsidRDefault="00757FED">
      <w:r>
        <w:br w:type="page"/>
      </w:r>
    </w:p>
    <w:p w14:paraId="5895406C" w14:textId="2B40D620" w:rsidR="006E53AA" w:rsidRDefault="006A2717" w:rsidP="002749F7">
      <w:pPr>
        <w:pStyle w:val="Brdtext"/>
      </w:pPr>
      <w:r>
        <w:lastRenderedPageBreak/>
        <w:t>över allmän eller enskild hälso- och sjukvård.</w:t>
      </w:r>
      <w:r w:rsidR="00C42BE6">
        <w:t xml:space="preserve"> </w:t>
      </w:r>
      <w:r w:rsidR="00FB4FA3">
        <w:t>Redan idag finns därmed ett starkt skydd i lagstiftningen som syftar till att skydda den enskildes integritet även i de fall som frågeställaren lyfter.</w:t>
      </w:r>
    </w:p>
    <w:p w14:paraId="2D93A8A7" w14:textId="2172398F" w:rsidR="00197BAA" w:rsidRDefault="00197B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A079FA0C0248FDB31FE450DF7A0EE7"/>
          </w:placeholder>
          <w:dataBinding w:prefixMappings="xmlns:ns0='http://lp/documentinfo/RK' " w:xpath="/ns0:DocumentInfo[1]/ns0:BaseInfo[1]/ns0:HeaderDate[1]" w:storeItemID="{D41CC332-D4A6-455F-A538-E36A590C4E88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juni 2021</w:t>
          </w:r>
        </w:sdtContent>
      </w:sdt>
    </w:p>
    <w:p w14:paraId="14B9E237" w14:textId="77777777" w:rsidR="00197BAA" w:rsidRDefault="00197BAA" w:rsidP="004E7A8F">
      <w:pPr>
        <w:pStyle w:val="Brdtextutanavstnd"/>
      </w:pPr>
    </w:p>
    <w:p w14:paraId="3A281FC3" w14:textId="77777777" w:rsidR="00197BAA" w:rsidRDefault="00197BAA" w:rsidP="004E7A8F">
      <w:pPr>
        <w:pStyle w:val="Brdtextutanavstnd"/>
      </w:pPr>
    </w:p>
    <w:p w14:paraId="30575621" w14:textId="77777777" w:rsidR="00197BAA" w:rsidRDefault="00197BAA" w:rsidP="004E7A8F">
      <w:pPr>
        <w:pStyle w:val="Brdtextutanavstnd"/>
      </w:pPr>
    </w:p>
    <w:p w14:paraId="2190051C" w14:textId="1A07957F" w:rsidR="00197BAA" w:rsidRDefault="00197BAA" w:rsidP="00422A41">
      <w:pPr>
        <w:pStyle w:val="Brdtext"/>
      </w:pPr>
      <w:r>
        <w:t>Lena Hallengren</w:t>
      </w:r>
    </w:p>
    <w:p w14:paraId="01F9395F" w14:textId="0FDB443B" w:rsidR="00197BAA" w:rsidRPr="00DB48AB" w:rsidRDefault="00197BAA" w:rsidP="00DB48AB">
      <w:pPr>
        <w:pStyle w:val="Brdtext"/>
      </w:pPr>
    </w:p>
    <w:p w14:paraId="29FF91BB" w14:textId="000D7C7E" w:rsidR="00197BAA" w:rsidRDefault="00197BAA" w:rsidP="00E96532">
      <w:pPr>
        <w:pStyle w:val="Brdtext"/>
      </w:pPr>
    </w:p>
    <w:sectPr w:rsidR="00197BAA" w:rsidSect="00197BAA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3D94" w14:textId="77777777" w:rsidR="00BD3E4A" w:rsidRDefault="00BD3E4A" w:rsidP="00A87A54">
      <w:pPr>
        <w:spacing w:after="0" w:line="240" w:lineRule="auto"/>
      </w:pPr>
      <w:r>
        <w:separator/>
      </w:r>
    </w:p>
  </w:endnote>
  <w:endnote w:type="continuationSeparator" w:id="0">
    <w:p w14:paraId="44BF899E" w14:textId="77777777" w:rsidR="00BD3E4A" w:rsidRDefault="00BD3E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97BAA" w:rsidRPr="00347E11" w14:paraId="17E6BEF4" w14:textId="77777777" w:rsidTr="00680229">
      <w:trPr>
        <w:trHeight w:val="227"/>
        <w:jc w:val="right"/>
      </w:trPr>
      <w:tc>
        <w:tcPr>
          <w:tcW w:w="708" w:type="dxa"/>
          <w:vAlign w:val="bottom"/>
        </w:tcPr>
        <w:p w14:paraId="6C7321DB" w14:textId="77777777" w:rsidR="00197BAA" w:rsidRPr="00B62610" w:rsidRDefault="00197BAA" w:rsidP="00197BA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97BAA" w:rsidRPr="00347E11" w14:paraId="2F26940D" w14:textId="77777777" w:rsidTr="00680229">
      <w:trPr>
        <w:trHeight w:val="850"/>
        <w:jc w:val="right"/>
      </w:trPr>
      <w:tc>
        <w:tcPr>
          <w:tcW w:w="708" w:type="dxa"/>
          <w:vAlign w:val="bottom"/>
        </w:tcPr>
        <w:p w14:paraId="0A385BCE" w14:textId="77777777" w:rsidR="00197BAA" w:rsidRPr="00347E11" w:rsidRDefault="00197BAA" w:rsidP="00197BAA">
          <w:pPr>
            <w:pStyle w:val="Sidfot"/>
            <w:spacing w:line="276" w:lineRule="auto"/>
            <w:jc w:val="right"/>
          </w:pPr>
        </w:p>
      </w:tc>
    </w:tr>
  </w:tbl>
  <w:p w14:paraId="760A829F" w14:textId="77777777" w:rsidR="00197BAA" w:rsidRPr="005606BC" w:rsidRDefault="00197BAA" w:rsidP="00197BA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5DBC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CBF4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825820" w14:textId="77777777" w:rsidTr="00C26068">
      <w:trPr>
        <w:trHeight w:val="227"/>
      </w:trPr>
      <w:tc>
        <w:tcPr>
          <w:tcW w:w="4074" w:type="dxa"/>
        </w:tcPr>
        <w:p w14:paraId="6C212C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AAEE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7BA5C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23BF" w14:textId="77777777" w:rsidR="00BD3E4A" w:rsidRDefault="00BD3E4A" w:rsidP="00197BAA">
      <w:pPr>
        <w:spacing w:after="0" w:line="240" w:lineRule="auto"/>
      </w:pPr>
      <w:r>
        <w:separator/>
      </w:r>
    </w:p>
  </w:footnote>
  <w:footnote w:type="continuationSeparator" w:id="0">
    <w:p w14:paraId="2FA29DCB" w14:textId="77777777" w:rsidR="00BD3E4A" w:rsidRDefault="00BD3E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7BAA" w14:paraId="6F9C7D7A" w14:textId="77777777" w:rsidTr="00C93EBA">
      <w:trPr>
        <w:trHeight w:val="227"/>
      </w:trPr>
      <w:tc>
        <w:tcPr>
          <w:tcW w:w="5534" w:type="dxa"/>
        </w:tcPr>
        <w:p w14:paraId="7D1F0BFC" w14:textId="77777777" w:rsidR="00197BAA" w:rsidRPr="007D73AB" w:rsidRDefault="00197BAA">
          <w:pPr>
            <w:pStyle w:val="Sidhuvud"/>
          </w:pPr>
        </w:p>
      </w:tc>
      <w:tc>
        <w:tcPr>
          <w:tcW w:w="3170" w:type="dxa"/>
          <w:vAlign w:val="bottom"/>
        </w:tcPr>
        <w:p w14:paraId="2B1BCC44" w14:textId="585CA61F" w:rsidR="00197BAA" w:rsidRPr="007D73AB" w:rsidRDefault="00197BAA" w:rsidP="00340DE0">
          <w:pPr>
            <w:pStyle w:val="Sidhuvud"/>
          </w:pPr>
        </w:p>
      </w:tc>
      <w:tc>
        <w:tcPr>
          <w:tcW w:w="1134" w:type="dxa"/>
        </w:tcPr>
        <w:p w14:paraId="64782125" w14:textId="77777777" w:rsidR="00197BAA" w:rsidRDefault="00197BAA" w:rsidP="005A703A">
          <w:pPr>
            <w:pStyle w:val="Sidhuvud"/>
          </w:pPr>
        </w:p>
      </w:tc>
    </w:tr>
    <w:tr w:rsidR="00197BAA" w14:paraId="4E5A7A24" w14:textId="77777777" w:rsidTr="00C93EBA">
      <w:trPr>
        <w:trHeight w:val="1928"/>
      </w:trPr>
      <w:tc>
        <w:tcPr>
          <w:tcW w:w="5534" w:type="dxa"/>
        </w:tcPr>
        <w:p w14:paraId="6186A6E2" w14:textId="499A6A37" w:rsidR="00197BAA" w:rsidRPr="00340DE0" w:rsidRDefault="00197B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E9AC07" wp14:editId="6B6F6DF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BD05CB" w14:textId="118ABAA3" w:rsidR="00197BAA" w:rsidRPr="00710A6C" w:rsidRDefault="00197BAA" w:rsidP="00EE3C0F">
          <w:pPr>
            <w:pStyle w:val="Sidhuvud"/>
            <w:rPr>
              <w:b/>
            </w:rPr>
          </w:pPr>
        </w:p>
        <w:p w14:paraId="3F94007B" w14:textId="755DC95A" w:rsidR="00197BAA" w:rsidRDefault="00197BAA" w:rsidP="00EE3C0F">
          <w:pPr>
            <w:pStyle w:val="Sidhuvud"/>
          </w:pPr>
        </w:p>
        <w:p w14:paraId="2BE35051" w14:textId="2A027696" w:rsidR="00197BAA" w:rsidRDefault="00197BAA" w:rsidP="00EE3C0F">
          <w:pPr>
            <w:pStyle w:val="Sidhuvud"/>
          </w:pPr>
        </w:p>
        <w:p w14:paraId="4A8D00E7" w14:textId="77777777" w:rsidR="00197BAA" w:rsidRDefault="00197B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429597D0D948718F6E54D39F001B1E"/>
            </w:placeholder>
            <w:dataBinding w:prefixMappings="xmlns:ns0='http://lp/documentinfo/RK' " w:xpath="/ns0:DocumentInfo[1]/ns0:BaseInfo[1]/ns0:Dnr[1]" w:storeItemID="{D41CC332-D4A6-455F-A538-E36A590C4E88}"/>
            <w:text/>
          </w:sdtPr>
          <w:sdtEndPr/>
          <w:sdtContent>
            <w:p w14:paraId="1E6870B7" w14:textId="4989F51B" w:rsidR="00197BAA" w:rsidRDefault="00197BAA" w:rsidP="00EE3C0F">
              <w:pPr>
                <w:pStyle w:val="Sidhuvud"/>
              </w:pPr>
              <w:r>
                <w:t>S2021/04520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4E49FE78FA46E3B7926A74884FEE52"/>
            </w:placeholder>
            <w:showingPlcHdr/>
            <w:dataBinding w:prefixMappings="xmlns:ns0='http://lp/documentinfo/RK' " w:xpath="/ns0:DocumentInfo[1]/ns0:BaseInfo[1]/ns0:DocNumber[1]" w:storeItemID="{D41CC332-D4A6-455F-A538-E36A590C4E88}"/>
            <w:text/>
          </w:sdtPr>
          <w:sdtEndPr/>
          <w:sdtContent>
            <w:p w14:paraId="27B8EB4F" w14:textId="77777777" w:rsidR="00197BAA" w:rsidRDefault="00197B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27EC78" w14:textId="77777777" w:rsidR="00197BAA" w:rsidRDefault="00197BAA" w:rsidP="00EE3C0F">
          <w:pPr>
            <w:pStyle w:val="Sidhuvud"/>
          </w:pPr>
        </w:p>
      </w:tc>
      <w:tc>
        <w:tcPr>
          <w:tcW w:w="1134" w:type="dxa"/>
        </w:tcPr>
        <w:p w14:paraId="22A7AF55" w14:textId="7ADD4061" w:rsidR="00197BAA" w:rsidRDefault="00197BAA" w:rsidP="0094502D">
          <w:pPr>
            <w:pStyle w:val="Sidhuvud"/>
          </w:pPr>
        </w:p>
        <w:p w14:paraId="15FE0D8C" w14:textId="3F379611" w:rsidR="00197BAA" w:rsidRPr="0094502D" w:rsidRDefault="00197BAA" w:rsidP="00EC71A6">
          <w:pPr>
            <w:pStyle w:val="Sidhuvud"/>
          </w:pPr>
        </w:p>
      </w:tc>
    </w:tr>
    <w:tr w:rsidR="00197BAA" w14:paraId="1D297D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A2D2EB6434C49B5B76C4F14E3490F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78091B" w14:textId="77777777" w:rsidR="004459DE" w:rsidRPr="004459DE" w:rsidRDefault="004459DE" w:rsidP="00340DE0">
              <w:pPr>
                <w:pStyle w:val="Sidhuvud"/>
                <w:rPr>
                  <w:b/>
                </w:rPr>
              </w:pPr>
              <w:r w:rsidRPr="004459DE">
                <w:rPr>
                  <w:b/>
                </w:rPr>
                <w:t>Socialdepartementet</w:t>
              </w:r>
            </w:p>
            <w:p w14:paraId="000C9F75" w14:textId="433EFA94" w:rsidR="00197BAA" w:rsidRPr="00340DE0" w:rsidRDefault="004459DE" w:rsidP="00340DE0">
              <w:pPr>
                <w:pStyle w:val="Sidhuvud"/>
              </w:pPr>
              <w:r w:rsidRPr="004459D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F74CB33EC44378A30B72DE788E9C65"/>
          </w:placeholder>
          <w:dataBinding w:prefixMappings="xmlns:ns0='http://lp/documentinfo/RK' " w:xpath="/ns0:DocumentInfo[1]/ns0:BaseInfo[1]/ns0:Recipient[1]" w:storeItemID="{D41CC332-D4A6-455F-A538-E36A590C4E88}"/>
          <w:text w:multiLine="1"/>
        </w:sdtPr>
        <w:sdtEndPr/>
        <w:sdtContent>
          <w:tc>
            <w:tcPr>
              <w:tcW w:w="3170" w:type="dxa"/>
            </w:tcPr>
            <w:p w14:paraId="7F4DFFF3" w14:textId="2BE92766" w:rsidR="00197BAA" w:rsidRDefault="004459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61132C" w14:textId="77777777" w:rsidR="00197BAA" w:rsidRDefault="00197BAA" w:rsidP="003E6020">
          <w:pPr>
            <w:pStyle w:val="Sidhuvud"/>
          </w:pPr>
        </w:p>
      </w:tc>
    </w:tr>
  </w:tbl>
  <w:p w14:paraId="54FB3FD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AA"/>
    <w:rsid w:val="00000290"/>
    <w:rsid w:val="00004D5C"/>
    <w:rsid w:val="00005F68"/>
    <w:rsid w:val="0000691F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17DF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508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BA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E77D0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65DB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59DE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2F5C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69A9"/>
    <w:rsid w:val="005606BC"/>
    <w:rsid w:val="00562A0B"/>
    <w:rsid w:val="00563E73"/>
    <w:rsid w:val="00565792"/>
    <w:rsid w:val="00567799"/>
    <w:rsid w:val="00571A0B"/>
    <w:rsid w:val="00573DFD"/>
    <w:rsid w:val="005747D0"/>
    <w:rsid w:val="005847F6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6DBC"/>
    <w:rsid w:val="006273E4"/>
    <w:rsid w:val="00631F82"/>
    <w:rsid w:val="006358C8"/>
    <w:rsid w:val="00647FD7"/>
    <w:rsid w:val="00650080"/>
    <w:rsid w:val="00651F17"/>
    <w:rsid w:val="0065219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2717"/>
    <w:rsid w:val="006B4A30"/>
    <w:rsid w:val="006B7569"/>
    <w:rsid w:val="006C28EE"/>
    <w:rsid w:val="006D2998"/>
    <w:rsid w:val="006D3139"/>
    <w:rsid w:val="006D3188"/>
    <w:rsid w:val="006E08FC"/>
    <w:rsid w:val="006E53AA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57FED"/>
    <w:rsid w:val="0076237E"/>
    <w:rsid w:val="00773075"/>
    <w:rsid w:val="00773F36"/>
    <w:rsid w:val="00775B28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0EF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1927"/>
    <w:rsid w:val="00973084"/>
    <w:rsid w:val="0097417E"/>
    <w:rsid w:val="00984EA2"/>
    <w:rsid w:val="00986CC3"/>
    <w:rsid w:val="0099068E"/>
    <w:rsid w:val="009920AA"/>
    <w:rsid w:val="00992943"/>
    <w:rsid w:val="009A0866"/>
    <w:rsid w:val="009A4D0A"/>
    <w:rsid w:val="009B2F70"/>
    <w:rsid w:val="009B6029"/>
    <w:rsid w:val="009C2459"/>
    <w:rsid w:val="009C255A"/>
    <w:rsid w:val="009C2B46"/>
    <w:rsid w:val="009C4448"/>
    <w:rsid w:val="009C610D"/>
    <w:rsid w:val="009D43F3"/>
    <w:rsid w:val="009D4E9F"/>
    <w:rsid w:val="009D5D40"/>
    <w:rsid w:val="009D65A5"/>
    <w:rsid w:val="009D6B1B"/>
    <w:rsid w:val="009E107B"/>
    <w:rsid w:val="009E18D6"/>
    <w:rsid w:val="00A00AE4"/>
    <w:rsid w:val="00A00D24"/>
    <w:rsid w:val="00A01F5C"/>
    <w:rsid w:val="00A13F99"/>
    <w:rsid w:val="00A2019A"/>
    <w:rsid w:val="00A2416A"/>
    <w:rsid w:val="00A26CA2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36B"/>
    <w:rsid w:val="00AA1809"/>
    <w:rsid w:val="00AB1CF0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AEA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69D"/>
    <w:rsid w:val="00BB4AC0"/>
    <w:rsid w:val="00BB5683"/>
    <w:rsid w:val="00BC112B"/>
    <w:rsid w:val="00BC17DF"/>
    <w:rsid w:val="00BD0826"/>
    <w:rsid w:val="00BD15AB"/>
    <w:rsid w:val="00BD181D"/>
    <w:rsid w:val="00BD3E4A"/>
    <w:rsid w:val="00BE0567"/>
    <w:rsid w:val="00BE11CC"/>
    <w:rsid w:val="00BE3210"/>
    <w:rsid w:val="00BE350E"/>
    <w:rsid w:val="00BE4BF7"/>
    <w:rsid w:val="00BF27B2"/>
    <w:rsid w:val="00BF4F06"/>
    <w:rsid w:val="00BF534E"/>
    <w:rsid w:val="00BF5717"/>
    <w:rsid w:val="00C01585"/>
    <w:rsid w:val="00C04642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2BE6"/>
    <w:rsid w:val="00C4528C"/>
    <w:rsid w:val="00C461E6"/>
    <w:rsid w:val="00C50771"/>
    <w:rsid w:val="00C508BE"/>
    <w:rsid w:val="00C63EC4"/>
    <w:rsid w:val="00C64CD9"/>
    <w:rsid w:val="00C670F8"/>
    <w:rsid w:val="00C80AD4"/>
    <w:rsid w:val="00C9061B"/>
    <w:rsid w:val="00C923E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428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7771"/>
    <w:rsid w:val="00DF2AB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FE2"/>
    <w:rsid w:val="00E74A30"/>
    <w:rsid w:val="00E77B7E"/>
    <w:rsid w:val="00E82DF1"/>
    <w:rsid w:val="00E83D11"/>
    <w:rsid w:val="00E96532"/>
    <w:rsid w:val="00E973A0"/>
    <w:rsid w:val="00EA1688"/>
    <w:rsid w:val="00EA4C83"/>
    <w:rsid w:val="00EC1DA0"/>
    <w:rsid w:val="00EC329B"/>
    <w:rsid w:val="00EC71A6"/>
    <w:rsid w:val="00EC73EB"/>
    <w:rsid w:val="00ED414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74CB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4FA3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37A1B"/>
  <w15:docId w15:val="{FA3CABDC-8414-4DCE-8869-2BC685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97BAA"/>
  </w:style>
  <w:style w:type="paragraph" w:styleId="Rubrik1">
    <w:name w:val="heading 1"/>
    <w:basedOn w:val="Brdtext"/>
    <w:next w:val="Brdtext"/>
    <w:link w:val="Rubrik1Char"/>
    <w:uiPriority w:val="1"/>
    <w:qFormat/>
    <w:rsid w:val="00197BA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97BA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97BA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97BA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97BA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97B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97B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97B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97B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97BA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97BAA"/>
  </w:style>
  <w:style w:type="paragraph" w:styleId="Brdtextmedindrag">
    <w:name w:val="Body Text Indent"/>
    <w:basedOn w:val="Normal"/>
    <w:link w:val="BrdtextmedindragChar"/>
    <w:qFormat/>
    <w:rsid w:val="00197BA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97BAA"/>
  </w:style>
  <w:style w:type="character" w:customStyle="1" w:styleId="Rubrik1Char">
    <w:name w:val="Rubrik 1 Char"/>
    <w:basedOn w:val="Standardstycketeckensnitt"/>
    <w:link w:val="Rubrik1"/>
    <w:uiPriority w:val="1"/>
    <w:rsid w:val="00197BA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97BA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97BA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97BA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97BA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97BA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7BA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7BA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97BA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97BA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97BA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97BA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97BAA"/>
  </w:style>
  <w:style w:type="paragraph" w:styleId="Beskrivning">
    <w:name w:val="caption"/>
    <w:basedOn w:val="Bildtext"/>
    <w:next w:val="Normal"/>
    <w:uiPriority w:val="35"/>
    <w:semiHidden/>
    <w:qFormat/>
    <w:rsid w:val="00197BA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97BA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7BA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97BAA"/>
  </w:style>
  <w:style w:type="paragraph" w:styleId="Sidhuvud">
    <w:name w:val="header"/>
    <w:basedOn w:val="Normal"/>
    <w:link w:val="SidhuvudChar"/>
    <w:uiPriority w:val="99"/>
    <w:rsid w:val="00197BA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97BA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97BA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97BA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97BAA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97BA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97BA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97BAA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197BA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97BA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9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97BA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97BA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97BA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97BA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97BA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97BA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97BA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97BA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97BAA"/>
    <w:pPr>
      <w:numPr>
        <w:numId w:val="34"/>
      </w:numPr>
    </w:pPr>
  </w:style>
  <w:style w:type="numbering" w:customStyle="1" w:styleId="RKPunktlista">
    <w:name w:val="RK Punktlista"/>
    <w:uiPriority w:val="99"/>
    <w:rsid w:val="00197BA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97BAA"/>
    <w:pPr>
      <w:numPr>
        <w:ilvl w:val="1"/>
      </w:numPr>
    </w:pPr>
  </w:style>
  <w:style w:type="numbering" w:customStyle="1" w:styleId="Strecklistan">
    <w:name w:val="Strecklistan"/>
    <w:uiPriority w:val="99"/>
    <w:rsid w:val="00197BA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97BA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97BA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97BA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97BA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97B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97BA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97BA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97BA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97BA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97BA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97BAA"/>
  </w:style>
  <w:style w:type="character" w:styleId="AnvndHyperlnk">
    <w:name w:val="FollowedHyperlink"/>
    <w:basedOn w:val="Standardstycketeckensnitt"/>
    <w:uiPriority w:val="99"/>
    <w:semiHidden/>
    <w:unhideWhenUsed/>
    <w:rsid w:val="00197BA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97BA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97BAA"/>
  </w:style>
  <w:style w:type="paragraph" w:styleId="Avsndaradress-brev">
    <w:name w:val="envelope return"/>
    <w:basedOn w:val="Normal"/>
    <w:uiPriority w:val="99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BA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97BA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97BA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97BA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97BAA"/>
  </w:style>
  <w:style w:type="paragraph" w:styleId="Brdtext3">
    <w:name w:val="Body Text 3"/>
    <w:basedOn w:val="Normal"/>
    <w:link w:val="Brdtext3Char"/>
    <w:uiPriority w:val="99"/>
    <w:semiHidden/>
    <w:unhideWhenUsed/>
    <w:rsid w:val="00197BA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7BA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97BA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97BA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97BA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97BA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97BA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97BA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97BA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97BA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97B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7BA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97BA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97B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97BAA"/>
  </w:style>
  <w:style w:type="character" w:customStyle="1" w:styleId="DatumChar">
    <w:name w:val="Datum Char"/>
    <w:basedOn w:val="Standardstycketeckensnitt"/>
    <w:link w:val="Datum"/>
    <w:uiPriority w:val="99"/>
    <w:semiHidden/>
    <w:rsid w:val="00197BAA"/>
  </w:style>
  <w:style w:type="character" w:styleId="Diskretbetoning">
    <w:name w:val="Subtle Emphasis"/>
    <w:basedOn w:val="Standardstycketeckensnitt"/>
    <w:uiPriority w:val="19"/>
    <w:semiHidden/>
    <w:qFormat/>
    <w:rsid w:val="00197BA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97BA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97B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97B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97BA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97BA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97B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97B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97B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97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97BA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97BAA"/>
  </w:style>
  <w:style w:type="paragraph" w:styleId="Figurfrteckning">
    <w:name w:val="table of figures"/>
    <w:basedOn w:val="Normal"/>
    <w:next w:val="Normal"/>
    <w:uiPriority w:val="99"/>
    <w:semiHidden/>
    <w:unhideWhenUsed/>
    <w:rsid w:val="00197BA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97B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97B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97B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97BA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97BA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97BA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97BA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97BA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97BA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97BA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97B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97BA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97BA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97BA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97BA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97BA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7BA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97BA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97BA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97BA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97BA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97BAA"/>
  </w:style>
  <w:style w:type="paragraph" w:styleId="Innehll4">
    <w:name w:val="toc 4"/>
    <w:basedOn w:val="Normal"/>
    <w:next w:val="Normal"/>
    <w:autoRedefine/>
    <w:uiPriority w:val="39"/>
    <w:semiHidden/>
    <w:unhideWhenUsed/>
    <w:rsid w:val="00197BA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97BA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97BA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97BA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97BA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97BA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97B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7BA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7BA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7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7BA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97BA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7BA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7BA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7BA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7BA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97BA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97BA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97BA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97BA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97BA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97BA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97B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97B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97B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97B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97B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97B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97B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97B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97B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97B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97B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97B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97BAA"/>
  </w:style>
  <w:style w:type="table" w:styleId="Ljuslista">
    <w:name w:val="Light List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9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97B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97B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97B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97B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97B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97B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97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97BA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97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97B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97B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97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97B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97B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97BA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97BA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97BA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97BA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97BA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97B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97B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97BA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97BA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97B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97BA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97BA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97BA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7BA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7BA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7B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7B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97BA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97B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97B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97B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97B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97B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97B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97B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97B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97B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97B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97B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97B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97B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97B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97BA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97BAA"/>
  </w:style>
  <w:style w:type="character" w:styleId="Slutnotsreferens">
    <w:name w:val="endnote reference"/>
    <w:basedOn w:val="Standardstycketeckensnitt"/>
    <w:uiPriority w:val="99"/>
    <w:semiHidden/>
    <w:unhideWhenUsed/>
    <w:rsid w:val="00197BA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97BA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97BA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97BA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97B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97B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97B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97B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97BA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97BA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97BA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97BA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7BA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97B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97B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97B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97B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97B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97B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97B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97B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97B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97B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97B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97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97B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97B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97B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97B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97B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97B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97B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97B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97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97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97B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97B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97B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9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97B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97BA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97B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97B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97B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429597D0D948718F6E54D39F001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DE4D5-5677-4790-819E-AA7998E5AA66}"/>
      </w:docPartPr>
      <w:docPartBody>
        <w:p w:rsidR="00293C67" w:rsidRDefault="00B8351B" w:rsidP="00B8351B">
          <w:pPr>
            <w:pStyle w:val="FA429597D0D948718F6E54D39F001B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4E49FE78FA46E3B7926A74884FE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EA020-9499-48B6-B688-244474F947F0}"/>
      </w:docPartPr>
      <w:docPartBody>
        <w:p w:rsidR="00293C67" w:rsidRDefault="00B8351B" w:rsidP="00B8351B">
          <w:pPr>
            <w:pStyle w:val="464E49FE78FA46E3B7926A74884FEE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2D2EB6434C49B5B76C4F14E349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7DB2F-34E5-4A88-8E0E-1358EBBAB60A}"/>
      </w:docPartPr>
      <w:docPartBody>
        <w:p w:rsidR="00293C67" w:rsidRDefault="00B8351B" w:rsidP="00B8351B">
          <w:pPr>
            <w:pStyle w:val="5A2D2EB6434C49B5B76C4F14E3490F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74CB33EC44378A30B72DE788E9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E0A81-D634-40CF-AA1C-210C2C0F035E}"/>
      </w:docPartPr>
      <w:docPartBody>
        <w:p w:rsidR="00293C67" w:rsidRDefault="00B8351B" w:rsidP="00B8351B">
          <w:pPr>
            <w:pStyle w:val="79F74CB33EC44378A30B72DE788E9C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A079FA0C0248FDB31FE450DF7A0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AFC80-0A96-419A-9F51-FA770E7128CD}"/>
      </w:docPartPr>
      <w:docPartBody>
        <w:p w:rsidR="00293C67" w:rsidRDefault="00B8351B" w:rsidP="00B8351B">
          <w:pPr>
            <w:pStyle w:val="D2A079FA0C0248FDB31FE450DF7A0E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1B"/>
    <w:rsid w:val="000F7E80"/>
    <w:rsid w:val="00293C67"/>
    <w:rsid w:val="00B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4F4F1003B94B9A81F3FC3BCB58B510">
    <w:name w:val="1F4F4F1003B94B9A81F3FC3BCB58B510"/>
    <w:rsid w:val="00B8351B"/>
  </w:style>
  <w:style w:type="character" w:styleId="Platshllartext">
    <w:name w:val="Placeholder Text"/>
    <w:basedOn w:val="Standardstycketeckensnitt"/>
    <w:uiPriority w:val="99"/>
    <w:semiHidden/>
    <w:rsid w:val="00B8351B"/>
    <w:rPr>
      <w:noProof w:val="0"/>
      <w:color w:val="808080"/>
    </w:rPr>
  </w:style>
  <w:style w:type="paragraph" w:customStyle="1" w:styleId="F7993D6C4897430D94CFA41DAEC75D2D">
    <w:name w:val="F7993D6C4897430D94CFA41DAEC75D2D"/>
    <w:rsid w:val="00B8351B"/>
  </w:style>
  <w:style w:type="paragraph" w:customStyle="1" w:styleId="9E28C0A81ECC4969B06B939A09A1CB31">
    <w:name w:val="9E28C0A81ECC4969B06B939A09A1CB31"/>
    <w:rsid w:val="00B8351B"/>
  </w:style>
  <w:style w:type="paragraph" w:customStyle="1" w:styleId="416E03711CB64EDD84D303C6EE839360">
    <w:name w:val="416E03711CB64EDD84D303C6EE839360"/>
    <w:rsid w:val="00B8351B"/>
  </w:style>
  <w:style w:type="paragraph" w:customStyle="1" w:styleId="FA429597D0D948718F6E54D39F001B1E">
    <w:name w:val="FA429597D0D948718F6E54D39F001B1E"/>
    <w:rsid w:val="00B8351B"/>
  </w:style>
  <w:style w:type="paragraph" w:customStyle="1" w:styleId="464E49FE78FA46E3B7926A74884FEE52">
    <w:name w:val="464E49FE78FA46E3B7926A74884FEE52"/>
    <w:rsid w:val="00B8351B"/>
  </w:style>
  <w:style w:type="paragraph" w:customStyle="1" w:styleId="B26AFF4BA2CA456D9A5E5B4A3D820B35">
    <w:name w:val="B26AFF4BA2CA456D9A5E5B4A3D820B35"/>
    <w:rsid w:val="00B8351B"/>
  </w:style>
  <w:style w:type="paragraph" w:customStyle="1" w:styleId="562235387FE34B5F9C1AAADFE49EB171">
    <w:name w:val="562235387FE34B5F9C1AAADFE49EB171"/>
    <w:rsid w:val="00B8351B"/>
  </w:style>
  <w:style w:type="paragraph" w:customStyle="1" w:styleId="0FD9737B55B649C99C806CDC31BD25FC">
    <w:name w:val="0FD9737B55B649C99C806CDC31BD25FC"/>
    <w:rsid w:val="00B8351B"/>
  </w:style>
  <w:style w:type="paragraph" w:customStyle="1" w:styleId="5A2D2EB6434C49B5B76C4F14E3490F96">
    <w:name w:val="5A2D2EB6434C49B5B76C4F14E3490F96"/>
    <w:rsid w:val="00B8351B"/>
  </w:style>
  <w:style w:type="paragraph" w:customStyle="1" w:styleId="79F74CB33EC44378A30B72DE788E9C65">
    <w:name w:val="79F74CB33EC44378A30B72DE788E9C65"/>
    <w:rsid w:val="00B8351B"/>
  </w:style>
  <w:style w:type="paragraph" w:customStyle="1" w:styleId="464E49FE78FA46E3B7926A74884FEE521">
    <w:name w:val="464E49FE78FA46E3B7926A74884FEE521"/>
    <w:rsid w:val="00B835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2D2EB6434C49B5B76C4F14E3490F961">
    <w:name w:val="5A2D2EB6434C49B5B76C4F14E3490F961"/>
    <w:rsid w:val="00B835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93A39079694975B081ECF6789A69EB">
    <w:name w:val="BA93A39079694975B081ECF6789A69EB"/>
    <w:rsid w:val="00B8351B"/>
  </w:style>
  <w:style w:type="paragraph" w:customStyle="1" w:styleId="5FF18B37F79E414D8B675AFDD0B126C6">
    <w:name w:val="5FF18B37F79E414D8B675AFDD0B126C6"/>
    <w:rsid w:val="00B8351B"/>
  </w:style>
  <w:style w:type="paragraph" w:customStyle="1" w:styleId="3A670FA7B49D4308AF60C7F8CFCC4F85">
    <w:name w:val="3A670FA7B49D4308AF60C7F8CFCC4F85"/>
    <w:rsid w:val="00B8351B"/>
  </w:style>
  <w:style w:type="paragraph" w:customStyle="1" w:styleId="CFC422BA4F7540B3BC062228E8348EE8">
    <w:name w:val="CFC422BA4F7540B3BC062228E8348EE8"/>
    <w:rsid w:val="00B8351B"/>
  </w:style>
  <w:style w:type="paragraph" w:customStyle="1" w:styleId="2A1759BF742A4AB8B4F42D0F3F150963">
    <w:name w:val="2A1759BF742A4AB8B4F42D0F3F150963"/>
    <w:rsid w:val="00B8351B"/>
  </w:style>
  <w:style w:type="paragraph" w:customStyle="1" w:styleId="D2A079FA0C0248FDB31FE450DF7A0EE7">
    <w:name w:val="D2A079FA0C0248FDB31FE450DF7A0EE7"/>
    <w:rsid w:val="00B8351B"/>
  </w:style>
  <w:style w:type="paragraph" w:customStyle="1" w:styleId="04668F503C534A288AC078C2F2575369">
    <w:name w:val="04668F503C534A288AC078C2F2575369"/>
    <w:rsid w:val="00B8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2021-06-02T00:00:00</HeaderDate>
    <Office/>
    <Dnr>S2021/04520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eb294f8b-f7e1-49bf-bc91-2fd2e3b6b55a</RD_Svarsid>
  </documentManagement>
</p:properties>
</file>

<file path=customXml/itemProps1.xml><?xml version="1.0" encoding="utf-8"?>
<ds:datastoreItem xmlns:ds="http://schemas.openxmlformats.org/officeDocument/2006/customXml" ds:itemID="{2EB20841-22F8-4685-95E4-DEB179C6C42C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D41CC332-D4A6-455F-A538-E36A590C4E88}"/>
</file>

<file path=customXml/itemProps4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BAEB5C-30C8-4A28-8636-02140A1046F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76173EC-2D03-40A0-9CA5-4345905BC57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6D789FF-8990-4B18-B434-B00F3251F9AC}"/>
</file>

<file path=customXml/itemProps8.xml><?xml version="1.0" encoding="utf-8"?>
<ds:datastoreItem xmlns:ds="http://schemas.openxmlformats.org/officeDocument/2006/customXml" ds:itemID="{E946D465-BD45-45B0-88C9-511DA27FE7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2959.docx</dc:title>
  <dc:subject/>
  <dc:creator>Eva Hålander</dc:creator>
  <cp:keywords/>
  <dc:description/>
  <cp:lastModifiedBy>Maria Zetterström</cp:lastModifiedBy>
  <cp:revision>35</cp:revision>
  <dcterms:created xsi:type="dcterms:W3CDTF">2021-05-25T06:42:00Z</dcterms:created>
  <dcterms:modified xsi:type="dcterms:W3CDTF">2021-06-01T14:55:00Z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fa5ef9f7-5b14-41c4-bda8-3b9ff54e39b4</vt:lpwstr>
  </property>
</Properties>
</file>