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18C4A" w14:textId="0C1139C0" w:rsidR="00180AB7" w:rsidRDefault="00180AB7" w:rsidP="00DA0661">
      <w:pPr>
        <w:pStyle w:val="Rubrik"/>
      </w:pPr>
      <w:bookmarkStart w:id="0" w:name="Start"/>
      <w:bookmarkEnd w:id="0"/>
      <w:r>
        <w:t xml:space="preserve">Svar på fråga </w:t>
      </w:r>
      <w:r w:rsidR="00193619" w:rsidRPr="00193619">
        <w:t xml:space="preserve">2019/20:1338 </w:t>
      </w:r>
      <w:r w:rsidR="00193619">
        <w:t xml:space="preserve">av </w:t>
      </w:r>
      <w:r w:rsidR="00293023" w:rsidRPr="00293023">
        <w:t>Yasmine Posio (V)</w:t>
      </w:r>
      <w:r w:rsidR="00293023">
        <w:t xml:space="preserve"> </w:t>
      </w:r>
      <w:r w:rsidR="00193619" w:rsidRPr="00193619">
        <w:t>Ad</w:t>
      </w:r>
      <w:r w:rsidR="002A60FA">
        <w:t>d</w:t>
      </w:r>
      <w:r w:rsidR="00193619" w:rsidRPr="00193619">
        <w:t>itionellt bistånd för att minska pandemins effekter</w:t>
      </w:r>
    </w:p>
    <w:p w14:paraId="2499ABD1" w14:textId="0ACAC0B9" w:rsidR="00827E99" w:rsidRDefault="002C7E74" w:rsidP="001741C9">
      <w:pPr>
        <w:autoSpaceDE w:val="0"/>
        <w:autoSpaceDN w:val="0"/>
        <w:adjustRightInd w:val="0"/>
        <w:spacing w:after="0"/>
        <w:rPr>
          <w:rFonts w:cs="Arial"/>
        </w:rPr>
      </w:pPr>
      <w:r w:rsidRPr="00827E99">
        <w:rPr>
          <w:rFonts w:cs="Arial"/>
        </w:rPr>
        <w:t xml:space="preserve">Yasmine Posio har med anledning av ett inslag i </w:t>
      </w:r>
      <w:r w:rsidR="002A60FA" w:rsidRPr="00827E99">
        <w:rPr>
          <w:rFonts w:cs="Arial"/>
        </w:rPr>
        <w:t>Sveriges Radio</w:t>
      </w:r>
      <w:r w:rsidRPr="00827E99">
        <w:rPr>
          <w:rFonts w:cs="Arial"/>
        </w:rPr>
        <w:t xml:space="preserve"> den 8 april, där det rapporterades at</w:t>
      </w:r>
      <w:r w:rsidR="002A60FA" w:rsidRPr="00827E99">
        <w:rPr>
          <w:rFonts w:cs="Arial"/>
        </w:rPr>
        <w:t>t regeringen ger 140 miljoner</w:t>
      </w:r>
      <w:r w:rsidR="001F542A">
        <w:rPr>
          <w:rFonts w:cs="Arial"/>
        </w:rPr>
        <w:t xml:space="preserve"> kronor</w:t>
      </w:r>
      <w:r w:rsidR="002A60FA" w:rsidRPr="00827E99">
        <w:rPr>
          <w:rFonts w:cs="Arial"/>
        </w:rPr>
        <w:t xml:space="preserve"> till</w:t>
      </w:r>
      <w:r w:rsidR="00AE670C" w:rsidRPr="00827E99">
        <w:rPr>
          <w:rFonts w:cs="Arial"/>
        </w:rPr>
        <w:t xml:space="preserve"> </w:t>
      </w:r>
      <w:r w:rsidR="002A60FA" w:rsidRPr="00827E99">
        <w:rPr>
          <w:rFonts w:cs="Arial"/>
        </w:rPr>
        <w:t>bistånd utöver biståndsbudgeten</w:t>
      </w:r>
      <w:r w:rsidRPr="00827E99">
        <w:rPr>
          <w:rFonts w:cs="Arial"/>
        </w:rPr>
        <w:t xml:space="preserve">, ställt frågan om det är </w:t>
      </w:r>
      <w:r w:rsidR="002A60FA" w:rsidRPr="00827E99">
        <w:rPr>
          <w:rFonts w:cs="Arial"/>
        </w:rPr>
        <w:t>additionella medel</w:t>
      </w:r>
      <w:r w:rsidR="00827E99" w:rsidRPr="00827E99">
        <w:rPr>
          <w:rFonts w:cs="Arial"/>
        </w:rPr>
        <w:t xml:space="preserve"> och om det inte är det ifall regeringen kan klargöra </w:t>
      </w:r>
      <w:r w:rsidR="00293023" w:rsidRPr="00827E99">
        <w:rPr>
          <w:rFonts w:cs="Arial"/>
        </w:rPr>
        <w:t xml:space="preserve">omständigheterna och i samband med detta verka för att regeringen ska besluta om additionella biståndsmedel för att minska effekterna av </w:t>
      </w:r>
      <w:r w:rsidR="00E56705">
        <w:rPr>
          <w:rFonts w:cs="Arial"/>
        </w:rPr>
        <w:t>C</w:t>
      </w:r>
      <w:r w:rsidR="00293023" w:rsidRPr="00827E99">
        <w:rPr>
          <w:rFonts w:cs="Arial"/>
        </w:rPr>
        <w:t>oronapandemin i världen</w:t>
      </w:r>
      <w:r w:rsidR="00827E99" w:rsidRPr="00827E99">
        <w:rPr>
          <w:rFonts w:cs="Arial"/>
        </w:rPr>
        <w:t>.</w:t>
      </w:r>
    </w:p>
    <w:p w14:paraId="2BBA10D9" w14:textId="77777777" w:rsidR="00523FDD" w:rsidRDefault="00523FDD" w:rsidP="00523FDD">
      <w:pPr>
        <w:autoSpaceDE w:val="0"/>
        <w:autoSpaceDN w:val="0"/>
        <w:adjustRightInd w:val="0"/>
        <w:spacing w:after="0" w:line="240" w:lineRule="auto"/>
        <w:rPr>
          <w:rFonts w:cs="Arial"/>
        </w:rPr>
      </w:pPr>
    </w:p>
    <w:p w14:paraId="2237F3E4" w14:textId="1332F2CF" w:rsidR="00193619" w:rsidRPr="00193619" w:rsidRDefault="00193619" w:rsidP="00293023">
      <w:pPr>
        <w:rPr>
          <w:rFonts w:cs="Arial"/>
        </w:rPr>
      </w:pPr>
      <w:r w:rsidRPr="00193619">
        <w:rPr>
          <w:rFonts w:cs="Arial"/>
        </w:rPr>
        <w:t>Covid-19 påverkar människor och samhällen globalt. Pandemin drabba</w:t>
      </w:r>
      <w:r w:rsidR="001F66A7">
        <w:rPr>
          <w:rFonts w:cs="Arial"/>
        </w:rPr>
        <w:t>r</w:t>
      </w:r>
      <w:r w:rsidRPr="00193619">
        <w:rPr>
          <w:rFonts w:cs="Arial"/>
        </w:rPr>
        <w:t xml:space="preserve"> människor i utvecklingsländer hårt</w:t>
      </w:r>
      <w:r w:rsidR="001F66A7">
        <w:rPr>
          <w:rFonts w:cs="Arial"/>
        </w:rPr>
        <w:t xml:space="preserve"> såväl direkt som indirekt</w:t>
      </w:r>
      <w:r w:rsidRPr="00193619">
        <w:rPr>
          <w:rFonts w:cs="Arial"/>
        </w:rPr>
        <w:t>. Vi ser redan idag spridning i flera av våra samarbetsländer, i några av de mest utsatta samhällena. Utöver de direkta hälsokonsekvenserna riskerar vi att få en utbredd svält och en fattigdom som undergräver de senaste decenniernas framsteg. Samtidigt kvarstår alla tidigare problem som rör vårt klimat, minskad demokratisk utveckling och bristande jämställdhet.</w:t>
      </w:r>
    </w:p>
    <w:p w14:paraId="2244E4F5" w14:textId="65E47CC9" w:rsidR="001F66A7" w:rsidRDefault="00193619" w:rsidP="00193619">
      <w:pPr>
        <w:rPr>
          <w:rFonts w:cs="Arial"/>
        </w:rPr>
      </w:pPr>
      <w:r w:rsidRPr="00193619">
        <w:rPr>
          <w:rFonts w:cs="Arial"/>
        </w:rPr>
        <w:t xml:space="preserve">Det krävs ett ökat globalt samarbete och ökad solidaritet för att möta de utmaningar som vi tillsammans står inför. I en global hälsokris är satsningar på globalt samarbete dessutom en investering i vår egen hälsa. Det krävs mer resurser från världssamfundet. Det svenska biståndet kan spela en viktig </w:t>
      </w:r>
      <w:r w:rsidR="001F66A7" w:rsidRPr="00193619">
        <w:rPr>
          <w:rFonts w:cs="Arial"/>
        </w:rPr>
        <w:t>roll i</w:t>
      </w:r>
      <w:r w:rsidRPr="00193619">
        <w:rPr>
          <w:rFonts w:cs="Arial"/>
        </w:rPr>
        <w:t xml:space="preserve"> arbetet med att motverka pandemin och dess konsekvenser. Sverige har bland annat prioriterat att ge ytterligare stöd till WHO och till FN:s humanitära nödappell. </w:t>
      </w:r>
      <w:r w:rsidR="001F66A7">
        <w:rPr>
          <w:rFonts w:cs="Arial"/>
        </w:rPr>
        <w:t xml:space="preserve">Totalt sett har </w:t>
      </w:r>
      <w:r w:rsidR="00D30322">
        <w:rPr>
          <w:rFonts w:cs="Arial"/>
        </w:rPr>
        <w:t>26</w:t>
      </w:r>
      <w:r w:rsidR="001F542A">
        <w:rPr>
          <w:rFonts w:cs="Arial"/>
        </w:rPr>
        <w:t>5</w:t>
      </w:r>
      <w:r w:rsidR="001F66A7">
        <w:rPr>
          <w:rFonts w:cs="Arial"/>
        </w:rPr>
        <w:t xml:space="preserve"> miljoner kronor allokerats till Covid-19 specifika insatser. </w:t>
      </w:r>
      <w:r w:rsidR="00D30322">
        <w:rPr>
          <w:rFonts w:cs="Arial"/>
        </w:rPr>
        <w:t>Regeringen avser även besluta om att bidra med 50</w:t>
      </w:r>
      <w:r w:rsidR="001F542A">
        <w:rPr>
          <w:rFonts w:cs="Arial"/>
        </w:rPr>
        <w:t xml:space="preserve"> miljoner kronor</w:t>
      </w:r>
      <w:r w:rsidR="00D30322">
        <w:rPr>
          <w:rFonts w:cs="Arial"/>
        </w:rPr>
        <w:t xml:space="preserve"> till UN </w:t>
      </w:r>
      <w:proofErr w:type="spellStart"/>
      <w:r w:rsidR="00D30322">
        <w:rPr>
          <w:rFonts w:cs="Arial"/>
        </w:rPr>
        <w:t>Covid</w:t>
      </w:r>
      <w:proofErr w:type="spellEnd"/>
      <w:r w:rsidR="00D30322">
        <w:rPr>
          <w:rFonts w:cs="Arial"/>
        </w:rPr>
        <w:t xml:space="preserve"> 19 </w:t>
      </w:r>
      <w:proofErr w:type="spellStart"/>
      <w:r w:rsidR="00D30322">
        <w:rPr>
          <w:rFonts w:cs="Arial"/>
        </w:rPr>
        <w:t>Response</w:t>
      </w:r>
      <w:proofErr w:type="spellEnd"/>
      <w:r w:rsidR="00D30322">
        <w:rPr>
          <w:rFonts w:cs="Arial"/>
        </w:rPr>
        <w:t xml:space="preserve"> and </w:t>
      </w:r>
      <w:proofErr w:type="spellStart"/>
      <w:r w:rsidR="00D30322">
        <w:rPr>
          <w:rFonts w:cs="Arial"/>
        </w:rPr>
        <w:t>Recovery</w:t>
      </w:r>
      <w:proofErr w:type="spellEnd"/>
      <w:r w:rsidR="00D30322">
        <w:rPr>
          <w:rFonts w:cs="Arial"/>
        </w:rPr>
        <w:t xml:space="preserve"> </w:t>
      </w:r>
      <w:proofErr w:type="spellStart"/>
      <w:r w:rsidR="00D30322">
        <w:rPr>
          <w:rFonts w:cs="Arial"/>
        </w:rPr>
        <w:t>Fund</w:t>
      </w:r>
      <w:proofErr w:type="spellEnd"/>
      <w:r w:rsidR="00D30322">
        <w:rPr>
          <w:rFonts w:cs="Arial"/>
        </w:rPr>
        <w:t xml:space="preserve">. </w:t>
      </w:r>
      <w:r w:rsidR="001F66A7">
        <w:rPr>
          <w:rFonts w:cs="Arial"/>
        </w:rPr>
        <w:t>Detta inom ramen för den befintliga biståndsramen och budgeten.</w:t>
      </w:r>
    </w:p>
    <w:p w14:paraId="6B6A7BDB" w14:textId="4C7D220F" w:rsidR="00193619" w:rsidRPr="00193619" w:rsidRDefault="00193619" w:rsidP="00193619">
      <w:pPr>
        <w:rPr>
          <w:rFonts w:cs="Arial"/>
        </w:rPr>
      </w:pPr>
      <w:r w:rsidRPr="00193619">
        <w:rPr>
          <w:rFonts w:cs="Arial"/>
        </w:rPr>
        <w:lastRenderedPageBreak/>
        <w:t xml:space="preserve">Sverige ställer </w:t>
      </w:r>
      <w:r w:rsidR="001F66A7">
        <w:rPr>
          <w:rFonts w:cs="Arial"/>
        </w:rPr>
        <w:t xml:space="preserve">ytterligare </w:t>
      </w:r>
      <w:r w:rsidRPr="00193619">
        <w:rPr>
          <w:rFonts w:cs="Arial"/>
        </w:rPr>
        <w:t xml:space="preserve">om inriktningen på biståndet. Regeringen har gett Sida i uppdrag att komma med förslag på hur verksamheten kan omprioriteras givet det förändrade omvärldsläget. Genom att frigöra resurser från de biståndsinsatser som är svåra att genomföra på grund av krisen kan vi rikta om resurserna till där de gör mest nytta. </w:t>
      </w:r>
    </w:p>
    <w:p w14:paraId="4A75AA96" w14:textId="54158FB2" w:rsidR="00741611" w:rsidRDefault="00193619" w:rsidP="006A12F1">
      <w:pPr>
        <w:pStyle w:val="Brdtext"/>
      </w:pPr>
      <w:r w:rsidRPr="00193619">
        <w:rPr>
          <w:rFonts w:cs="Arial"/>
        </w:rPr>
        <w:t xml:space="preserve">Det svenska biståndet är ett av de mest generösa i världen. Fördelarna med det svenska enprocentsmålet är nu tydligare än någonsin. Enprocentsmålet skapar den långsiktighet och flexibilitet som behövs i en kris. Våra långsiktiga stöd inom </w:t>
      </w:r>
      <w:r w:rsidR="008E3EFC">
        <w:rPr>
          <w:rFonts w:cs="Arial"/>
        </w:rPr>
        <w:t xml:space="preserve">bland annat </w:t>
      </w:r>
      <w:r w:rsidRPr="00193619">
        <w:rPr>
          <w:rFonts w:cs="Arial"/>
        </w:rPr>
        <w:t>hälsosektorn</w:t>
      </w:r>
      <w:r w:rsidR="008E3EFC">
        <w:rPr>
          <w:rFonts w:cs="Arial"/>
        </w:rPr>
        <w:t xml:space="preserve"> </w:t>
      </w:r>
      <w:r w:rsidRPr="00193619">
        <w:rPr>
          <w:rFonts w:cs="Arial"/>
        </w:rPr>
        <w:t>kan nu</w:t>
      </w:r>
      <w:r w:rsidR="004A2808" w:rsidRPr="004A2808">
        <w:t xml:space="preserve"> </w:t>
      </w:r>
      <w:r w:rsidR="004A2808" w:rsidRPr="004A2808">
        <w:rPr>
          <w:rFonts w:cs="Arial"/>
        </w:rPr>
        <w:t>inom den av riksdagen anvisade biståndsramen</w:t>
      </w:r>
      <w:r w:rsidRPr="00193619">
        <w:rPr>
          <w:rFonts w:cs="Arial"/>
        </w:rPr>
        <w:t xml:space="preserve"> kompletteras med mer akuta stöd</w:t>
      </w:r>
      <w:r w:rsidR="008E3EFC">
        <w:rPr>
          <w:rFonts w:cs="Arial"/>
        </w:rPr>
        <w:t xml:space="preserve"> för att tackla de humanitära, socioekonomiska och hälsoutmaningarna av pandemin</w:t>
      </w:r>
      <w:r w:rsidRPr="00193619">
        <w:rPr>
          <w:rFonts w:cs="Arial"/>
        </w:rPr>
        <w:t>. Genom kärnstöd till de stora humanitära organisationerna kan våra svenska medel dessutom vara först på plats när det uppstår akuta behov.</w:t>
      </w:r>
    </w:p>
    <w:p w14:paraId="1F1E2445" w14:textId="32CBF345" w:rsidR="00180AB7" w:rsidRPr="00180AB7" w:rsidRDefault="00180AB7" w:rsidP="006A12F1">
      <w:pPr>
        <w:pStyle w:val="Brdtext"/>
      </w:pPr>
      <w:r w:rsidRPr="00180AB7">
        <w:t xml:space="preserve">Stockholm den </w:t>
      </w:r>
      <w:sdt>
        <w:sdtPr>
          <w:id w:val="-1225218591"/>
          <w:placeholder>
            <w:docPart w:val="C98A45F7EA8E42D18D799B645AD9333D"/>
          </w:placeholder>
          <w:dataBinding w:prefixMappings="xmlns:ns0='http://lp/documentinfo/RK' " w:xpath="/ns0:DocumentInfo[1]/ns0:BaseInfo[1]/ns0:HeaderDate[1]" w:storeItemID="{35542B1F-3FFF-46D1-8E44-8CD6F8F08FB5}"/>
          <w:date w:fullDate="2020-05-25T00:00:00Z">
            <w:dateFormat w:val="d MMMM yyyy"/>
            <w:lid w:val="sv-SE"/>
            <w:storeMappedDataAs w:val="dateTime"/>
            <w:calendar w:val="gregorian"/>
          </w:date>
        </w:sdtPr>
        <w:sdtEndPr/>
        <w:sdtContent>
          <w:r w:rsidR="001741C9">
            <w:t>25 maj 2020</w:t>
          </w:r>
        </w:sdtContent>
      </w:sdt>
    </w:p>
    <w:p w14:paraId="6262347F" w14:textId="77777777" w:rsidR="00180AB7" w:rsidRPr="00180AB7" w:rsidRDefault="00180AB7" w:rsidP="004E7A8F">
      <w:pPr>
        <w:pStyle w:val="Brdtextutanavstnd"/>
      </w:pPr>
    </w:p>
    <w:p w14:paraId="6C84C646" w14:textId="77777777" w:rsidR="00180AB7" w:rsidRPr="00180AB7" w:rsidRDefault="00180AB7" w:rsidP="004E7A8F">
      <w:pPr>
        <w:pStyle w:val="Brdtextutanavstnd"/>
      </w:pPr>
    </w:p>
    <w:p w14:paraId="3CB758FA" w14:textId="77777777" w:rsidR="00180AB7" w:rsidRPr="00180AB7" w:rsidRDefault="00180AB7" w:rsidP="00422A41">
      <w:pPr>
        <w:pStyle w:val="Brdtext"/>
      </w:pPr>
      <w:r>
        <w:t>Peter Eriksson</w:t>
      </w:r>
      <w:bookmarkStart w:id="1" w:name="_GoBack"/>
      <w:bookmarkEnd w:id="1"/>
    </w:p>
    <w:p w14:paraId="6FDE908E" w14:textId="77777777" w:rsidR="009F4ECA" w:rsidRDefault="009F4ECA" w:rsidP="00DB48AB">
      <w:pPr>
        <w:pStyle w:val="Brdtext"/>
      </w:pPr>
    </w:p>
    <w:p w14:paraId="200D569A" w14:textId="77777777" w:rsidR="009F4ECA" w:rsidRDefault="009F4ECA" w:rsidP="00DB48AB">
      <w:pPr>
        <w:pStyle w:val="Brdtext"/>
      </w:pPr>
    </w:p>
    <w:p w14:paraId="76461341" w14:textId="77777777" w:rsidR="009F4ECA" w:rsidRDefault="009F4ECA" w:rsidP="00DB48AB">
      <w:pPr>
        <w:pStyle w:val="Brdtext"/>
      </w:pPr>
    </w:p>
    <w:p w14:paraId="15D3F6EB" w14:textId="77777777" w:rsidR="009F4ECA" w:rsidRDefault="009F4ECA" w:rsidP="00DB48AB">
      <w:pPr>
        <w:pStyle w:val="Brdtext"/>
      </w:pPr>
    </w:p>
    <w:p w14:paraId="43BFEE78" w14:textId="77777777" w:rsidR="009F4ECA" w:rsidRDefault="009F4ECA" w:rsidP="00DB48AB">
      <w:pPr>
        <w:pStyle w:val="Brdtext"/>
      </w:pPr>
    </w:p>
    <w:p w14:paraId="60DD37E0" w14:textId="49F2B8BE" w:rsidR="00180AB7" w:rsidRPr="00180AB7" w:rsidRDefault="00180AB7" w:rsidP="00DB48AB">
      <w:pPr>
        <w:pStyle w:val="Brdtext"/>
      </w:pPr>
    </w:p>
    <w:sectPr w:rsidR="00180AB7" w:rsidRPr="00180AB7"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7C913" w14:textId="77777777" w:rsidR="00B30565" w:rsidRDefault="00B30565" w:rsidP="00A87A54">
      <w:pPr>
        <w:spacing w:after="0" w:line="240" w:lineRule="auto"/>
      </w:pPr>
      <w:r>
        <w:separator/>
      </w:r>
    </w:p>
  </w:endnote>
  <w:endnote w:type="continuationSeparator" w:id="0">
    <w:p w14:paraId="0F2FC6EC" w14:textId="77777777" w:rsidR="00B30565" w:rsidRDefault="00B3056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6C286CD" w14:textId="77777777" w:rsidTr="006A26EC">
      <w:trPr>
        <w:trHeight w:val="227"/>
        <w:jc w:val="right"/>
      </w:trPr>
      <w:tc>
        <w:tcPr>
          <w:tcW w:w="708" w:type="dxa"/>
          <w:vAlign w:val="bottom"/>
        </w:tcPr>
        <w:p w14:paraId="13ED6EDB"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342BCC6" w14:textId="77777777" w:rsidTr="006A26EC">
      <w:trPr>
        <w:trHeight w:val="850"/>
        <w:jc w:val="right"/>
      </w:trPr>
      <w:tc>
        <w:tcPr>
          <w:tcW w:w="708" w:type="dxa"/>
          <w:vAlign w:val="bottom"/>
        </w:tcPr>
        <w:p w14:paraId="3FBA25A3" w14:textId="77777777" w:rsidR="005606BC" w:rsidRPr="00347E11" w:rsidRDefault="005606BC" w:rsidP="005606BC">
          <w:pPr>
            <w:pStyle w:val="Sidfot"/>
            <w:spacing w:line="276" w:lineRule="auto"/>
            <w:jc w:val="right"/>
          </w:pPr>
        </w:p>
      </w:tc>
    </w:tr>
  </w:tbl>
  <w:p w14:paraId="1250DA9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EA9A541" w14:textId="77777777" w:rsidTr="001F4302">
      <w:trPr>
        <w:trHeight w:val="510"/>
      </w:trPr>
      <w:tc>
        <w:tcPr>
          <w:tcW w:w="8525" w:type="dxa"/>
          <w:gridSpan w:val="2"/>
          <w:vAlign w:val="bottom"/>
        </w:tcPr>
        <w:p w14:paraId="244AA506" w14:textId="77777777" w:rsidR="00347E11" w:rsidRPr="00347E11" w:rsidRDefault="00347E11" w:rsidP="00347E11">
          <w:pPr>
            <w:pStyle w:val="Sidfot"/>
            <w:rPr>
              <w:sz w:val="8"/>
            </w:rPr>
          </w:pPr>
        </w:p>
      </w:tc>
    </w:tr>
    <w:tr w:rsidR="00093408" w:rsidRPr="00EE3C0F" w14:paraId="5F1B68DD" w14:textId="77777777" w:rsidTr="00C26068">
      <w:trPr>
        <w:trHeight w:val="227"/>
      </w:trPr>
      <w:tc>
        <w:tcPr>
          <w:tcW w:w="4074" w:type="dxa"/>
        </w:tcPr>
        <w:p w14:paraId="2D3592CB" w14:textId="77777777" w:rsidR="00347E11" w:rsidRPr="00F53AEA" w:rsidRDefault="00347E11" w:rsidP="00C26068">
          <w:pPr>
            <w:pStyle w:val="Sidfot"/>
            <w:spacing w:line="276" w:lineRule="auto"/>
          </w:pPr>
        </w:p>
      </w:tc>
      <w:tc>
        <w:tcPr>
          <w:tcW w:w="4451" w:type="dxa"/>
        </w:tcPr>
        <w:p w14:paraId="7B4D49F6" w14:textId="77777777" w:rsidR="00093408" w:rsidRPr="00F53AEA" w:rsidRDefault="00093408" w:rsidP="00F53AEA">
          <w:pPr>
            <w:pStyle w:val="Sidfot"/>
            <w:spacing w:line="276" w:lineRule="auto"/>
          </w:pPr>
        </w:p>
      </w:tc>
    </w:tr>
  </w:tbl>
  <w:p w14:paraId="3992C1E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802BD" w14:textId="77777777" w:rsidR="00B30565" w:rsidRDefault="00B30565" w:rsidP="00A87A54">
      <w:pPr>
        <w:spacing w:after="0" w:line="240" w:lineRule="auto"/>
      </w:pPr>
      <w:r>
        <w:separator/>
      </w:r>
    </w:p>
  </w:footnote>
  <w:footnote w:type="continuationSeparator" w:id="0">
    <w:p w14:paraId="6B8C2EC2" w14:textId="77777777" w:rsidR="00B30565" w:rsidRDefault="00B3056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80AB7" w14:paraId="2443AB6C" w14:textId="77777777" w:rsidTr="00C93EBA">
      <w:trPr>
        <w:trHeight w:val="227"/>
      </w:trPr>
      <w:tc>
        <w:tcPr>
          <w:tcW w:w="5534" w:type="dxa"/>
        </w:tcPr>
        <w:p w14:paraId="119780A7" w14:textId="77777777" w:rsidR="00180AB7" w:rsidRPr="007D73AB" w:rsidRDefault="00180AB7">
          <w:pPr>
            <w:pStyle w:val="Sidhuvud"/>
          </w:pPr>
        </w:p>
      </w:tc>
      <w:tc>
        <w:tcPr>
          <w:tcW w:w="3170" w:type="dxa"/>
          <w:vAlign w:val="bottom"/>
        </w:tcPr>
        <w:p w14:paraId="7C2F345F" w14:textId="77777777" w:rsidR="00180AB7" w:rsidRPr="007D73AB" w:rsidRDefault="00180AB7" w:rsidP="00340DE0">
          <w:pPr>
            <w:pStyle w:val="Sidhuvud"/>
          </w:pPr>
        </w:p>
      </w:tc>
      <w:tc>
        <w:tcPr>
          <w:tcW w:w="1134" w:type="dxa"/>
        </w:tcPr>
        <w:p w14:paraId="39F91912" w14:textId="77777777" w:rsidR="00180AB7" w:rsidRDefault="00180AB7" w:rsidP="005A703A">
          <w:pPr>
            <w:pStyle w:val="Sidhuvud"/>
          </w:pPr>
        </w:p>
      </w:tc>
    </w:tr>
    <w:tr w:rsidR="00180AB7" w14:paraId="7F9159E1" w14:textId="77777777" w:rsidTr="00C93EBA">
      <w:trPr>
        <w:trHeight w:val="1928"/>
      </w:trPr>
      <w:tc>
        <w:tcPr>
          <w:tcW w:w="5534" w:type="dxa"/>
        </w:tcPr>
        <w:p w14:paraId="53140694" w14:textId="77777777" w:rsidR="00180AB7" w:rsidRPr="00340DE0" w:rsidRDefault="00180AB7" w:rsidP="00340DE0">
          <w:pPr>
            <w:pStyle w:val="Sidhuvud"/>
          </w:pPr>
          <w:r>
            <w:rPr>
              <w:noProof/>
            </w:rPr>
            <w:drawing>
              <wp:inline distT="0" distB="0" distL="0" distR="0" wp14:anchorId="45AB8117" wp14:editId="5F8439AD">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24D4C62" w14:textId="77777777" w:rsidR="00180AB7" w:rsidRPr="00710A6C" w:rsidRDefault="00180AB7" w:rsidP="00EE3C0F">
          <w:pPr>
            <w:pStyle w:val="Sidhuvud"/>
            <w:rPr>
              <w:b/>
            </w:rPr>
          </w:pPr>
        </w:p>
        <w:p w14:paraId="2A7825AB" w14:textId="77777777" w:rsidR="00180AB7" w:rsidRDefault="00180AB7" w:rsidP="00EE3C0F">
          <w:pPr>
            <w:pStyle w:val="Sidhuvud"/>
          </w:pPr>
        </w:p>
        <w:p w14:paraId="5E49D155" w14:textId="77777777" w:rsidR="00180AB7" w:rsidRDefault="00180AB7" w:rsidP="00EE3C0F">
          <w:pPr>
            <w:pStyle w:val="Sidhuvud"/>
          </w:pPr>
        </w:p>
        <w:p w14:paraId="50F09D45" w14:textId="77777777" w:rsidR="00180AB7" w:rsidRDefault="00180AB7" w:rsidP="00EE3C0F">
          <w:pPr>
            <w:pStyle w:val="Sidhuvud"/>
          </w:pPr>
        </w:p>
        <w:sdt>
          <w:sdtPr>
            <w:alias w:val="Dnr"/>
            <w:tag w:val="ccRKShow_Dnr"/>
            <w:id w:val="-829283628"/>
            <w:placeholder>
              <w:docPart w:val="6BDB4259BD5C4EFBBFD89E0670FDFA6E"/>
            </w:placeholder>
            <w:showingPlcHdr/>
            <w:dataBinding w:prefixMappings="xmlns:ns0='http://lp/documentinfo/RK' " w:xpath="/ns0:DocumentInfo[1]/ns0:BaseInfo[1]/ns0:Dnr[1]" w:storeItemID="{35542B1F-3FFF-46D1-8E44-8CD6F8F08FB5}"/>
            <w:text/>
          </w:sdtPr>
          <w:sdtEndPr/>
          <w:sdtContent>
            <w:p w14:paraId="39CE2F6B" w14:textId="77777777" w:rsidR="00180AB7" w:rsidRDefault="00180AB7" w:rsidP="00EE3C0F">
              <w:pPr>
                <w:pStyle w:val="Sidhuvud"/>
              </w:pPr>
              <w:r>
                <w:rPr>
                  <w:rStyle w:val="Platshllartext"/>
                </w:rPr>
                <w:t xml:space="preserve"> </w:t>
              </w:r>
            </w:p>
          </w:sdtContent>
        </w:sdt>
        <w:sdt>
          <w:sdtPr>
            <w:alias w:val="DocNumber"/>
            <w:tag w:val="DocNumber"/>
            <w:id w:val="1726028884"/>
            <w:placeholder>
              <w:docPart w:val="B2CFAD685D034648B668E4C3E2B0CEBC"/>
            </w:placeholder>
            <w:showingPlcHdr/>
            <w:dataBinding w:prefixMappings="xmlns:ns0='http://lp/documentinfo/RK' " w:xpath="/ns0:DocumentInfo[1]/ns0:BaseInfo[1]/ns0:DocNumber[1]" w:storeItemID="{35542B1F-3FFF-46D1-8E44-8CD6F8F08FB5}"/>
            <w:text/>
          </w:sdtPr>
          <w:sdtEndPr/>
          <w:sdtContent>
            <w:p w14:paraId="35FDDD0F" w14:textId="77777777" w:rsidR="00180AB7" w:rsidRDefault="00180AB7" w:rsidP="00EE3C0F">
              <w:pPr>
                <w:pStyle w:val="Sidhuvud"/>
              </w:pPr>
              <w:r>
                <w:rPr>
                  <w:rStyle w:val="Platshllartext"/>
                </w:rPr>
                <w:t xml:space="preserve"> </w:t>
              </w:r>
            </w:p>
          </w:sdtContent>
        </w:sdt>
        <w:p w14:paraId="67166356" w14:textId="77777777" w:rsidR="00180AB7" w:rsidRDefault="00180AB7" w:rsidP="00EE3C0F">
          <w:pPr>
            <w:pStyle w:val="Sidhuvud"/>
          </w:pPr>
        </w:p>
      </w:tc>
      <w:tc>
        <w:tcPr>
          <w:tcW w:w="1134" w:type="dxa"/>
        </w:tcPr>
        <w:p w14:paraId="60EDC0BE" w14:textId="77777777" w:rsidR="00180AB7" w:rsidRDefault="00180AB7" w:rsidP="0094502D">
          <w:pPr>
            <w:pStyle w:val="Sidhuvud"/>
          </w:pPr>
        </w:p>
        <w:p w14:paraId="1C082572" w14:textId="77777777" w:rsidR="00180AB7" w:rsidRPr="0094502D" w:rsidRDefault="00180AB7" w:rsidP="00EC71A6">
          <w:pPr>
            <w:pStyle w:val="Sidhuvud"/>
          </w:pPr>
        </w:p>
      </w:tc>
    </w:tr>
    <w:tr w:rsidR="00180AB7" w14:paraId="668616E6" w14:textId="77777777" w:rsidTr="00C93EBA">
      <w:trPr>
        <w:trHeight w:val="2268"/>
      </w:trPr>
      <w:sdt>
        <w:sdtPr>
          <w:rPr>
            <w:b/>
          </w:rPr>
          <w:alias w:val="SenderText"/>
          <w:tag w:val="ccRKShow_SenderText"/>
          <w:id w:val="1374046025"/>
          <w:placeholder>
            <w:docPart w:val="5D1CE4EB6DD64D64A9DDA2ABDA5A1B41"/>
          </w:placeholder>
        </w:sdtPr>
        <w:sdtEndPr>
          <w:rPr>
            <w:b w:val="0"/>
          </w:rPr>
        </w:sdtEndPr>
        <w:sdtContent>
          <w:tc>
            <w:tcPr>
              <w:tcW w:w="5534" w:type="dxa"/>
              <w:tcMar>
                <w:right w:w="1134" w:type="dxa"/>
              </w:tcMar>
            </w:tcPr>
            <w:p w14:paraId="06321A48" w14:textId="77777777" w:rsidR="00741611" w:rsidRDefault="00180AB7" w:rsidP="00340DE0">
              <w:pPr>
                <w:pStyle w:val="Sidhuvud"/>
                <w:rPr>
                  <w:b/>
                </w:rPr>
              </w:pPr>
              <w:r w:rsidRPr="00180AB7">
                <w:rPr>
                  <w:b/>
                </w:rPr>
                <w:t>Utrikesdepartemente</w:t>
              </w:r>
              <w:r w:rsidR="00741611">
                <w:rPr>
                  <w:b/>
                </w:rPr>
                <w:t>t</w:t>
              </w:r>
            </w:p>
            <w:p w14:paraId="4B26F447" w14:textId="77777777" w:rsidR="00741611" w:rsidRDefault="00741611" w:rsidP="00340DE0">
              <w:pPr>
                <w:pStyle w:val="Sidhuvud"/>
              </w:pPr>
              <w:r>
                <w:t>Statsrådet Eriksson</w:t>
              </w:r>
            </w:p>
            <w:p w14:paraId="30762382" w14:textId="77777777" w:rsidR="00741611" w:rsidRDefault="00741611" w:rsidP="00340DE0">
              <w:pPr>
                <w:pStyle w:val="Sidhuvud"/>
              </w:pPr>
            </w:p>
            <w:p w14:paraId="0B8498A5" w14:textId="0F326EBC" w:rsidR="00180AB7" w:rsidRPr="00741611" w:rsidRDefault="00180AB7" w:rsidP="00340DE0">
              <w:pPr>
                <w:pStyle w:val="Sidhuvud"/>
              </w:pPr>
            </w:p>
          </w:tc>
        </w:sdtContent>
      </w:sdt>
      <w:tc>
        <w:tcPr>
          <w:tcW w:w="3170" w:type="dxa"/>
        </w:tcPr>
        <w:sdt>
          <w:sdtPr>
            <w:alias w:val="Recipient"/>
            <w:tag w:val="ccRKShow_Recipient"/>
            <w:id w:val="-28344517"/>
            <w:placeholder>
              <w:docPart w:val="14FF5FBBCF60478EB61603E63ACB9DFF"/>
            </w:placeholder>
            <w:dataBinding w:prefixMappings="xmlns:ns0='http://lp/documentinfo/RK' " w:xpath="/ns0:DocumentInfo[1]/ns0:BaseInfo[1]/ns0:Recipient[1]" w:storeItemID="{35542B1F-3FFF-46D1-8E44-8CD6F8F08FB5}"/>
            <w:text w:multiLine="1"/>
          </w:sdtPr>
          <w:sdtEndPr/>
          <w:sdtContent>
            <w:p w14:paraId="78E0B4ED" w14:textId="77777777" w:rsidR="00180AB7" w:rsidRDefault="00180AB7" w:rsidP="00547B89">
              <w:pPr>
                <w:pStyle w:val="Sidhuvud"/>
              </w:pPr>
              <w:r>
                <w:t>Till riksdagen</w:t>
              </w:r>
            </w:p>
          </w:sdtContent>
        </w:sdt>
        <w:p w14:paraId="5F89D0C5" w14:textId="77777777" w:rsidR="00741611" w:rsidRDefault="00741611" w:rsidP="00741611">
          <w:pPr>
            <w:rPr>
              <w:rFonts w:asciiTheme="majorHAnsi" w:hAnsiTheme="majorHAnsi"/>
              <w:sz w:val="19"/>
            </w:rPr>
          </w:pPr>
        </w:p>
        <w:p w14:paraId="451B0C54" w14:textId="77777777" w:rsidR="00741611" w:rsidRDefault="00741611" w:rsidP="00741611">
          <w:pPr>
            <w:rPr>
              <w:rFonts w:asciiTheme="majorHAnsi" w:hAnsiTheme="majorHAnsi"/>
              <w:sz w:val="19"/>
            </w:rPr>
          </w:pPr>
        </w:p>
        <w:p w14:paraId="39B4C889" w14:textId="528643B6" w:rsidR="00741611" w:rsidRPr="00741611" w:rsidRDefault="00741611" w:rsidP="00741611">
          <w:pPr>
            <w:rPr>
              <w:rFonts w:asciiTheme="majorHAnsi" w:hAnsiTheme="majorHAnsi" w:cstheme="majorHAnsi"/>
              <w:sz w:val="19"/>
              <w:szCs w:val="19"/>
            </w:rPr>
          </w:pPr>
        </w:p>
      </w:tc>
      <w:tc>
        <w:tcPr>
          <w:tcW w:w="1134" w:type="dxa"/>
        </w:tcPr>
        <w:p w14:paraId="677DF753" w14:textId="77777777" w:rsidR="00180AB7" w:rsidRDefault="00180AB7" w:rsidP="003E6020">
          <w:pPr>
            <w:pStyle w:val="Sidhuvud"/>
          </w:pPr>
        </w:p>
      </w:tc>
    </w:tr>
  </w:tbl>
  <w:p w14:paraId="4129570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3172BE9"/>
    <w:multiLevelType w:val="hybridMultilevel"/>
    <w:tmpl w:val="867483A4"/>
    <w:lvl w:ilvl="0" w:tplc="21C4D15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2C5696"/>
    <w:multiLevelType w:val="hybridMultilevel"/>
    <w:tmpl w:val="001A6298"/>
    <w:lvl w:ilvl="0" w:tplc="719AAF92">
      <w:numFmt w:val="bullet"/>
      <w:lvlText w:val="-"/>
      <w:lvlJc w:val="left"/>
      <w:pPr>
        <w:ind w:left="720" w:hanging="360"/>
      </w:pPr>
      <w:rPr>
        <w:rFonts w:ascii="Garamond" w:eastAsiaTheme="minorHAnsi" w:hAnsi="Garamond"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D904BDB"/>
    <w:multiLevelType w:val="multilevel"/>
    <w:tmpl w:val="1B563932"/>
    <w:numStyleLink w:val="RKNumreradlista"/>
  </w:abstractNum>
  <w:abstractNum w:abstractNumId="31" w15:restartNumberingAfterBreak="0">
    <w:nsid w:val="4DAD38FF"/>
    <w:multiLevelType w:val="multilevel"/>
    <w:tmpl w:val="1B563932"/>
    <w:numStyleLink w:val="RKNumreradlista"/>
  </w:abstractNum>
  <w:abstractNum w:abstractNumId="32" w15:restartNumberingAfterBreak="0">
    <w:nsid w:val="50977596"/>
    <w:multiLevelType w:val="multilevel"/>
    <w:tmpl w:val="5ECC474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53A05A92"/>
    <w:multiLevelType w:val="multilevel"/>
    <w:tmpl w:val="1B563932"/>
    <w:numStyleLink w:val="RKNumreradlista"/>
  </w:abstractNum>
  <w:abstractNum w:abstractNumId="34" w15:restartNumberingAfterBreak="0">
    <w:nsid w:val="5C6843F9"/>
    <w:multiLevelType w:val="multilevel"/>
    <w:tmpl w:val="1A20A4CA"/>
    <w:numStyleLink w:val="RKPunktlista"/>
  </w:abstractNum>
  <w:abstractNum w:abstractNumId="35" w15:restartNumberingAfterBreak="0">
    <w:nsid w:val="61AC437A"/>
    <w:multiLevelType w:val="multilevel"/>
    <w:tmpl w:val="E2FEA49E"/>
    <w:numStyleLink w:val="RKNumreraderubriker"/>
  </w:abstractNum>
  <w:abstractNum w:abstractNumId="36" w15:restartNumberingAfterBreak="0">
    <w:nsid w:val="64780D1B"/>
    <w:multiLevelType w:val="multilevel"/>
    <w:tmpl w:val="1B563932"/>
    <w:numStyleLink w:val="RKNumreradlista"/>
  </w:abstractNum>
  <w:abstractNum w:abstractNumId="37" w15:restartNumberingAfterBreak="0">
    <w:nsid w:val="664239C2"/>
    <w:multiLevelType w:val="multilevel"/>
    <w:tmpl w:val="1A20A4CA"/>
    <w:numStyleLink w:val="RKPunktlista"/>
  </w:abstractNum>
  <w:abstractNum w:abstractNumId="38" w15:restartNumberingAfterBreak="0">
    <w:nsid w:val="6AA87A6A"/>
    <w:multiLevelType w:val="multilevel"/>
    <w:tmpl w:val="186C6512"/>
    <w:numStyleLink w:val="Strecklistan"/>
  </w:abstractNum>
  <w:abstractNum w:abstractNumId="39" w15:restartNumberingAfterBreak="0">
    <w:nsid w:val="6D8C68B4"/>
    <w:multiLevelType w:val="multilevel"/>
    <w:tmpl w:val="1B563932"/>
    <w:numStyleLink w:val="RKNumreradlista"/>
  </w:abstractNum>
  <w:abstractNum w:abstractNumId="40"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4466A28"/>
    <w:multiLevelType w:val="multilevel"/>
    <w:tmpl w:val="1A20A4CA"/>
    <w:numStyleLink w:val="RKPunktlista"/>
  </w:abstractNum>
  <w:abstractNum w:abstractNumId="42" w15:restartNumberingAfterBreak="0">
    <w:nsid w:val="76322898"/>
    <w:multiLevelType w:val="multilevel"/>
    <w:tmpl w:val="186C6512"/>
    <w:numStyleLink w:val="Strecklistan"/>
  </w:abstractNum>
  <w:num w:numId="1">
    <w:abstractNumId w:val="26"/>
  </w:num>
  <w:num w:numId="2">
    <w:abstractNumId w:val="35"/>
  </w:num>
  <w:num w:numId="3">
    <w:abstractNumId w:val="8"/>
  </w:num>
  <w:num w:numId="4">
    <w:abstractNumId w:val="3"/>
  </w:num>
  <w:num w:numId="5">
    <w:abstractNumId w:val="9"/>
  </w:num>
  <w:num w:numId="6">
    <w:abstractNumId w:val="7"/>
  </w:num>
  <w:num w:numId="7">
    <w:abstractNumId w:val="23"/>
  </w:num>
  <w:num w:numId="8">
    <w:abstractNumId w:val="20"/>
  </w:num>
  <w:num w:numId="9">
    <w:abstractNumId w:val="12"/>
  </w:num>
  <w:num w:numId="10">
    <w:abstractNumId w:val="17"/>
  </w:num>
  <w:num w:numId="11">
    <w:abstractNumId w:val="22"/>
  </w:num>
  <w:num w:numId="12">
    <w:abstractNumId w:val="40"/>
  </w:num>
  <w:num w:numId="13">
    <w:abstractNumId w:val="33"/>
  </w:num>
  <w:num w:numId="14">
    <w:abstractNumId w:val="13"/>
  </w:num>
  <w:num w:numId="15">
    <w:abstractNumId w:val="11"/>
  </w:num>
  <w:num w:numId="16">
    <w:abstractNumId w:val="37"/>
  </w:num>
  <w:num w:numId="17">
    <w:abstractNumId w:val="34"/>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30"/>
  </w:num>
  <w:num w:numId="25">
    <w:abstractNumId w:val="41"/>
  </w:num>
  <w:num w:numId="26">
    <w:abstractNumId w:val="24"/>
  </w:num>
  <w:num w:numId="27">
    <w:abstractNumId w:val="38"/>
  </w:num>
  <w:num w:numId="28">
    <w:abstractNumId w:val="18"/>
  </w:num>
  <w:num w:numId="29">
    <w:abstractNumId w:val="16"/>
  </w:num>
  <w:num w:numId="30">
    <w:abstractNumId w:val="39"/>
  </w:num>
  <w:num w:numId="31">
    <w:abstractNumId w:val="15"/>
  </w:num>
  <w:num w:numId="32">
    <w:abstractNumId w:val="31"/>
  </w:num>
  <w:num w:numId="33">
    <w:abstractNumId w:val="36"/>
  </w:num>
  <w:num w:numId="34">
    <w:abstractNumId w:val="42"/>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9"/>
  </w:num>
  <w:num w:numId="45">
    <w:abstractNumId w:val="21"/>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AB7"/>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1081"/>
    <w:rsid w:val="00082374"/>
    <w:rsid w:val="000862E0"/>
    <w:rsid w:val="000873C3"/>
    <w:rsid w:val="00093408"/>
    <w:rsid w:val="00093BBF"/>
    <w:rsid w:val="0009435C"/>
    <w:rsid w:val="000A13CA"/>
    <w:rsid w:val="000A1F46"/>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4661F"/>
    <w:rsid w:val="0016294F"/>
    <w:rsid w:val="00167FA8"/>
    <w:rsid w:val="0017099B"/>
    <w:rsid w:val="00170CE4"/>
    <w:rsid w:val="00170E3E"/>
    <w:rsid w:val="001711E4"/>
    <w:rsid w:val="0017300E"/>
    <w:rsid w:val="00173126"/>
    <w:rsid w:val="001741C9"/>
    <w:rsid w:val="00176A26"/>
    <w:rsid w:val="001774F8"/>
    <w:rsid w:val="00180AB7"/>
    <w:rsid w:val="00180BE1"/>
    <w:rsid w:val="001813DF"/>
    <w:rsid w:val="00187E1F"/>
    <w:rsid w:val="0019051C"/>
    <w:rsid w:val="0019127B"/>
    <w:rsid w:val="00192350"/>
    <w:rsid w:val="00192E34"/>
    <w:rsid w:val="0019308B"/>
    <w:rsid w:val="00193619"/>
    <w:rsid w:val="001941B9"/>
    <w:rsid w:val="001943F7"/>
    <w:rsid w:val="00196C02"/>
    <w:rsid w:val="00197A8A"/>
    <w:rsid w:val="001A1B33"/>
    <w:rsid w:val="001A2A61"/>
    <w:rsid w:val="001B4824"/>
    <w:rsid w:val="001C1C7D"/>
    <w:rsid w:val="001C31E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542A"/>
    <w:rsid w:val="001F66A7"/>
    <w:rsid w:val="001F6BBE"/>
    <w:rsid w:val="00201498"/>
    <w:rsid w:val="00204079"/>
    <w:rsid w:val="002055D9"/>
    <w:rsid w:val="002102FD"/>
    <w:rsid w:val="002116FE"/>
    <w:rsid w:val="00211B4E"/>
    <w:rsid w:val="00213204"/>
    <w:rsid w:val="00213258"/>
    <w:rsid w:val="0021604F"/>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258F"/>
    <w:rsid w:val="00264503"/>
    <w:rsid w:val="00271D00"/>
    <w:rsid w:val="00274AA3"/>
    <w:rsid w:val="00275872"/>
    <w:rsid w:val="00281106"/>
    <w:rsid w:val="00282263"/>
    <w:rsid w:val="00282417"/>
    <w:rsid w:val="00282D27"/>
    <w:rsid w:val="002835BE"/>
    <w:rsid w:val="00287F0D"/>
    <w:rsid w:val="00292420"/>
    <w:rsid w:val="00293023"/>
    <w:rsid w:val="00296B7A"/>
    <w:rsid w:val="002974DC"/>
    <w:rsid w:val="002A39EF"/>
    <w:rsid w:val="002A60FA"/>
    <w:rsid w:val="002A6820"/>
    <w:rsid w:val="002B00E5"/>
    <w:rsid w:val="002B6849"/>
    <w:rsid w:val="002C1D37"/>
    <w:rsid w:val="002C2A30"/>
    <w:rsid w:val="002C4348"/>
    <w:rsid w:val="002C4505"/>
    <w:rsid w:val="002C476F"/>
    <w:rsid w:val="002C5B48"/>
    <w:rsid w:val="002C7E74"/>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052E5"/>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634C"/>
    <w:rsid w:val="003A1315"/>
    <w:rsid w:val="003A2E73"/>
    <w:rsid w:val="003A3071"/>
    <w:rsid w:val="003A5969"/>
    <w:rsid w:val="003A5C58"/>
    <w:rsid w:val="003B0C81"/>
    <w:rsid w:val="003B33AE"/>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377D"/>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2808"/>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4B1"/>
    <w:rsid w:val="004F5640"/>
    <w:rsid w:val="004F6525"/>
    <w:rsid w:val="004F6FE2"/>
    <w:rsid w:val="004F79F2"/>
    <w:rsid w:val="0050238B"/>
    <w:rsid w:val="00505905"/>
    <w:rsid w:val="00511A1B"/>
    <w:rsid w:val="00511A68"/>
    <w:rsid w:val="00513E7D"/>
    <w:rsid w:val="00514A67"/>
    <w:rsid w:val="00520A46"/>
    <w:rsid w:val="00521192"/>
    <w:rsid w:val="0052127C"/>
    <w:rsid w:val="00523FDD"/>
    <w:rsid w:val="00526AEB"/>
    <w:rsid w:val="005302E0"/>
    <w:rsid w:val="00544738"/>
    <w:rsid w:val="005456E4"/>
    <w:rsid w:val="00547B89"/>
    <w:rsid w:val="005568AF"/>
    <w:rsid w:val="00556AF5"/>
    <w:rsid w:val="005606BC"/>
    <w:rsid w:val="00560C2D"/>
    <w:rsid w:val="00563E73"/>
    <w:rsid w:val="0056426C"/>
    <w:rsid w:val="00565792"/>
    <w:rsid w:val="00567799"/>
    <w:rsid w:val="005710DE"/>
    <w:rsid w:val="00571A0B"/>
    <w:rsid w:val="00573DFD"/>
    <w:rsid w:val="005747D0"/>
    <w:rsid w:val="005827D5"/>
    <w:rsid w:val="00582823"/>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2C2E"/>
    <w:rsid w:val="005B4F0F"/>
    <w:rsid w:val="005B537F"/>
    <w:rsid w:val="005C120D"/>
    <w:rsid w:val="005C15B3"/>
    <w:rsid w:val="005C6F80"/>
    <w:rsid w:val="005D07C2"/>
    <w:rsid w:val="005D4E36"/>
    <w:rsid w:val="005E1814"/>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32599"/>
    <w:rsid w:val="00741611"/>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3F58"/>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27E99"/>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4D5C"/>
    <w:rsid w:val="008A7506"/>
    <w:rsid w:val="008B1603"/>
    <w:rsid w:val="008B20ED"/>
    <w:rsid w:val="008B6135"/>
    <w:rsid w:val="008B7BEB"/>
    <w:rsid w:val="008C02B8"/>
    <w:rsid w:val="008C4538"/>
    <w:rsid w:val="008C562B"/>
    <w:rsid w:val="008C6717"/>
    <w:rsid w:val="008C6767"/>
    <w:rsid w:val="008D2D6B"/>
    <w:rsid w:val="008D3090"/>
    <w:rsid w:val="008D4306"/>
    <w:rsid w:val="008D4508"/>
    <w:rsid w:val="008D4DC4"/>
    <w:rsid w:val="008D7CAF"/>
    <w:rsid w:val="008E02EE"/>
    <w:rsid w:val="008E3EFC"/>
    <w:rsid w:val="008E65A8"/>
    <w:rsid w:val="008E77D6"/>
    <w:rsid w:val="009036E7"/>
    <w:rsid w:val="0091053B"/>
    <w:rsid w:val="00912158"/>
    <w:rsid w:val="00912945"/>
    <w:rsid w:val="009144EE"/>
    <w:rsid w:val="009157F4"/>
    <w:rsid w:val="00915D4C"/>
    <w:rsid w:val="009279B2"/>
    <w:rsid w:val="00935814"/>
    <w:rsid w:val="0094502D"/>
    <w:rsid w:val="00946561"/>
    <w:rsid w:val="00946B39"/>
    <w:rsid w:val="00947013"/>
    <w:rsid w:val="0095062C"/>
    <w:rsid w:val="00954033"/>
    <w:rsid w:val="009630B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56F3"/>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4ECA"/>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6EBF"/>
    <w:rsid w:val="00A572DA"/>
    <w:rsid w:val="00A60D45"/>
    <w:rsid w:val="00A61F6D"/>
    <w:rsid w:val="00A65996"/>
    <w:rsid w:val="00A67276"/>
    <w:rsid w:val="00A67588"/>
    <w:rsid w:val="00A67840"/>
    <w:rsid w:val="00A71A9E"/>
    <w:rsid w:val="00A7382D"/>
    <w:rsid w:val="00A743AC"/>
    <w:rsid w:val="00A74C5D"/>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670C"/>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0565"/>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0004"/>
    <w:rsid w:val="00BC112B"/>
    <w:rsid w:val="00BC17DF"/>
    <w:rsid w:val="00BC6832"/>
    <w:rsid w:val="00BD0826"/>
    <w:rsid w:val="00BD15AB"/>
    <w:rsid w:val="00BD181D"/>
    <w:rsid w:val="00BD4D17"/>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76EE3"/>
    <w:rsid w:val="00C80AD4"/>
    <w:rsid w:val="00C80B5E"/>
    <w:rsid w:val="00C82ACF"/>
    <w:rsid w:val="00C9061B"/>
    <w:rsid w:val="00C924B0"/>
    <w:rsid w:val="00C93EBA"/>
    <w:rsid w:val="00CA0BD8"/>
    <w:rsid w:val="00CA5431"/>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4482"/>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0322"/>
    <w:rsid w:val="00D32D62"/>
    <w:rsid w:val="00D36E44"/>
    <w:rsid w:val="00D40205"/>
    <w:rsid w:val="00D40C72"/>
    <w:rsid w:val="00D4141B"/>
    <w:rsid w:val="00D4145D"/>
    <w:rsid w:val="00D458F0"/>
    <w:rsid w:val="00D50B3B"/>
    <w:rsid w:val="00D51C1C"/>
    <w:rsid w:val="00D5467F"/>
    <w:rsid w:val="00D55837"/>
    <w:rsid w:val="00D5598C"/>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56705"/>
    <w:rsid w:val="00E6641E"/>
    <w:rsid w:val="00E66F18"/>
    <w:rsid w:val="00E70856"/>
    <w:rsid w:val="00E727DE"/>
    <w:rsid w:val="00E74A30"/>
    <w:rsid w:val="00E77778"/>
    <w:rsid w:val="00E77B7E"/>
    <w:rsid w:val="00E77BA8"/>
    <w:rsid w:val="00E82DF1"/>
    <w:rsid w:val="00E90CAA"/>
    <w:rsid w:val="00E917CC"/>
    <w:rsid w:val="00E93339"/>
    <w:rsid w:val="00E96532"/>
    <w:rsid w:val="00E973A0"/>
    <w:rsid w:val="00EA1688"/>
    <w:rsid w:val="00EA1AFC"/>
    <w:rsid w:val="00EA2317"/>
    <w:rsid w:val="00EA4C83"/>
    <w:rsid w:val="00EB763D"/>
    <w:rsid w:val="00EB7FE4"/>
    <w:rsid w:val="00EC0A92"/>
    <w:rsid w:val="00EC1DA0"/>
    <w:rsid w:val="00EC329B"/>
    <w:rsid w:val="00EC380E"/>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30E"/>
    <w:rsid w:val="00EF4803"/>
    <w:rsid w:val="00EF5127"/>
    <w:rsid w:val="00F03EAC"/>
    <w:rsid w:val="00F04B7C"/>
    <w:rsid w:val="00F078B5"/>
    <w:rsid w:val="00F14024"/>
    <w:rsid w:val="00F14FA3"/>
    <w:rsid w:val="00F15DB1"/>
    <w:rsid w:val="00F21A08"/>
    <w:rsid w:val="00F24222"/>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689"/>
    <w:rsid w:val="00F5674D"/>
    <w:rsid w:val="00F6392C"/>
    <w:rsid w:val="00F64256"/>
    <w:rsid w:val="00F66093"/>
    <w:rsid w:val="00F66657"/>
    <w:rsid w:val="00F6751E"/>
    <w:rsid w:val="00F70848"/>
    <w:rsid w:val="00F72777"/>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D3CF13"/>
  <w15:docId w15:val="{F90AE5D5-1617-489C-8524-AF1EDBCC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link w:val="ListstyckeChar"/>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iststyckeChar">
    <w:name w:val="Liststycke Char"/>
    <w:basedOn w:val="Standardstycketeckensnitt"/>
    <w:link w:val="Liststycke"/>
    <w:uiPriority w:val="34"/>
    <w:locked/>
    <w:rsid w:val="005E1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79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DB4259BD5C4EFBBFD89E0670FDFA6E"/>
        <w:category>
          <w:name w:val="Allmänt"/>
          <w:gallery w:val="placeholder"/>
        </w:category>
        <w:types>
          <w:type w:val="bbPlcHdr"/>
        </w:types>
        <w:behaviors>
          <w:behavior w:val="content"/>
        </w:behaviors>
        <w:guid w:val="{A951AD03-FDAE-4E5C-A4BD-0FB4BF64BD01}"/>
      </w:docPartPr>
      <w:docPartBody>
        <w:p w:rsidR="00B13650" w:rsidRDefault="00245B30" w:rsidP="00245B30">
          <w:pPr>
            <w:pStyle w:val="6BDB4259BD5C4EFBBFD89E0670FDFA6E"/>
          </w:pPr>
          <w:r>
            <w:rPr>
              <w:rStyle w:val="Platshllartext"/>
            </w:rPr>
            <w:t xml:space="preserve"> </w:t>
          </w:r>
        </w:p>
      </w:docPartBody>
    </w:docPart>
    <w:docPart>
      <w:docPartPr>
        <w:name w:val="B2CFAD685D034648B668E4C3E2B0CEBC"/>
        <w:category>
          <w:name w:val="Allmänt"/>
          <w:gallery w:val="placeholder"/>
        </w:category>
        <w:types>
          <w:type w:val="bbPlcHdr"/>
        </w:types>
        <w:behaviors>
          <w:behavior w:val="content"/>
        </w:behaviors>
        <w:guid w:val="{190481CB-9805-47AA-A194-FD563AD3B82C}"/>
      </w:docPartPr>
      <w:docPartBody>
        <w:p w:rsidR="00B13650" w:rsidRDefault="00245B30" w:rsidP="00245B30">
          <w:pPr>
            <w:pStyle w:val="B2CFAD685D034648B668E4C3E2B0CEBC"/>
          </w:pPr>
          <w:r>
            <w:rPr>
              <w:rStyle w:val="Platshllartext"/>
            </w:rPr>
            <w:t xml:space="preserve"> </w:t>
          </w:r>
        </w:p>
      </w:docPartBody>
    </w:docPart>
    <w:docPart>
      <w:docPartPr>
        <w:name w:val="5D1CE4EB6DD64D64A9DDA2ABDA5A1B41"/>
        <w:category>
          <w:name w:val="Allmänt"/>
          <w:gallery w:val="placeholder"/>
        </w:category>
        <w:types>
          <w:type w:val="bbPlcHdr"/>
        </w:types>
        <w:behaviors>
          <w:behavior w:val="content"/>
        </w:behaviors>
        <w:guid w:val="{E6F7293C-4F9B-4BA9-B832-310BE57E4B3A}"/>
      </w:docPartPr>
      <w:docPartBody>
        <w:p w:rsidR="00B13650" w:rsidRDefault="00245B30" w:rsidP="00245B30">
          <w:pPr>
            <w:pStyle w:val="5D1CE4EB6DD64D64A9DDA2ABDA5A1B41"/>
          </w:pPr>
          <w:r>
            <w:rPr>
              <w:rStyle w:val="Platshllartext"/>
            </w:rPr>
            <w:t xml:space="preserve"> </w:t>
          </w:r>
        </w:p>
      </w:docPartBody>
    </w:docPart>
    <w:docPart>
      <w:docPartPr>
        <w:name w:val="14FF5FBBCF60478EB61603E63ACB9DFF"/>
        <w:category>
          <w:name w:val="Allmänt"/>
          <w:gallery w:val="placeholder"/>
        </w:category>
        <w:types>
          <w:type w:val="bbPlcHdr"/>
        </w:types>
        <w:behaviors>
          <w:behavior w:val="content"/>
        </w:behaviors>
        <w:guid w:val="{53701729-3442-4C64-8738-7D6B26E901C9}"/>
      </w:docPartPr>
      <w:docPartBody>
        <w:p w:rsidR="00B13650" w:rsidRDefault="00245B30" w:rsidP="00245B30">
          <w:pPr>
            <w:pStyle w:val="14FF5FBBCF60478EB61603E63ACB9DFF"/>
          </w:pPr>
          <w:r>
            <w:rPr>
              <w:rStyle w:val="Platshllartext"/>
            </w:rPr>
            <w:t xml:space="preserve"> </w:t>
          </w:r>
        </w:p>
      </w:docPartBody>
    </w:docPart>
    <w:docPart>
      <w:docPartPr>
        <w:name w:val="C98A45F7EA8E42D18D799B645AD9333D"/>
        <w:category>
          <w:name w:val="Allmänt"/>
          <w:gallery w:val="placeholder"/>
        </w:category>
        <w:types>
          <w:type w:val="bbPlcHdr"/>
        </w:types>
        <w:behaviors>
          <w:behavior w:val="content"/>
        </w:behaviors>
        <w:guid w:val="{5B2F2A7F-8089-4439-852A-49BEC25BEFC1}"/>
      </w:docPartPr>
      <w:docPartBody>
        <w:p w:rsidR="00B13650" w:rsidRDefault="00245B30" w:rsidP="00245B30">
          <w:pPr>
            <w:pStyle w:val="C98A45F7EA8E42D18D799B645AD9333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B30"/>
    <w:rsid w:val="001F622F"/>
    <w:rsid w:val="00245B30"/>
    <w:rsid w:val="00530D17"/>
    <w:rsid w:val="006B2758"/>
    <w:rsid w:val="0074171D"/>
    <w:rsid w:val="008A31F5"/>
    <w:rsid w:val="0092686D"/>
    <w:rsid w:val="00982B3E"/>
    <w:rsid w:val="00AF7CE8"/>
    <w:rsid w:val="00B13650"/>
    <w:rsid w:val="00F5708D"/>
    <w:rsid w:val="00F846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74DA3B0179047F3ABAD75F87A82AEF4">
    <w:name w:val="174DA3B0179047F3ABAD75F87A82AEF4"/>
    <w:rsid w:val="00245B30"/>
  </w:style>
  <w:style w:type="character" w:styleId="Platshllartext">
    <w:name w:val="Placeholder Text"/>
    <w:basedOn w:val="Standardstycketeckensnitt"/>
    <w:uiPriority w:val="99"/>
    <w:semiHidden/>
    <w:rsid w:val="00245B30"/>
    <w:rPr>
      <w:noProof w:val="0"/>
      <w:color w:val="808080"/>
    </w:rPr>
  </w:style>
  <w:style w:type="paragraph" w:customStyle="1" w:styleId="0B387C091A104903BF7D7CF6983A37D8">
    <w:name w:val="0B387C091A104903BF7D7CF6983A37D8"/>
    <w:rsid w:val="00245B30"/>
  </w:style>
  <w:style w:type="paragraph" w:customStyle="1" w:styleId="CB418B722A7B49838ACDD92D3DD79963">
    <w:name w:val="CB418B722A7B49838ACDD92D3DD79963"/>
    <w:rsid w:val="00245B30"/>
  </w:style>
  <w:style w:type="paragraph" w:customStyle="1" w:styleId="95F7EE65E4B643CDB8DD8B811FDC34EA">
    <w:name w:val="95F7EE65E4B643CDB8DD8B811FDC34EA"/>
    <w:rsid w:val="00245B30"/>
  </w:style>
  <w:style w:type="paragraph" w:customStyle="1" w:styleId="6BDB4259BD5C4EFBBFD89E0670FDFA6E">
    <w:name w:val="6BDB4259BD5C4EFBBFD89E0670FDFA6E"/>
    <w:rsid w:val="00245B30"/>
  </w:style>
  <w:style w:type="paragraph" w:customStyle="1" w:styleId="B2CFAD685D034648B668E4C3E2B0CEBC">
    <w:name w:val="B2CFAD685D034648B668E4C3E2B0CEBC"/>
    <w:rsid w:val="00245B30"/>
  </w:style>
  <w:style w:type="paragraph" w:customStyle="1" w:styleId="DB874204479F418B917765E2C562C5D3">
    <w:name w:val="DB874204479F418B917765E2C562C5D3"/>
    <w:rsid w:val="00245B30"/>
  </w:style>
  <w:style w:type="paragraph" w:customStyle="1" w:styleId="0E0113A782854294AF247ED4965DD9D2">
    <w:name w:val="0E0113A782854294AF247ED4965DD9D2"/>
    <w:rsid w:val="00245B30"/>
  </w:style>
  <w:style w:type="paragraph" w:customStyle="1" w:styleId="12B1EE770FDF426390DC8BDE58C59328">
    <w:name w:val="12B1EE770FDF426390DC8BDE58C59328"/>
    <w:rsid w:val="00245B30"/>
  </w:style>
  <w:style w:type="paragraph" w:customStyle="1" w:styleId="5D1CE4EB6DD64D64A9DDA2ABDA5A1B41">
    <w:name w:val="5D1CE4EB6DD64D64A9DDA2ABDA5A1B41"/>
    <w:rsid w:val="00245B30"/>
  </w:style>
  <w:style w:type="paragraph" w:customStyle="1" w:styleId="14FF5FBBCF60478EB61603E63ACB9DFF">
    <w:name w:val="14FF5FBBCF60478EB61603E63ACB9DFF"/>
    <w:rsid w:val="00245B30"/>
  </w:style>
  <w:style w:type="paragraph" w:customStyle="1" w:styleId="FA6DE418951E40C69CD3B6EAB6AE4513">
    <w:name w:val="FA6DE418951E40C69CD3B6EAB6AE4513"/>
    <w:rsid w:val="00245B30"/>
  </w:style>
  <w:style w:type="paragraph" w:customStyle="1" w:styleId="5E7927A3D46C468CBC7A577BDDF83BC8">
    <w:name w:val="5E7927A3D46C468CBC7A577BDDF83BC8"/>
    <w:rsid w:val="00245B30"/>
  </w:style>
  <w:style w:type="paragraph" w:customStyle="1" w:styleId="20E9407DCFFD44C3B8892DCA4CAD54AC">
    <w:name w:val="20E9407DCFFD44C3B8892DCA4CAD54AC"/>
    <w:rsid w:val="00245B30"/>
  </w:style>
  <w:style w:type="paragraph" w:customStyle="1" w:styleId="948E984BA666450F9A849455CBBE3489">
    <w:name w:val="948E984BA666450F9A849455CBBE3489"/>
    <w:rsid w:val="00245B30"/>
  </w:style>
  <w:style w:type="paragraph" w:customStyle="1" w:styleId="59832AA46581403C9B033CC36464157A">
    <w:name w:val="59832AA46581403C9B033CC36464157A"/>
    <w:rsid w:val="00245B30"/>
  </w:style>
  <w:style w:type="paragraph" w:customStyle="1" w:styleId="C98A45F7EA8E42D18D799B645AD9333D">
    <w:name w:val="C98A45F7EA8E42D18D799B645AD9333D"/>
    <w:rsid w:val="00245B30"/>
  </w:style>
  <w:style w:type="paragraph" w:customStyle="1" w:styleId="A138DA47B51843DFBBB404015A122236">
    <w:name w:val="A138DA47B51843DFBBB404015A122236"/>
    <w:rsid w:val="00245B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3f379882-2c5b-407e-b26f-075a2720f7d3</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Biståndsministern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2020-05-25T00:00:00</HeaderDate>
    <Office/>
    <Dnr/>
    <ParagrafNr/>
    <DocumentTitle/>
    <VisitingAddress/>
    <Extra1/>
    <Extra2/>
    <Extra3>Magdalena Schröder</Extra3>
    <Number/>
    <Recipient>Till riksdagen</Recipient>
    <SenderText/>
    <DocNumber/>
    <Doclanguage>1053</Doclanguage>
    <Appendix/>
    <LogotypeName>RK_LOGO_SV_BW.emf</LogotypeName>
  </BaseInfo>
</DocumentInfo>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a9ec56ab-dea3-443b-ae99-35f2199b5204">SY2CVNDC5XDY-616648212-8959</_dlc_DocId>
    <_dlc_DocIdUrl xmlns="a9ec56ab-dea3-443b-ae99-35f2199b5204">
      <Url>https://dhs.sp.regeringskansliet.se/yta/ud-mk_ur/_layouts/15/DocIdRedir.aspx?ID=SY2CVNDC5XDY-616648212-8959</Url>
      <Description>SY2CVNDC5XDY-616648212-8959</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05226-327C-4E61-AD5A-B5BA7382BC61}"/>
</file>

<file path=customXml/itemProps2.xml><?xml version="1.0" encoding="utf-8"?>
<ds:datastoreItem xmlns:ds="http://schemas.openxmlformats.org/officeDocument/2006/customXml" ds:itemID="{B072D4E7-C743-49A7-9046-F626B654725D}"/>
</file>

<file path=customXml/itemProps3.xml><?xml version="1.0" encoding="utf-8"?>
<ds:datastoreItem xmlns:ds="http://schemas.openxmlformats.org/officeDocument/2006/customXml" ds:itemID="{35542B1F-3FFF-46D1-8E44-8CD6F8F08FB5}"/>
</file>

<file path=customXml/itemProps4.xml><?xml version="1.0" encoding="utf-8"?>
<ds:datastoreItem xmlns:ds="http://schemas.openxmlformats.org/officeDocument/2006/customXml" ds:itemID="{0968CDB5-CA0C-44E1-91BC-98CE00BA5325}">
  <ds:schemaRefs>
    <ds:schemaRef ds:uri="http://schemas.microsoft.com/sharepoint/events"/>
  </ds:schemaRefs>
</ds:datastoreItem>
</file>

<file path=customXml/itemProps5.xml><?xml version="1.0" encoding="utf-8"?>
<ds:datastoreItem xmlns:ds="http://schemas.openxmlformats.org/officeDocument/2006/customXml" ds:itemID="{B072D4E7-C743-49A7-9046-F626B654725D}">
  <ds:schemaRefs>
    <ds:schemaRef ds:uri="cc625d36-bb37-4650-91b9-0c96159295ba"/>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9c9941df-7074-4a92-bf99-225d24d78d61"/>
    <ds:schemaRef ds:uri="a9ec56ab-dea3-443b-ae99-35f2199b5204"/>
    <ds:schemaRef ds:uri="http://purl.org/dc/terms/"/>
    <ds:schemaRef ds:uri="http://schemas.microsoft.com/office/2006/metadata/properties"/>
    <ds:schemaRef ds:uri="18f3d968-6251-40b0-9f11-012b293496c2"/>
    <ds:schemaRef ds:uri="4e9c2f0c-7bf8-49af-8356-cbf363fc78a7"/>
    <ds:schemaRef ds:uri="http://www.w3.org/XML/1998/namespace"/>
  </ds:schemaRefs>
</ds:datastoreItem>
</file>

<file path=customXml/itemProps6.xml><?xml version="1.0" encoding="utf-8"?>
<ds:datastoreItem xmlns:ds="http://schemas.openxmlformats.org/officeDocument/2006/customXml" ds:itemID="{C964CFF9-40BF-40AD-A70D-E72C78E803BA}">
  <ds:schemaRefs>
    <ds:schemaRef ds:uri="http://schemas.microsoft.com/sharepoint/v3/contenttype/forms"/>
  </ds:schemaRefs>
</ds:datastoreItem>
</file>

<file path=customXml/itemProps7.xml><?xml version="1.0" encoding="utf-8"?>
<ds:datastoreItem xmlns:ds="http://schemas.openxmlformats.org/officeDocument/2006/customXml" ds:itemID="{C964CFF9-40BF-40AD-A70D-E72C78E803BA}"/>
</file>

<file path=customXml/itemProps8.xml><?xml version="1.0" encoding="utf-8"?>
<ds:datastoreItem xmlns:ds="http://schemas.openxmlformats.org/officeDocument/2006/customXml" ds:itemID="{B1252A64-87DE-4556-A749-46FE9FC37948}"/>
</file>

<file path=docProps/app.xml><?xml version="1.0" encoding="utf-8"?>
<Properties xmlns="http://schemas.openxmlformats.org/officeDocument/2006/extended-properties" xmlns:vt="http://schemas.openxmlformats.org/officeDocument/2006/docPropsVTypes">
  <Template>RK Basmall</Template>
  <TotalTime>0</TotalTime>
  <Pages>2</Pages>
  <Words>431</Words>
  <Characters>2287</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1338 Additionellt bistånd för att minska pandemins effekter.docx</dc:title>
  <dc:subject/>
  <dc:creator>Eva-Lena Gustafsson</dc:creator>
  <cp:keywords/>
  <dc:description/>
  <cp:lastModifiedBy>Eva-Lena Gustafsson</cp:lastModifiedBy>
  <cp:revision>2</cp:revision>
  <cp:lastPrinted>2020-02-14T13:00:00Z</cp:lastPrinted>
  <dcterms:created xsi:type="dcterms:W3CDTF">2020-05-25T06:24:00Z</dcterms:created>
  <dcterms:modified xsi:type="dcterms:W3CDTF">2020-05-25T06:24:00Z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ddd5f837-bcf9-4c45-a650-e31d0da5a1e8</vt:lpwstr>
  </property>
</Properties>
</file>