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B630B" w14:textId="77777777" w:rsidR="00294C71" w:rsidRPr="00BC42EF" w:rsidRDefault="00294C71" w:rsidP="00DA0661">
      <w:pPr>
        <w:pStyle w:val="Rubrik"/>
      </w:pPr>
      <w:bookmarkStart w:id="0" w:name="Start"/>
      <w:bookmarkStart w:id="1" w:name="_GoBack"/>
      <w:bookmarkEnd w:id="0"/>
      <w:bookmarkEnd w:id="1"/>
      <w:r w:rsidRPr="00BC42EF">
        <w:t>Svar på fråga 2019/20:1667 av Sara Gille (SD)</w:t>
      </w:r>
      <w:r w:rsidRPr="00BC42EF">
        <w:br/>
        <w:t>Sveriges deltidsbrandmän</w:t>
      </w:r>
    </w:p>
    <w:p w14:paraId="52A39854" w14:textId="77777777" w:rsidR="00294C71" w:rsidRDefault="00294C71" w:rsidP="00294C71">
      <w:pPr>
        <w:pStyle w:val="Brdtext"/>
      </w:pPr>
      <w:r w:rsidRPr="00BC42EF">
        <w:t xml:space="preserve">Sara Gille har frågat mig på vilket sätt jag och regeringen </w:t>
      </w:r>
      <w:r w:rsidR="00BC42EF">
        <w:t xml:space="preserve">arbetar </w:t>
      </w:r>
      <w:r w:rsidRPr="00BC42EF">
        <w:t>för att underlätta för våra deltidsbrandmän samt säkra krisberedskapen i landet</w:t>
      </w:r>
      <w:r w:rsidR="00BC42EF">
        <w:t>.</w:t>
      </w:r>
    </w:p>
    <w:p w14:paraId="6917BE9B" w14:textId="77777777" w:rsidR="00A23AC4" w:rsidRDefault="0042373F" w:rsidP="00A23AC4">
      <w:pPr>
        <w:pStyle w:val="Brdtext"/>
      </w:pPr>
      <w:r>
        <w:t xml:space="preserve">Det är av stor betydelse att </w:t>
      </w:r>
      <w:r w:rsidR="00A23AC4">
        <w:t xml:space="preserve">Sverige </w:t>
      </w:r>
      <w:r w:rsidR="00E54880">
        <w:t>har</w:t>
      </w:r>
      <w:r>
        <w:t xml:space="preserve"> god förmåga att genomföra effektiva räddningsinsatser vid omfattande bränder och andra olyckor. </w:t>
      </w:r>
    </w:p>
    <w:p w14:paraId="2348C4DA" w14:textId="347DEB29" w:rsidR="0042373F" w:rsidRPr="00F472E7" w:rsidRDefault="0042373F" w:rsidP="0042373F">
      <w:pPr>
        <w:pStyle w:val="Brdtext"/>
      </w:pPr>
      <w:r>
        <w:t xml:space="preserve">2017 års räddningstjänstutredning och 2018 års skogsbrandsutredning har lämnat flera viktiga förslag </w:t>
      </w:r>
      <w:r w:rsidRPr="00F472E7">
        <w:t xml:space="preserve">för att kommunernas räddningstjänster i samverkan ska kunna genomföra snabba och effektiva räddningsinsatser. Ett antal av förslagen berör kommunernas förutsättningar att personalförsörja räddningstjänstverksamheten. Med förslagen från utredningarna som grund har regeringen i juni i år beslutat propositionen En effektivare kommunal räddningstjänst för att stärka samhällets samlade förmåga till räddningsinsatser vid bränder och andra olyckor. Bland annat föreslås att samtliga kommuner ska ha en ständig funktion för övergripande ledning av räddningstjänstverksamheten, att </w:t>
      </w:r>
      <w:r w:rsidR="00F472E7" w:rsidRPr="00F472E7">
        <w:t>Myndigheten för samhällsskydd och beredskap (MSB) –</w:t>
      </w:r>
      <w:r w:rsidRPr="00F472E7">
        <w:t xml:space="preserve"> i stället för länsstyrelserna – ska utöva tillsyn över kommunernas förebyggande verksamhet och räddningstjänstverksamhet och att MSB i vissa fall ska kunna prioritera och fördela tillgängliga förstärkningsresurser. De övriga förslagen från utredningarna som inte kräver lagändringar, exempelvis att MSB ska stödja kommunernas försörjning av deltidsbrandmän, bereds för närvarande i Regeringskansliet.</w:t>
      </w:r>
    </w:p>
    <w:p w14:paraId="39B4A99A" w14:textId="3C3735E8" w:rsidR="0042373F" w:rsidRPr="00C6711B" w:rsidRDefault="0042373F" w:rsidP="0042373F">
      <w:pPr>
        <w:pStyle w:val="Brdtext"/>
      </w:pPr>
      <w:r w:rsidRPr="00F472E7">
        <w:t>För att vidmakthålla och stärka statens stödjande förmåga vid omfattande räddningsinsatser har MSB tillförts 65 miljoner</w:t>
      </w:r>
      <w:r>
        <w:t xml:space="preserve"> kronor 2019 och 15 miljoner kronor årligen från 2020. MSB har därför kunnat förbättrat sina möjligheter </w:t>
      </w:r>
      <w:r>
        <w:lastRenderedPageBreak/>
        <w:t xml:space="preserve">att bistå kommunernas räddningstjänster med förstärkningsresurser, till exempel med materiel för skogsbrandsläckning samt helikoptrar och skopande plan för brandsläckning. MSB har vidare 2018 </w:t>
      </w:r>
      <w:r w:rsidR="004A2E99">
        <w:t xml:space="preserve">och 2019 </w:t>
      </w:r>
      <w:r>
        <w:t xml:space="preserve">tillförts </w:t>
      </w:r>
      <w:r w:rsidR="001B10E2">
        <w:t xml:space="preserve">sammanlagt </w:t>
      </w:r>
      <w:r w:rsidR="004A2E99">
        <w:t xml:space="preserve">70 </w:t>
      </w:r>
      <w:r>
        <w:t xml:space="preserve">miljoner kronor för sin utbildningsverksamhet </w:t>
      </w:r>
      <w:r w:rsidR="00F07C3E">
        <w:t xml:space="preserve">och </w:t>
      </w:r>
      <w:r>
        <w:t xml:space="preserve">har därigenom kunnat öka antalet utbildningsplatser för deltidsbrandmän från cirka 550 under 2017 till 770 under 2019 och 2020. MSB har även tillsammans med </w:t>
      </w:r>
      <w:r w:rsidR="00297DF2">
        <w:t>Sveriges Kommuner och Regioner</w:t>
      </w:r>
      <w:r>
        <w:t xml:space="preserve"> förstärkt stöd</w:t>
      </w:r>
      <w:r w:rsidR="00E54880">
        <w:t>et</w:t>
      </w:r>
      <w:r>
        <w:t xml:space="preserve"> till kommunerna i </w:t>
      </w:r>
      <w:r w:rsidR="005B4C43">
        <w:t xml:space="preserve">deras </w:t>
      </w:r>
      <w:r>
        <w:t xml:space="preserve">arbete med att </w:t>
      </w:r>
      <w:r w:rsidRPr="00C6711B">
        <w:t>personalförsörja räddningstjänst</w:t>
      </w:r>
      <w:r w:rsidR="00F472E7" w:rsidRPr="00C6711B">
        <w:t>verksamheten med</w:t>
      </w:r>
      <w:r w:rsidRPr="00C6711B">
        <w:t xml:space="preserve"> deltidsbrandmän</w:t>
      </w:r>
      <w:r w:rsidR="00151C40" w:rsidRPr="00C6711B">
        <w:t>,</w:t>
      </w:r>
      <w:r w:rsidRPr="00C6711B">
        <w:t xml:space="preserve"> bland annat genom nationella rekryteringskampanjer.</w:t>
      </w:r>
    </w:p>
    <w:p w14:paraId="0F634478" w14:textId="7C340F2F" w:rsidR="0042373F" w:rsidRPr="00360C84" w:rsidRDefault="0042373F" w:rsidP="0042373F">
      <w:pPr>
        <w:pStyle w:val="Brdtext"/>
      </w:pPr>
      <w:r w:rsidRPr="00C6711B">
        <w:t xml:space="preserve">Regeringen kommer även i fortsättningen att noga följa utvecklingen av </w:t>
      </w:r>
      <w:r w:rsidR="00C6711B" w:rsidRPr="00360C84">
        <w:t xml:space="preserve">samhällets samlade förmåga till räddningsinsatser vid </w:t>
      </w:r>
      <w:r w:rsidR="00501316" w:rsidRPr="00360C84">
        <w:t xml:space="preserve">omfattande bränder och andra olyckor </w:t>
      </w:r>
      <w:r w:rsidRPr="00360C84">
        <w:t xml:space="preserve">och kommer vid behov att vidta nödvändiga åtgärder. </w:t>
      </w:r>
    </w:p>
    <w:p w14:paraId="6E465701" w14:textId="77777777" w:rsidR="00294C71" w:rsidRPr="00BC42EF" w:rsidRDefault="00294C71" w:rsidP="006A12F1">
      <w:pPr>
        <w:pStyle w:val="Brdtext"/>
      </w:pPr>
      <w:r w:rsidRPr="00360C84">
        <w:t xml:space="preserve">Stockholm den </w:t>
      </w:r>
      <w:sdt>
        <w:sdtPr>
          <w:id w:val="-1225218591"/>
          <w:placeholder>
            <w:docPart w:val="7B87F7A1D74C454DA44374C62C052B66"/>
          </w:placeholder>
          <w:dataBinding w:prefixMappings="xmlns:ns0='http://lp/documentinfo/RK' " w:xpath="/ns0:DocumentInfo[1]/ns0:BaseInfo[1]/ns0:HeaderDate[1]" w:storeItemID="{BDBF8C64-D6BF-4F6D-B1E3-BED67B751728}"/>
          <w:date w:fullDate="2020-08-12T00:00:00Z">
            <w:dateFormat w:val="d MMMM yyyy"/>
            <w:lid w:val="sv-SE"/>
            <w:storeMappedDataAs w:val="dateTime"/>
            <w:calendar w:val="gregorian"/>
          </w:date>
        </w:sdtPr>
        <w:sdtEndPr/>
        <w:sdtContent>
          <w:r w:rsidR="00BC42EF" w:rsidRPr="00360C84">
            <w:t>12 augusti 2020</w:t>
          </w:r>
        </w:sdtContent>
      </w:sdt>
    </w:p>
    <w:p w14:paraId="1B84B009" w14:textId="77777777" w:rsidR="00294C71" w:rsidRPr="00BC42EF" w:rsidRDefault="00294C71" w:rsidP="004E7A8F">
      <w:pPr>
        <w:pStyle w:val="Brdtextutanavstnd"/>
      </w:pPr>
    </w:p>
    <w:p w14:paraId="4C6207AF" w14:textId="77777777" w:rsidR="00294C71" w:rsidRPr="00BC42EF" w:rsidRDefault="00294C71" w:rsidP="004E7A8F">
      <w:pPr>
        <w:pStyle w:val="Brdtextutanavstnd"/>
      </w:pPr>
    </w:p>
    <w:p w14:paraId="67CDAA2D" w14:textId="77777777" w:rsidR="00294C71" w:rsidRPr="00BC42EF" w:rsidRDefault="00294C71" w:rsidP="004E7A8F">
      <w:pPr>
        <w:pStyle w:val="Brdtextutanavstnd"/>
      </w:pPr>
    </w:p>
    <w:p w14:paraId="580665E0" w14:textId="77777777" w:rsidR="00294C71" w:rsidRPr="00BC42EF" w:rsidRDefault="00BC42EF" w:rsidP="00DB48AB">
      <w:pPr>
        <w:pStyle w:val="Brdtext"/>
      </w:pPr>
      <w:r w:rsidRPr="00BC42EF">
        <w:t>Mikael Damberg</w:t>
      </w:r>
    </w:p>
    <w:sectPr w:rsidR="00294C71" w:rsidRPr="00BC42EF"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CCF9A" w14:textId="77777777" w:rsidR="00253D5A" w:rsidRDefault="00253D5A" w:rsidP="00A87A54">
      <w:pPr>
        <w:spacing w:after="0" w:line="240" w:lineRule="auto"/>
      </w:pPr>
      <w:r>
        <w:separator/>
      </w:r>
    </w:p>
  </w:endnote>
  <w:endnote w:type="continuationSeparator" w:id="0">
    <w:p w14:paraId="21B642D1" w14:textId="77777777" w:rsidR="00253D5A" w:rsidRDefault="00253D5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7F6DF" w14:textId="77777777" w:rsidR="00BC42EF" w:rsidRDefault="00BC42E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A452187" w14:textId="77777777" w:rsidTr="006A26EC">
      <w:trPr>
        <w:trHeight w:val="227"/>
        <w:jc w:val="right"/>
      </w:trPr>
      <w:tc>
        <w:tcPr>
          <w:tcW w:w="708" w:type="dxa"/>
          <w:vAlign w:val="bottom"/>
        </w:tcPr>
        <w:p w14:paraId="59E250DD"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7983F3A" w14:textId="77777777" w:rsidTr="006A26EC">
      <w:trPr>
        <w:trHeight w:val="850"/>
        <w:jc w:val="right"/>
      </w:trPr>
      <w:tc>
        <w:tcPr>
          <w:tcW w:w="708" w:type="dxa"/>
          <w:vAlign w:val="bottom"/>
        </w:tcPr>
        <w:p w14:paraId="29241076" w14:textId="77777777" w:rsidR="005606BC" w:rsidRPr="00347E11" w:rsidRDefault="005606BC" w:rsidP="005606BC">
          <w:pPr>
            <w:pStyle w:val="Sidfot"/>
            <w:spacing w:line="276" w:lineRule="auto"/>
            <w:jc w:val="right"/>
          </w:pPr>
        </w:p>
      </w:tc>
    </w:tr>
  </w:tbl>
  <w:p w14:paraId="56BE9565"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4C70BFE" w14:textId="77777777" w:rsidTr="001F4302">
      <w:trPr>
        <w:trHeight w:val="510"/>
      </w:trPr>
      <w:tc>
        <w:tcPr>
          <w:tcW w:w="8525" w:type="dxa"/>
          <w:gridSpan w:val="2"/>
          <w:vAlign w:val="bottom"/>
        </w:tcPr>
        <w:p w14:paraId="4CD1B985" w14:textId="77777777" w:rsidR="00347E11" w:rsidRPr="00347E11" w:rsidRDefault="00347E11" w:rsidP="00347E11">
          <w:pPr>
            <w:pStyle w:val="Sidfot"/>
            <w:rPr>
              <w:sz w:val="8"/>
            </w:rPr>
          </w:pPr>
        </w:p>
      </w:tc>
    </w:tr>
    <w:tr w:rsidR="00093408" w:rsidRPr="00EE3C0F" w14:paraId="18D57589" w14:textId="77777777" w:rsidTr="00C26068">
      <w:trPr>
        <w:trHeight w:val="227"/>
      </w:trPr>
      <w:tc>
        <w:tcPr>
          <w:tcW w:w="4074" w:type="dxa"/>
        </w:tcPr>
        <w:p w14:paraId="0323DF9A" w14:textId="77777777" w:rsidR="00347E11" w:rsidRPr="00F53AEA" w:rsidRDefault="00347E11" w:rsidP="00C26068">
          <w:pPr>
            <w:pStyle w:val="Sidfot"/>
            <w:spacing w:line="276" w:lineRule="auto"/>
          </w:pPr>
        </w:p>
      </w:tc>
      <w:tc>
        <w:tcPr>
          <w:tcW w:w="4451" w:type="dxa"/>
        </w:tcPr>
        <w:p w14:paraId="1245BFA2" w14:textId="77777777" w:rsidR="00093408" w:rsidRPr="00F53AEA" w:rsidRDefault="00093408" w:rsidP="00F53AEA">
          <w:pPr>
            <w:pStyle w:val="Sidfot"/>
            <w:spacing w:line="276" w:lineRule="auto"/>
          </w:pPr>
        </w:p>
      </w:tc>
    </w:tr>
  </w:tbl>
  <w:p w14:paraId="500ABE6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AD8DC" w14:textId="77777777" w:rsidR="00253D5A" w:rsidRDefault="00253D5A" w:rsidP="00A87A54">
      <w:pPr>
        <w:spacing w:after="0" w:line="240" w:lineRule="auto"/>
      </w:pPr>
      <w:r>
        <w:separator/>
      </w:r>
    </w:p>
  </w:footnote>
  <w:footnote w:type="continuationSeparator" w:id="0">
    <w:p w14:paraId="4BE5C438" w14:textId="77777777" w:rsidR="00253D5A" w:rsidRDefault="00253D5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3F6C5" w14:textId="77777777" w:rsidR="00BC42EF" w:rsidRDefault="00BC42E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4F57E" w14:textId="77777777" w:rsidR="00BC42EF" w:rsidRDefault="00BC42E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53D5A" w14:paraId="6C408D67" w14:textId="77777777" w:rsidTr="00C93EBA">
      <w:trPr>
        <w:trHeight w:val="227"/>
      </w:trPr>
      <w:tc>
        <w:tcPr>
          <w:tcW w:w="5534" w:type="dxa"/>
        </w:tcPr>
        <w:p w14:paraId="1948DA33" w14:textId="77777777" w:rsidR="00253D5A" w:rsidRPr="007D73AB" w:rsidRDefault="00253D5A">
          <w:pPr>
            <w:pStyle w:val="Sidhuvud"/>
          </w:pPr>
        </w:p>
      </w:tc>
      <w:tc>
        <w:tcPr>
          <w:tcW w:w="3170" w:type="dxa"/>
          <w:vAlign w:val="bottom"/>
        </w:tcPr>
        <w:p w14:paraId="1AE78403" w14:textId="77777777" w:rsidR="00253D5A" w:rsidRPr="007D73AB" w:rsidRDefault="00253D5A" w:rsidP="00340DE0">
          <w:pPr>
            <w:pStyle w:val="Sidhuvud"/>
          </w:pPr>
        </w:p>
      </w:tc>
      <w:tc>
        <w:tcPr>
          <w:tcW w:w="1134" w:type="dxa"/>
        </w:tcPr>
        <w:p w14:paraId="3EC02462" w14:textId="77777777" w:rsidR="00253D5A" w:rsidRDefault="00253D5A" w:rsidP="005A703A">
          <w:pPr>
            <w:pStyle w:val="Sidhuvud"/>
          </w:pPr>
        </w:p>
      </w:tc>
    </w:tr>
    <w:tr w:rsidR="00253D5A" w14:paraId="44046DDD" w14:textId="77777777" w:rsidTr="00C93EBA">
      <w:trPr>
        <w:trHeight w:val="1928"/>
      </w:trPr>
      <w:tc>
        <w:tcPr>
          <w:tcW w:w="5534" w:type="dxa"/>
        </w:tcPr>
        <w:p w14:paraId="037DA567" w14:textId="77777777" w:rsidR="00253D5A" w:rsidRPr="00340DE0" w:rsidRDefault="00253D5A" w:rsidP="00340DE0">
          <w:pPr>
            <w:pStyle w:val="Sidhuvud"/>
          </w:pPr>
          <w:r>
            <w:rPr>
              <w:noProof/>
            </w:rPr>
            <w:drawing>
              <wp:inline distT="0" distB="0" distL="0" distR="0" wp14:anchorId="450636B6" wp14:editId="1A6DBCD6">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63F1300" w14:textId="77777777" w:rsidR="00253D5A" w:rsidRPr="00710A6C" w:rsidRDefault="00253D5A" w:rsidP="00EE3C0F">
          <w:pPr>
            <w:pStyle w:val="Sidhuvud"/>
            <w:rPr>
              <w:b/>
            </w:rPr>
          </w:pPr>
        </w:p>
        <w:p w14:paraId="3CC88B6A" w14:textId="77777777" w:rsidR="00253D5A" w:rsidRDefault="00253D5A" w:rsidP="00EE3C0F">
          <w:pPr>
            <w:pStyle w:val="Sidhuvud"/>
          </w:pPr>
        </w:p>
        <w:p w14:paraId="749945FC" w14:textId="77777777" w:rsidR="00253D5A" w:rsidRDefault="00253D5A" w:rsidP="00EE3C0F">
          <w:pPr>
            <w:pStyle w:val="Sidhuvud"/>
          </w:pPr>
        </w:p>
        <w:p w14:paraId="371EC4A4" w14:textId="77777777" w:rsidR="00253D5A" w:rsidRDefault="00253D5A" w:rsidP="00EE3C0F">
          <w:pPr>
            <w:pStyle w:val="Sidhuvud"/>
          </w:pPr>
        </w:p>
        <w:sdt>
          <w:sdtPr>
            <w:alias w:val="Dnr"/>
            <w:tag w:val="ccRKShow_Dnr"/>
            <w:id w:val="-829283628"/>
            <w:placeholder>
              <w:docPart w:val="7B742956292A4B75BEF7BACD5C3F32F5"/>
            </w:placeholder>
            <w:dataBinding w:prefixMappings="xmlns:ns0='http://lp/documentinfo/RK' " w:xpath="/ns0:DocumentInfo[1]/ns0:BaseInfo[1]/ns0:Dnr[1]" w:storeItemID="{BDBF8C64-D6BF-4F6D-B1E3-BED67B751728}"/>
            <w:text/>
          </w:sdtPr>
          <w:sdtEndPr/>
          <w:sdtContent>
            <w:p w14:paraId="326A973A" w14:textId="77777777" w:rsidR="00253D5A" w:rsidRDefault="00BC42EF" w:rsidP="00EE3C0F">
              <w:pPr>
                <w:pStyle w:val="Sidhuvud"/>
              </w:pPr>
              <w:r w:rsidRPr="00BC42EF">
                <w:t>Ju2020/02463</w:t>
              </w:r>
              <w:r>
                <w:t>/POL</w:t>
              </w:r>
            </w:p>
          </w:sdtContent>
        </w:sdt>
        <w:sdt>
          <w:sdtPr>
            <w:alias w:val="DocNumber"/>
            <w:tag w:val="DocNumber"/>
            <w:id w:val="1726028884"/>
            <w:placeholder>
              <w:docPart w:val="0C9B47BC4204456BB51F9588FAA8CB30"/>
            </w:placeholder>
            <w:showingPlcHdr/>
            <w:dataBinding w:prefixMappings="xmlns:ns0='http://lp/documentinfo/RK' " w:xpath="/ns0:DocumentInfo[1]/ns0:BaseInfo[1]/ns0:DocNumber[1]" w:storeItemID="{BDBF8C64-D6BF-4F6D-B1E3-BED67B751728}"/>
            <w:text/>
          </w:sdtPr>
          <w:sdtEndPr/>
          <w:sdtContent>
            <w:p w14:paraId="3E386922" w14:textId="77777777" w:rsidR="00253D5A" w:rsidRDefault="00253D5A" w:rsidP="00EE3C0F">
              <w:pPr>
                <w:pStyle w:val="Sidhuvud"/>
              </w:pPr>
              <w:r>
                <w:rPr>
                  <w:rStyle w:val="Platshllartext"/>
                </w:rPr>
                <w:t xml:space="preserve"> </w:t>
              </w:r>
            </w:p>
          </w:sdtContent>
        </w:sdt>
        <w:p w14:paraId="152607C2" w14:textId="77777777" w:rsidR="00253D5A" w:rsidRDefault="00253D5A" w:rsidP="00EE3C0F">
          <w:pPr>
            <w:pStyle w:val="Sidhuvud"/>
          </w:pPr>
        </w:p>
      </w:tc>
      <w:tc>
        <w:tcPr>
          <w:tcW w:w="1134" w:type="dxa"/>
        </w:tcPr>
        <w:p w14:paraId="6F045F1C" w14:textId="77777777" w:rsidR="00253D5A" w:rsidRDefault="00253D5A" w:rsidP="0094502D">
          <w:pPr>
            <w:pStyle w:val="Sidhuvud"/>
          </w:pPr>
        </w:p>
        <w:p w14:paraId="15C1B9DF" w14:textId="77777777" w:rsidR="00253D5A" w:rsidRPr="0094502D" w:rsidRDefault="00253D5A" w:rsidP="00EC71A6">
          <w:pPr>
            <w:pStyle w:val="Sidhuvud"/>
          </w:pPr>
        </w:p>
      </w:tc>
    </w:tr>
    <w:tr w:rsidR="00253D5A" w14:paraId="798574AF" w14:textId="77777777" w:rsidTr="00C93EBA">
      <w:trPr>
        <w:trHeight w:val="2268"/>
      </w:trPr>
      <w:sdt>
        <w:sdtPr>
          <w:rPr>
            <w:b/>
          </w:rPr>
          <w:alias w:val="SenderText"/>
          <w:tag w:val="ccRKShow_SenderText"/>
          <w:id w:val="1374046025"/>
          <w:placeholder>
            <w:docPart w:val="5F6C8EABDB774B2A9D46998DBDD82CEF"/>
          </w:placeholder>
        </w:sdtPr>
        <w:sdtEndPr>
          <w:rPr>
            <w:b w:val="0"/>
          </w:rPr>
        </w:sdtEndPr>
        <w:sdtContent>
          <w:tc>
            <w:tcPr>
              <w:tcW w:w="5534" w:type="dxa"/>
              <w:tcMar>
                <w:right w:w="1134" w:type="dxa"/>
              </w:tcMar>
            </w:tcPr>
            <w:p w14:paraId="78F7868E" w14:textId="77777777" w:rsidR="00BC42EF" w:rsidRPr="00BC42EF" w:rsidRDefault="00BC42EF" w:rsidP="00340DE0">
              <w:pPr>
                <w:pStyle w:val="Sidhuvud"/>
                <w:rPr>
                  <w:b/>
                </w:rPr>
              </w:pPr>
              <w:r w:rsidRPr="00BC42EF">
                <w:rPr>
                  <w:b/>
                </w:rPr>
                <w:t>Justitiedepartementet</w:t>
              </w:r>
            </w:p>
            <w:p w14:paraId="4AF1FC88" w14:textId="77777777" w:rsidR="00253D5A" w:rsidRPr="00340DE0" w:rsidRDefault="00BC42EF" w:rsidP="00340DE0">
              <w:pPr>
                <w:pStyle w:val="Sidhuvud"/>
              </w:pPr>
              <w:r w:rsidRPr="00BC42EF">
                <w:t>Inrikesministern</w:t>
              </w:r>
            </w:p>
          </w:tc>
        </w:sdtContent>
      </w:sdt>
      <w:sdt>
        <w:sdtPr>
          <w:alias w:val="Recipient"/>
          <w:tag w:val="ccRKShow_Recipient"/>
          <w:id w:val="-28344517"/>
          <w:placeholder>
            <w:docPart w:val="52D1CE86543F404A8C72D53B6E646B75"/>
          </w:placeholder>
          <w:dataBinding w:prefixMappings="xmlns:ns0='http://lp/documentinfo/RK' " w:xpath="/ns0:DocumentInfo[1]/ns0:BaseInfo[1]/ns0:Recipient[1]" w:storeItemID="{BDBF8C64-D6BF-4F6D-B1E3-BED67B751728}"/>
          <w:text w:multiLine="1"/>
        </w:sdtPr>
        <w:sdtEndPr/>
        <w:sdtContent>
          <w:tc>
            <w:tcPr>
              <w:tcW w:w="3170" w:type="dxa"/>
            </w:tcPr>
            <w:p w14:paraId="4071CC7E" w14:textId="77777777" w:rsidR="00253D5A" w:rsidRDefault="00253D5A" w:rsidP="00547B89">
              <w:pPr>
                <w:pStyle w:val="Sidhuvud"/>
              </w:pPr>
              <w:r>
                <w:t>Till riksdagen</w:t>
              </w:r>
            </w:p>
          </w:tc>
        </w:sdtContent>
      </w:sdt>
      <w:tc>
        <w:tcPr>
          <w:tcW w:w="1134" w:type="dxa"/>
        </w:tcPr>
        <w:p w14:paraId="68BEC481" w14:textId="77777777" w:rsidR="00253D5A" w:rsidRDefault="00253D5A" w:rsidP="003E6020">
          <w:pPr>
            <w:pStyle w:val="Sidhuvud"/>
          </w:pPr>
        </w:p>
      </w:tc>
    </w:tr>
  </w:tbl>
  <w:p w14:paraId="0FDA460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5A"/>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51C40"/>
    <w:rsid w:val="00161C79"/>
    <w:rsid w:val="0016294F"/>
    <w:rsid w:val="00166B51"/>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10E2"/>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829"/>
    <w:rsid w:val="00223AD6"/>
    <w:rsid w:val="0022666A"/>
    <w:rsid w:val="00227E43"/>
    <w:rsid w:val="002315F5"/>
    <w:rsid w:val="00232EC3"/>
    <w:rsid w:val="00233D52"/>
    <w:rsid w:val="00237147"/>
    <w:rsid w:val="00242AD1"/>
    <w:rsid w:val="0024412C"/>
    <w:rsid w:val="0024537C"/>
    <w:rsid w:val="00253D5A"/>
    <w:rsid w:val="00260D2D"/>
    <w:rsid w:val="00261975"/>
    <w:rsid w:val="00264503"/>
    <w:rsid w:val="00271D00"/>
    <w:rsid w:val="00274AA3"/>
    <w:rsid w:val="00275872"/>
    <w:rsid w:val="00281106"/>
    <w:rsid w:val="00282263"/>
    <w:rsid w:val="00282417"/>
    <w:rsid w:val="00282D27"/>
    <w:rsid w:val="00287F0D"/>
    <w:rsid w:val="00292420"/>
    <w:rsid w:val="00294C71"/>
    <w:rsid w:val="00296B7A"/>
    <w:rsid w:val="002974DC"/>
    <w:rsid w:val="00297DF2"/>
    <w:rsid w:val="002A0CB3"/>
    <w:rsid w:val="002A39EF"/>
    <w:rsid w:val="002A6820"/>
    <w:rsid w:val="002B00E5"/>
    <w:rsid w:val="002B3587"/>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5F09"/>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0C84"/>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0296"/>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373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2E99"/>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1316"/>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0AE2"/>
    <w:rsid w:val="005B115A"/>
    <w:rsid w:val="005B4C43"/>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7641C"/>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4BE8"/>
    <w:rsid w:val="007D5567"/>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1709"/>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2181"/>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3AC4"/>
    <w:rsid w:val="00A2416A"/>
    <w:rsid w:val="00A25AA9"/>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9003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622"/>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42E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11B"/>
    <w:rsid w:val="00C6780B"/>
    <w:rsid w:val="00C73A90"/>
    <w:rsid w:val="00C7431A"/>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123"/>
    <w:rsid w:val="00D2793F"/>
    <w:rsid w:val="00D279D8"/>
    <w:rsid w:val="00D27C8E"/>
    <w:rsid w:val="00D3026A"/>
    <w:rsid w:val="00D32D62"/>
    <w:rsid w:val="00D36E44"/>
    <w:rsid w:val="00D40205"/>
    <w:rsid w:val="00D40C72"/>
    <w:rsid w:val="00D4141B"/>
    <w:rsid w:val="00D4145D"/>
    <w:rsid w:val="00D4460B"/>
    <w:rsid w:val="00D4557E"/>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4880"/>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07C3E"/>
    <w:rsid w:val="00F14024"/>
    <w:rsid w:val="00F14FA3"/>
    <w:rsid w:val="00F15DB1"/>
    <w:rsid w:val="00F24297"/>
    <w:rsid w:val="00F2564A"/>
    <w:rsid w:val="00F25761"/>
    <w:rsid w:val="00F259D7"/>
    <w:rsid w:val="00F32D05"/>
    <w:rsid w:val="00F35263"/>
    <w:rsid w:val="00F35E34"/>
    <w:rsid w:val="00F403BF"/>
    <w:rsid w:val="00F4342F"/>
    <w:rsid w:val="00F45227"/>
    <w:rsid w:val="00F472E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91C301"/>
  <w15:docId w15:val="{9AD297CB-E4A7-4500-89CF-BB16C310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21"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742956292A4B75BEF7BACD5C3F32F5"/>
        <w:category>
          <w:name w:val="Allmänt"/>
          <w:gallery w:val="placeholder"/>
        </w:category>
        <w:types>
          <w:type w:val="bbPlcHdr"/>
        </w:types>
        <w:behaviors>
          <w:behavior w:val="content"/>
        </w:behaviors>
        <w:guid w:val="{A03EDFFA-86B5-4495-9758-23D4AF9232DD}"/>
      </w:docPartPr>
      <w:docPartBody>
        <w:p w:rsidR="00EF7A61" w:rsidRDefault="000353AB" w:rsidP="000353AB">
          <w:pPr>
            <w:pStyle w:val="7B742956292A4B75BEF7BACD5C3F32F5"/>
          </w:pPr>
          <w:r>
            <w:rPr>
              <w:rStyle w:val="Platshllartext"/>
            </w:rPr>
            <w:t xml:space="preserve"> </w:t>
          </w:r>
        </w:p>
      </w:docPartBody>
    </w:docPart>
    <w:docPart>
      <w:docPartPr>
        <w:name w:val="0C9B47BC4204456BB51F9588FAA8CB30"/>
        <w:category>
          <w:name w:val="Allmänt"/>
          <w:gallery w:val="placeholder"/>
        </w:category>
        <w:types>
          <w:type w:val="bbPlcHdr"/>
        </w:types>
        <w:behaviors>
          <w:behavior w:val="content"/>
        </w:behaviors>
        <w:guid w:val="{465A9F66-372F-4F0C-B142-9F9F7C37588B}"/>
      </w:docPartPr>
      <w:docPartBody>
        <w:p w:rsidR="00EF7A61" w:rsidRDefault="000353AB" w:rsidP="000353AB">
          <w:pPr>
            <w:pStyle w:val="0C9B47BC4204456BB51F9588FAA8CB301"/>
          </w:pPr>
          <w:r>
            <w:rPr>
              <w:rStyle w:val="Platshllartext"/>
            </w:rPr>
            <w:t xml:space="preserve"> </w:t>
          </w:r>
        </w:p>
      </w:docPartBody>
    </w:docPart>
    <w:docPart>
      <w:docPartPr>
        <w:name w:val="5F6C8EABDB774B2A9D46998DBDD82CEF"/>
        <w:category>
          <w:name w:val="Allmänt"/>
          <w:gallery w:val="placeholder"/>
        </w:category>
        <w:types>
          <w:type w:val="bbPlcHdr"/>
        </w:types>
        <w:behaviors>
          <w:behavior w:val="content"/>
        </w:behaviors>
        <w:guid w:val="{09C8633E-2120-4976-80DD-D85FF90C28C6}"/>
      </w:docPartPr>
      <w:docPartBody>
        <w:p w:rsidR="00EF7A61" w:rsidRDefault="000353AB" w:rsidP="000353AB">
          <w:pPr>
            <w:pStyle w:val="5F6C8EABDB774B2A9D46998DBDD82CEF1"/>
          </w:pPr>
          <w:r>
            <w:rPr>
              <w:rStyle w:val="Platshllartext"/>
            </w:rPr>
            <w:t xml:space="preserve"> </w:t>
          </w:r>
        </w:p>
      </w:docPartBody>
    </w:docPart>
    <w:docPart>
      <w:docPartPr>
        <w:name w:val="52D1CE86543F404A8C72D53B6E646B75"/>
        <w:category>
          <w:name w:val="Allmänt"/>
          <w:gallery w:val="placeholder"/>
        </w:category>
        <w:types>
          <w:type w:val="bbPlcHdr"/>
        </w:types>
        <w:behaviors>
          <w:behavior w:val="content"/>
        </w:behaviors>
        <w:guid w:val="{700FF138-FFCB-42DC-9B2E-6C4CFCF4566A}"/>
      </w:docPartPr>
      <w:docPartBody>
        <w:p w:rsidR="00EF7A61" w:rsidRDefault="000353AB" w:rsidP="000353AB">
          <w:pPr>
            <w:pStyle w:val="52D1CE86543F404A8C72D53B6E646B75"/>
          </w:pPr>
          <w:r>
            <w:rPr>
              <w:rStyle w:val="Platshllartext"/>
            </w:rPr>
            <w:t xml:space="preserve"> </w:t>
          </w:r>
        </w:p>
      </w:docPartBody>
    </w:docPart>
    <w:docPart>
      <w:docPartPr>
        <w:name w:val="7B87F7A1D74C454DA44374C62C052B66"/>
        <w:category>
          <w:name w:val="Allmänt"/>
          <w:gallery w:val="placeholder"/>
        </w:category>
        <w:types>
          <w:type w:val="bbPlcHdr"/>
        </w:types>
        <w:behaviors>
          <w:behavior w:val="content"/>
        </w:behaviors>
        <w:guid w:val="{CD4A3ACD-1325-43BD-AB7A-CAD7F6DA192F}"/>
      </w:docPartPr>
      <w:docPartBody>
        <w:p w:rsidR="00EF7A61" w:rsidRDefault="000353AB" w:rsidP="000353AB">
          <w:pPr>
            <w:pStyle w:val="7B87F7A1D74C454DA44374C62C052B6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3AB"/>
    <w:rsid w:val="000353AB"/>
    <w:rsid w:val="00EF7A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808839883BB42A8B33C7A1B1C87418C">
    <w:name w:val="2808839883BB42A8B33C7A1B1C87418C"/>
    <w:rsid w:val="000353AB"/>
  </w:style>
  <w:style w:type="character" w:styleId="Platshllartext">
    <w:name w:val="Placeholder Text"/>
    <w:basedOn w:val="Standardstycketeckensnitt"/>
    <w:uiPriority w:val="99"/>
    <w:semiHidden/>
    <w:rsid w:val="000353AB"/>
    <w:rPr>
      <w:noProof w:val="0"/>
      <w:color w:val="808080"/>
    </w:rPr>
  </w:style>
  <w:style w:type="paragraph" w:customStyle="1" w:styleId="6DA757B9936E4F0CACAE48632DBEFC55">
    <w:name w:val="6DA757B9936E4F0CACAE48632DBEFC55"/>
    <w:rsid w:val="000353AB"/>
  </w:style>
  <w:style w:type="paragraph" w:customStyle="1" w:styleId="B3B65E4AE5954F3DAFF0F6E4B6310C46">
    <w:name w:val="B3B65E4AE5954F3DAFF0F6E4B6310C46"/>
    <w:rsid w:val="000353AB"/>
  </w:style>
  <w:style w:type="paragraph" w:customStyle="1" w:styleId="038F10E787504A7F83D2BA0D1A8CB3F2">
    <w:name w:val="038F10E787504A7F83D2BA0D1A8CB3F2"/>
    <w:rsid w:val="000353AB"/>
  </w:style>
  <w:style w:type="paragraph" w:customStyle="1" w:styleId="7B742956292A4B75BEF7BACD5C3F32F5">
    <w:name w:val="7B742956292A4B75BEF7BACD5C3F32F5"/>
    <w:rsid w:val="000353AB"/>
  </w:style>
  <w:style w:type="paragraph" w:customStyle="1" w:styleId="0C9B47BC4204456BB51F9588FAA8CB30">
    <w:name w:val="0C9B47BC4204456BB51F9588FAA8CB30"/>
    <w:rsid w:val="000353AB"/>
  </w:style>
  <w:style w:type="paragraph" w:customStyle="1" w:styleId="47F6E4B9553D4F4D80AE9E2E3637BA32">
    <w:name w:val="47F6E4B9553D4F4D80AE9E2E3637BA32"/>
    <w:rsid w:val="000353AB"/>
  </w:style>
  <w:style w:type="paragraph" w:customStyle="1" w:styleId="0C57C2D034C645F3B3004AA596224F88">
    <w:name w:val="0C57C2D034C645F3B3004AA596224F88"/>
    <w:rsid w:val="000353AB"/>
  </w:style>
  <w:style w:type="paragraph" w:customStyle="1" w:styleId="F5FE4AAB56A9418080182F662CBF7526">
    <w:name w:val="F5FE4AAB56A9418080182F662CBF7526"/>
    <w:rsid w:val="000353AB"/>
  </w:style>
  <w:style w:type="paragraph" w:customStyle="1" w:styleId="5F6C8EABDB774B2A9D46998DBDD82CEF">
    <w:name w:val="5F6C8EABDB774B2A9D46998DBDD82CEF"/>
    <w:rsid w:val="000353AB"/>
  </w:style>
  <w:style w:type="paragraph" w:customStyle="1" w:styleId="52D1CE86543F404A8C72D53B6E646B75">
    <w:name w:val="52D1CE86543F404A8C72D53B6E646B75"/>
    <w:rsid w:val="000353AB"/>
  </w:style>
  <w:style w:type="paragraph" w:customStyle="1" w:styleId="0C9B47BC4204456BB51F9588FAA8CB301">
    <w:name w:val="0C9B47BC4204456BB51F9588FAA8CB301"/>
    <w:rsid w:val="000353A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F6C8EABDB774B2A9D46998DBDD82CEF1">
    <w:name w:val="5F6C8EABDB774B2A9D46998DBDD82CEF1"/>
    <w:rsid w:val="000353A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6AB5FA3DE464B71AA92A53DCE22A646">
    <w:name w:val="D6AB5FA3DE464B71AA92A53DCE22A646"/>
    <w:rsid w:val="000353AB"/>
  </w:style>
  <w:style w:type="paragraph" w:customStyle="1" w:styleId="1FFEE3A8F8084FE7A836A62732B0DEEA">
    <w:name w:val="1FFEE3A8F8084FE7A836A62732B0DEEA"/>
    <w:rsid w:val="000353AB"/>
  </w:style>
  <w:style w:type="paragraph" w:customStyle="1" w:styleId="CB5A9C7C7C7B44279944D0509469C6E2">
    <w:name w:val="CB5A9C7C7C7B44279944D0509469C6E2"/>
    <w:rsid w:val="000353AB"/>
  </w:style>
  <w:style w:type="paragraph" w:customStyle="1" w:styleId="5EEBA152F68A4B01ADE1E56C9A2550CD">
    <w:name w:val="5EEBA152F68A4B01ADE1E56C9A2550CD"/>
    <w:rsid w:val="000353AB"/>
  </w:style>
  <w:style w:type="paragraph" w:customStyle="1" w:styleId="6B03F0492FBC42CE8B491E6486A1E2B5">
    <w:name w:val="6B03F0492FBC42CE8B491E6486A1E2B5"/>
    <w:rsid w:val="000353AB"/>
  </w:style>
  <w:style w:type="paragraph" w:customStyle="1" w:styleId="7B87F7A1D74C454DA44374C62C052B66">
    <w:name w:val="7B87F7A1D74C454DA44374C62C052B66"/>
    <w:rsid w:val="000353AB"/>
  </w:style>
  <w:style w:type="paragraph" w:customStyle="1" w:styleId="416C40E5CF1C4DAFADBCF64A473E513D">
    <w:name w:val="416C40E5CF1C4DAFADBCF64A473E513D"/>
    <w:rsid w:val="000353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d2e88f57-5363-4fd3-98df-32ad4cac39cb</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ikael Damber</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2020-08-12T00:00:00</HeaderDate>
    <Office/>
    <Dnr>Ju2020/02463/POL</Dnr>
    <ParagrafNr/>
    <DocumentTitle/>
    <VisitingAddress/>
    <Extra1/>
    <Extra2/>
    <Extra3>ara Gill</Extra3>
    <Number/>
    <Recipient>Till riksdagen</Recipient>
    <SenderText/>
    <DocNumber/>
    <Doclanguage>1053</Doclanguage>
    <Appendix/>
    <LogotypeName>RK_LOGO_SV_BW.emf</LogotypeName>
  </BaseInfo>
</DocumentInfo>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bebd353c-4085-4179-89a0-a37c3f823aff">KFC6CWP2AM32-1490769246-1371</_dlc_DocId>
    <_dlc_DocIdUrl xmlns="bebd353c-4085-4179-89a0-a37c3f823aff">
      <Url>https://dhs.sp.regeringskansliet.se/yta/ju-ssk/_layouts/15/DocIdRedir.aspx?ID=KFC6CWP2AM32-1490769246-1371</Url>
      <Description>KFC6CWP2AM32-1490769246-1371</Description>
    </_dlc_DocIdUrl>
  </documentManagement>
</p:properties>
</file>

<file path=customXml/itemProps1.xml><?xml version="1.0" encoding="utf-8"?>
<ds:datastoreItem xmlns:ds="http://schemas.openxmlformats.org/officeDocument/2006/customXml" ds:itemID="{4E5D36AE-1AC7-424E-8572-FE427871E163}"/>
</file>

<file path=customXml/itemProps2.xml><?xml version="1.0" encoding="utf-8"?>
<ds:datastoreItem xmlns:ds="http://schemas.openxmlformats.org/officeDocument/2006/customXml" ds:itemID="{749A80FA-0B2B-4B36-8BE7-F507D3E04DD1}"/>
</file>

<file path=customXml/itemProps3.xml><?xml version="1.0" encoding="utf-8"?>
<ds:datastoreItem xmlns:ds="http://schemas.openxmlformats.org/officeDocument/2006/customXml" ds:itemID="{245A9453-968E-41D0-B692-4C9E3639F855}"/>
</file>

<file path=customXml/itemProps4.xml><?xml version="1.0" encoding="utf-8"?>
<ds:datastoreItem xmlns:ds="http://schemas.openxmlformats.org/officeDocument/2006/customXml" ds:itemID="{6EE4EF7F-4596-4E1D-B1C8-B55E3149D10C}"/>
</file>

<file path=customXml/itemProps5.xml><?xml version="1.0" encoding="utf-8"?>
<ds:datastoreItem xmlns:ds="http://schemas.openxmlformats.org/officeDocument/2006/customXml" ds:itemID="{F5745219-6181-40AA-AA96-B77D0E7DF1CF}"/>
</file>

<file path=customXml/itemProps6.xml><?xml version="1.0" encoding="utf-8"?>
<ds:datastoreItem xmlns:ds="http://schemas.openxmlformats.org/officeDocument/2006/customXml" ds:itemID="{BDBF8C64-D6BF-4F6D-B1E3-BED67B751728}"/>
</file>

<file path=customXml/itemProps7.xml><?xml version="1.0" encoding="utf-8"?>
<ds:datastoreItem xmlns:ds="http://schemas.openxmlformats.org/officeDocument/2006/customXml" ds:itemID="{F5745219-6181-40AA-AA96-B77D0E7DF1CF}"/>
</file>

<file path=customXml/itemProps8.xml><?xml version="1.0" encoding="utf-8"?>
<ds:datastoreItem xmlns:ds="http://schemas.openxmlformats.org/officeDocument/2006/customXml" ds:itemID="{749A80FA-0B2B-4B36-8BE7-F507D3E04DD1}"/>
</file>

<file path=docProps/app.xml><?xml version="1.0" encoding="utf-8"?>
<Properties xmlns="http://schemas.openxmlformats.org/officeDocument/2006/extended-properties" xmlns:vt="http://schemas.openxmlformats.org/officeDocument/2006/docPropsVTypes">
  <Template>RK Basmall</Template>
  <TotalTime>0</TotalTime>
  <Pages>2</Pages>
  <Words>415</Words>
  <Characters>2201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1667.docx</dc:title>
  <dc:subject/>
  <dc:creator>Ulrika Odén</dc:creator>
  <cp:keywords/>
  <dc:description/>
  <cp:lastModifiedBy>Ulrika Odén</cp:lastModifiedBy>
  <cp:revision>2</cp:revision>
  <dcterms:created xsi:type="dcterms:W3CDTF">2020-07-08T08:06:00Z</dcterms:created>
  <dcterms:modified xsi:type="dcterms:W3CDTF">2020-07-08T08:06:00Z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8bfea870-f1ba-44e8-8127-cb0c6cab7fd4</vt:lpwstr>
  </property>
  <property fmtid="{D5CDD505-2E9C-101B-9397-08002B2CF9AE}" pid="5" name="Organisation">
    <vt:lpwstr/>
  </property>
  <property fmtid="{D5CDD505-2E9C-101B-9397-08002B2CF9AE}" pid="6" name="ActivityCategory">
    <vt:lpwstr/>
  </property>
</Properties>
</file>