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4544" w:rsidP="00DA0661">
      <w:pPr>
        <w:pStyle w:val="Title"/>
      </w:pPr>
      <w:bookmarkStart w:id="0" w:name="Start"/>
      <w:bookmarkEnd w:id="0"/>
      <w:r>
        <w:t xml:space="preserve">Svar på fråga </w:t>
      </w:r>
      <w:r w:rsidRPr="002C4544">
        <w:t>2023/24:403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2CFA0C7DD9B436FBC934E0C9644EDA5"/>
          </w:placeholder>
          <w:dataBinding w:xpath="/ns0:DocumentInfo[1]/ns0:BaseInfo[1]/ns0:Extra3[1]" w:storeItemID="{EED8A161-9AD0-499C-B94C-EB02AA33AC5D}" w:prefixMappings="xmlns:ns0='http://lp/documentinfo/RK' "/>
          <w:text/>
        </w:sdtPr>
        <w:sdtContent>
          <w:r>
            <w:t>Adrian Magnusson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D0F0970B2C642378144E60C07ACF49B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2C4544">
        <w:t>Regeringens arbete med elevdemokrati</w:t>
      </w:r>
    </w:p>
    <w:p w:rsidR="002C4544" w:rsidRPr="00DB48AB" w:rsidP="002C4544">
      <w:pPr>
        <w:pStyle w:val="BodyText"/>
      </w:pPr>
      <w:sdt>
        <w:sdtPr>
          <w:alias w:val="Frågeställare"/>
          <w:tag w:val="delete"/>
          <w:id w:val="-1635256365"/>
          <w:placeholder>
            <w:docPart w:val="EE0E970C91CD43BE8923D44225B13E00"/>
          </w:placeholder>
          <w:dataBinding w:xpath="/ns0:DocumentInfo[1]/ns0:BaseInfo[1]/ns0:Extra3[1]" w:storeItemID="{EED8A161-9AD0-499C-B94C-EB02AA33AC5D}" w:prefixMappings="xmlns:ns0='http://lp/documentinfo/RK' "/>
          <w:text/>
        </w:sdtPr>
        <w:sdtContent>
          <w:r>
            <w:t>Adrian Magnusson</w:t>
          </w:r>
        </w:sdtContent>
      </w:sdt>
      <w:r>
        <w:t xml:space="preserve"> har frågat mig om jag och regeringen avser</w:t>
      </w:r>
      <w:r w:rsidRPr="002C4544">
        <w:rPr>
          <w:rFonts w:ascii="TimesNewRomanPSMT" w:hAnsi="TimesNewRomanPSMT" w:cs="TimesNewRomanPSMT"/>
          <w:sz w:val="23"/>
          <w:szCs w:val="23"/>
        </w:rPr>
        <w:t xml:space="preserve"> </w:t>
      </w:r>
      <w:r>
        <w:t xml:space="preserve">att </w:t>
      </w:r>
      <w:r w:rsidRPr="002C4544">
        <w:t>utvärdera, analysera och främja arbetet som</w:t>
      </w:r>
      <w:r>
        <w:t xml:space="preserve"> </w:t>
      </w:r>
      <w:r w:rsidRPr="002C4544">
        <w:t>genomförs på landets olika forum för elevdemokrati</w:t>
      </w:r>
      <w:r>
        <w:t xml:space="preserve">. </w:t>
      </w:r>
    </w:p>
    <w:p w:rsidR="00F21246" w:rsidP="00F21246">
      <w:r>
        <w:t>Att e</w:t>
      </w:r>
      <w:r w:rsidRPr="00053B8C">
        <w:t xml:space="preserve">lever har rätt till inflytande </w:t>
      </w:r>
      <w:r w:rsidR="007932F9">
        <w:t xml:space="preserve">över </w:t>
      </w:r>
      <w:r w:rsidRPr="00053B8C">
        <w:t>sin utbildning och arbetsmiljö</w:t>
      </w:r>
      <w:r>
        <w:t xml:space="preserve"> samt</w:t>
      </w:r>
      <w:r w:rsidRPr="00053B8C">
        <w:t xml:space="preserve"> ska kunna hålla möten och organisera sig</w:t>
      </w:r>
      <w:r>
        <w:t xml:space="preserve">, framgår både </w:t>
      </w:r>
      <w:r w:rsidR="00E428CC">
        <w:t xml:space="preserve">i </w:t>
      </w:r>
      <w:r>
        <w:t xml:space="preserve">skollagen (2010:800) och arbetsmiljölagen </w:t>
      </w:r>
      <w:r w:rsidRPr="00053B8C">
        <w:t>(1977:1160). Det</w:t>
      </w:r>
      <w:r w:rsidR="007932F9">
        <w:t>ta</w:t>
      </w:r>
      <w:r w:rsidRPr="00053B8C">
        <w:t xml:space="preserve"> </w:t>
      </w:r>
      <w:r w:rsidR="00A637F3">
        <w:t xml:space="preserve">kan </w:t>
      </w:r>
      <w:r w:rsidRPr="00053B8C">
        <w:t>bidra både till skolans utvecklingsarbete och öka lusten att lära hos eleverna.</w:t>
      </w:r>
      <w:r w:rsidR="00A637F3">
        <w:t xml:space="preserve"> </w:t>
      </w:r>
      <w:r>
        <w:t>De</w:t>
      </w:r>
      <w:r w:rsidR="00ED0776">
        <w:t>t</w:t>
      </w:r>
      <w:r w:rsidR="00F52563">
        <w:t xml:space="preserve"> ger också </w:t>
      </w:r>
      <w:r w:rsidR="00ED0776">
        <w:t xml:space="preserve">elever </w:t>
      </w:r>
      <w:bookmarkStart w:id="1" w:name="_Hlk154049693"/>
      <w:r w:rsidRPr="00F21246">
        <w:t xml:space="preserve">kunskap och erfarenhet om hur man kan påverka samhället. </w:t>
      </w:r>
    </w:p>
    <w:p w:rsidR="00053B8C" w:rsidP="00F21246">
      <w:r>
        <w:t>D</w:t>
      </w:r>
      <w:r>
        <w:t xml:space="preserve">et är </w:t>
      </w:r>
      <w:r w:rsidR="00317C5C">
        <w:t>rektorn</w:t>
      </w:r>
      <w:r>
        <w:t xml:space="preserve"> för skolan som ansvarar för att detta efterföljs</w:t>
      </w:r>
      <w:r w:rsidR="00317C5C">
        <w:t xml:space="preserve"> samt att det finns forum för samråd</w:t>
      </w:r>
      <w:r w:rsidR="00D4416D">
        <w:t xml:space="preserve"> på skolan</w:t>
      </w:r>
      <w:r w:rsidR="00317C5C">
        <w:t>.</w:t>
      </w:r>
      <w:bookmarkEnd w:id="1"/>
      <w:r w:rsidR="00317C5C">
        <w:t xml:space="preserve"> </w:t>
      </w:r>
      <w:r w:rsidRPr="00F21246" w:rsidR="00F21246">
        <w:t>Det är givetvis viktigt att det arbetet fyller sitt syfte</w:t>
      </w:r>
      <w:r w:rsidR="004005C9">
        <w:t xml:space="preserve">. Därtill har </w:t>
      </w:r>
      <w:r w:rsidR="00E237DF">
        <w:t>Statens skolinspektion tillsynsansvar över skolverksamheten</w:t>
      </w:r>
      <w:r w:rsidR="009E1AE6">
        <w:t xml:space="preserve"> </w:t>
      </w:r>
      <w:r w:rsidRPr="009E1AE6" w:rsidR="009E1AE6">
        <w:t>och har i uppdrag att granska kvaliteten i sådan utbildning som står under myndighetens tillsyn</w:t>
      </w:r>
      <w:r w:rsidR="00E237DF">
        <w:t xml:space="preserve">. </w:t>
      </w:r>
    </w:p>
    <w:p w:rsidR="0090785E" w:rsidP="002C4544">
      <w:pPr>
        <w:pStyle w:val="BodyText"/>
      </w:pPr>
      <w:r>
        <w:t xml:space="preserve">Tillitsfulla relationer mellan elever och skolpersonal är </w:t>
      </w:r>
      <w:r w:rsidR="00A22B25">
        <w:t xml:space="preserve">också </w:t>
      </w:r>
      <w:r>
        <w:t>positivt för skolans trygghetsarbete. Om vuxenvärlden inte s</w:t>
      </w:r>
      <w:r w:rsidRPr="00DE165D">
        <w:t>ätt</w:t>
      </w:r>
      <w:r>
        <w:t>er</w:t>
      </w:r>
      <w:r w:rsidRPr="00DE165D">
        <w:t xml:space="preserve"> upp tydliga gränser och regler</w:t>
      </w:r>
      <w:r>
        <w:t xml:space="preserve"> kan det </w:t>
      </w:r>
      <w:r w:rsidRPr="006465EC">
        <w:t xml:space="preserve">leda till att </w:t>
      </w:r>
      <w:r>
        <w:t xml:space="preserve">eleverna tappar tilliten till att </w:t>
      </w:r>
      <w:r w:rsidRPr="00DE165D">
        <w:t>skolan är till för alla och att personalen tar sitt vuxenansvar.</w:t>
      </w:r>
      <w:r>
        <w:t xml:space="preserve"> Ett förtydligande av rektorers och lärares ansvar samt att skolpersonalen har de befogenheter som behövs</w:t>
      </w:r>
      <w:r w:rsidRPr="00D7247C">
        <w:t xml:space="preserve"> för att </w:t>
      </w:r>
      <w:r>
        <w:t>skapa en trygg skola</w:t>
      </w:r>
      <w:r w:rsidRPr="00D7247C">
        <w:t xml:space="preserve"> är </w:t>
      </w:r>
      <w:r>
        <w:t xml:space="preserve">förenligt med </w:t>
      </w:r>
      <w:r w:rsidRPr="0034466F">
        <w:t>tillitsfulla relationer mellan lärare och elever</w:t>
      </w:r>
      <w:r>
        <w:t xml:space="preserve">. </w:t>
      </w:r>
    </w:p>
    <w:p w:rsidR="002C4544" w:rsidP="006A12F1">
      <w:pPr>
        <w:pStyle w:val="BodyText"/>
      </w:pPr>
    </w:p>
    <w:p w:rsidR="002C45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52540834DBC42769FFD640465FB4D11"/>
          </w:placeholder>
          <w:dataBinding w:xpath="/ns0:DocumentInfo[1]/ns0:BaseInfo[1]/ns0:HeaderDate[1]" w:storeItemID="{EED8A161-9AD0-499C-B94C-EB02AA33AC5D}" w:prefixMappings="xmlns:ns0='http://lp/documentinfo/RK' "/>
          <w:date w:fullDate="2024-01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0785E">
            <w:t>2 januari 2024</w:t>
          </w:r>
        </w:sdtContent>
      </w:sdt>
    </w:p>
    <w:p w:rsidR="002C4544" w:rsidP="004E7A8F">
      <w:pPr>
        <w:pStyle w:val="Brdtextutanavstnd"/>
      </w:pPr>
    </w:p>
    <w:p w:rsidR="002C4544" w:rsidP="004E7A8F">
      <w:pPr>
        <w:pStyle w:val="Brdtextutanavstnd"/>
      </w:pPr>
    </w:p>
    <w:p w:rsidR="002C454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F430714612849E0A6FC258AE3B01C61"/>
        </w:placeholder>
        <w:dataBinding w:xpath="/ns0:DocumentInfo[1]/ns0:BaseInfo[1]/ns0:TopSender[1]" w:storeItemID="{EED8A161-9AD0-499C-B94C-EB02AA33AC5D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2C4544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45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4544" w:rsidRPr="007D73AB" w:rsidP="00340DE0">
          <w:pPr>
            <w:pStyle w:val="Header"/>
          </w:pPr>
        </w:p>
      </w:tc>
      <w:tc>
        <w:tcPr>
          <w:tcW w:w="1134" w:type="dxa"/>
        </w:tcPr>
        <w:p w:rsidR="002C45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45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8" name="Bildobjekt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4544" w:rsidRPr="00710A6C" w:rsidP="00EE3C0F">
          <w:pPr>
            <w:pStyle w:val="Header"/>
            <w:rPr>
              <w:b/>
            </w:rPr>
          </w:pPr>
        </w:p>
        <w:p w:rsidR="002C4544" w:rsidP="00EE3C0F">
          <w:pPr>
            <w:pStyle w:val="Header"/>
          </w:pPr>
        </w:p>
        <w:p w:rsidR="002C4544" w:rsidP="00EE3C0F">
          <w:pPr>
            <w:pStyle w:val="Header"/>
          </w:pPr>
        </w:p>
        <w:p w:rsidR="002C45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08552808A06463A9AC23664270DE9A9"/>
            </w:placeholder>
            <w:dataBinding w:xpath="/ns0:DocumentInfo[1]/ns0:BaseInfo[1]/ns0:Dnr[1]" w:storeItemID="{EED8A161-9AD0-499C-B94C-EB02AA33AC5D}" w:prefixMappings="xmlns:ns0='http://lp/documentinfo/RK' "/>
            <w:text/>
          </w:sdtPr>
          <w:sdtContent>
            <w:p w:rsidR="002C4544" w:rsidP="00EE3C0F">
              <w:pPr>
                <w:pStyle w:val="Header"/>
              </w:pPr>
              <w:r>
                <w:t>U2023/03610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3DF2FDE5BD44198AEBB2F810E875BA"/>
            </w:placeholder>
            <w:showingPlcHdr/>
            <w:dataBinding w:xpath="/ns0:DocumentInfo[1]/ns0:BaseInfo[1]/ns0:DocNumber[1]" w:storeItemID="{EED8A161-9AD0-499C-B94C-EB02AA33AC5D}" w:prefixMappings="xmlns:ns0='http://lp/documentinfo/RK' "/>
            <w:text/>
          </w:sdtPr>
          <w:sdtContent>
            <w:p w:rsidR="002C45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4544" w:rsidP="00EE3C0F">
          <w:pPr>
            <w:pStyle w:val="Header"/>
          </w:pPr>
        </w:p>
      </w:tc>
      <w:tc>
        <w:tcPr>
          <w:tcW w:w="1134" w:type="dxa"/>
        </w:tcPr>
        <w:p w:rsidR="002C4544" w:rsidP="0094502D">
          <w:pPr>
            <w:pStyle w:val="Header"/>
          </w:pPr>
        </w:p>
        <w:p w:rsidR="002C45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925969D800F4F8E98C62A793EBB857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C4544" w:rsidRPr="002C4544" w:rsidP="00340DE0">
              <w:pPr>
                <w:pStyle w:val="Header"/>
                <w:rPr>
                  <w:b/>
                </w:rPr>
              </w:pPr>
              <w:r w:rsidRPr="002C4544">
                <w:rPr>
                  <w:b/>
                </w:rPr>
                <w:t>Utbildningsdepartementet</w:t>
              </w:r>
            </w:p>
            <w:p w:rsidR="002C4544" w:rsidRPr="00340DE0" w:rsidP="00340DE0">
              <w:pPr>
                <w:pStyle w:val="Header"/>
              </w:pPr>
              <w:r w:rsidRPr="002C4544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4FE65418A743B6861654B7A35B8541"/>
          </w:placeholder>
          <w:dataBinding w:xpath="/ns0:DocumentInfo[1]/ns0:BaseInfo[1]/ns0:Recipient[1]" w:storeItemID="{EED8A161-9AD0-499C-B94C-EB02AA33AC5D}" w:prefixMappings="xmlns:ns0='http://lp/documentinfo/RK' "/>
          <w:text w:multiLine="1"/>
        </w:sdtPr>
        <w:sdtContent>
          <w:tc>
            <w:tcPr>
              <w:tcW w:w="3170" w:type="dxa"/>
            </w:tcPr>
            <w:p w:rsidR="002C45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45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42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552808A06463A9AC23664270DE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E8F04-3EB0-481E-9841-12C5501115B7}"/>
      </w:docPartPr>
      <w:docPartBody>
        <w:p w:rsidR="001066CA" w:rsidP="00A554E1">
          <w:pPr>
            <w:pStyle w:val="408552808A06463A9AC23664270DE9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3DF2FDE5BD44198AEBB2F810E87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85D48-A7C1-4860-B0F9-4DF4C05C1D9B}"/>
      </w:docPartPr>
      <w:docPartBody>
        <w:p w:rsidR="001066CA" w:rsidP="00A554E1">
          <w:pPr>
            <w:pStyle w:val="6F3DF2FDE5BD44198AEBB2F810E875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5969D800F4F8E98C62A793EBB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BE820-47A6-4230-9DC5-2023A66969D6}"/>
      </w:docPartPr>
      <w:docPartBody>
        <w:p w:rsidR="001066CA" w:rsidP="00A554E1">
          <w:pPr>
            <w:pStyle w:val="5925969D800F4F8E98C62A793EBB85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4FE65418A743B6861654B7A35B8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53B79-D769-4376-AC72-B0040FC8DDDC}"/>
      </w:docPartPr>
      <w:docPartBody>
        <w:p w:rsidR="001066CA" w:rsidP="00A554E1">
          <w:pPr>
            <w:pStyle w:val="DE4FE65418A743B6861654B7A35B8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CFA0C7DD9B436FBC934E0C9644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91D03-AE67-4CF8-84F4-6C6FC0016ED6}"/>
      </w:docPartPr>
      <w:docPartBody>
        <w:p w:rsidR="001066CA" w:rsidP="00A554E1">
          <w:pPr>
            <w:pStyle w:val="32CFA0C7DD9B436FBC934E0C9644EDA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D0F0970B2C642378144E60C07ACF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E790D-71C3-46E9-A59B-DE6CC015A416}"/>
      </w:docPartPr>
      <w:docPartBody>
        <w:p w:rsidR="001066CA" w:rsidP="00A554E1">
          <w:pPr>
            <w:pStyle w:val="4D0F0970B2C642378144E60C07ACF49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E0E970C91CD43BE8923D44225B13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F8771-6B4D-4846-A7DB-684319439BB7}"/>
      </w:docPartPr>
      <w:docPartBody>
        <w:p w:rsidR="001066CA" w:rsidP="00A554E1">
          <w:pPr>
            <w:pStyle w:val="EE0E970C91CD43BE8923D44225B13E0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52540834DBC42769FFD640465FB4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31776-E3FF-4720-81E9-E5C7819942B3}"/>
      </w:docPartPr>
      <w:docPartBody>
        <w:p w:rsidR="001066CA" w:rsidP="00A554E1">
          <w:pPr>
            <w:pStyle w:val="352540834DBC42769FFD640465FB4D1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F430714612849E0A6FC258AE3B0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840B-DC30-4D29-BCE6-E3D0B5B72F48}"/>
      </w:docPartPr>
      <w:docPartBody>
        <w:p w:rsidR="001066CA" w:rsidP="00A554E1">
          <w:pPr>
            <w:pStyle w:val="0F430714612849E0A6FC258AE3B01C6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4E1"/>
    <w:rPr>
      <w:noProof w:val="0"/>
      <w:color w:val="808080"/>
    </w:rPr>
  </w:style>
  <w:style w:type="paragraph" w:customStyle="1" w:styleId="408552808A06463A9AC23664270DE9A9">
    <w:name w:val="408552808A06463A9AC23664270DE9A9"/>
    <w:rsid w:val="00A554E1"/>
  </w:style>
  <w:style w:type="paragraph" w:customStyle="1" w:styleId="DE4FE65418A743B6861654B7A35B8541">
    <w:name w:val="DE4FE65418A743B6861654B7A35B8541"/>
    <w:rsid w:val="00A554E1"/>
  </w:style>
  <w:style w:type="paragraph" w:customStyle="1" w:styleId="6F3DF2FDE5BD44198AEBB2F810E875BA1">
    <w:name w:val="6F3DF2FDE5BD44198AEBB2F810E875BA1"/>
    <w:rsid w:val="00A554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25969D800F4F8E98C62A793EBB85761">
    <w:name w:val="5925969D800F4F8E98C62A793EBB85761"/>
    <w:rsid w:val="00A554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CFA0C7DD9B436FBC934E0C9644EDA5">
    <w:name w:val="32CFA0C7DD9B436FBC934E0C9644EDA5"/>
    <w:rsid w:val="00A554E1"/>
  </w:style>
  <w:style w:type="paragraph" w:customStyle="1" w:styleId="4D0F0970B2C642378144E60C07ACF49B">
    <w:name w:val="4D0F0970B2C642378144E60C07ACF49B"/>
    <w:rsid w:val="00A554E1"/>
  </w:style>
  <w:style w:type="paragraph" w:customStyle="1" w:styleId="EE0E970C91CD43BE8923D44225B13E00">
    <w:name w:val="EE0E970C91CD43BE8923D44225B13E00"/>
    <w:rsid w:val="00A554E1"/>
  </w:style>
  <w:style w:type="paragraph" w:customStyle="1" w:styleId="352540834DBC42769FFD640465FB4D11">
    <w:name w:val="352540834DBC42769FFD640465FB4D11"/>
    <w:rsid w:val="00A554E1"/>
  </w:style>
  <w:style w:type="paragraph" w:customStyle="1" w:styleId="0F430714612849E0A6FC258AE3B01C61">
    <w:name w:val="0F430714612849E0A6FC258AE3B01C61"/>
    <w:rsid w:val="00A554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243c5c98-dd77-4c71-83fd-106a5a10ee9c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2024-01-02T00:00:00</HeaderDate>
    <Office/>
    <Dnr>U2023/03610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C7E06-AB0F-4B49-A01A-9A20EDF3DD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18f3d968-6251-40b0-9f11-012b293496c2"/>
    <ds:schemaRef ds:uri="cc625d36-bb37-4650-91b9-0c96159295ba"/>
    <ds:schemaRef ds:uri="http://purl.org/dc/terms/"/>
    <ds:schemaRef ds:uri="cce28019-86c4-43eb-9d2c-17951d3a857e"/>
    <ds:schemaRef ds:uri="9c9941df-7074-4a92-bf99-225d24d78d61"/>
    <ds:schemaRef ds:uri="4e9c2f0c-7bf8-49af-8356-cbf363fc78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0B9649-6F16-4F63-9AC4-C68EE17A8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8A161-9AD0-499C-B94C-EB02AA33AC5D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CF1E78-CCC0-43D4-A83E-FA70BFB29A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2023-24-403 av Adrian Magnusson (S) Regeringens arbete med elevdemokrati.docx</dc:title>
  <cp:revision>2</cp:revision>
  <dcterms:created xsi:type="dcterms:W3CDTF">2024-01-02T08:41:00Z</dcterms:created>
  <dcterms:modified xsi:type="dcterms:W3CDTF">2024-01-02T08:41:00Z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78f89c5e-3482-40a5-8948-d67f502e4ea8</vt:lpwstr>
  </property>
</Properties>
</file>