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D5E56" w:rsidP="00DA0661">
      <w:pPr>
        <w:pStyle w:val="Title"/>
      </w:pPr>
      <w:bookmarkStart w:id="0" w:name="Start"/>
      <w:bookmarkEnd w:id="0"/>
      <w:r>
        <w:t xml:space="preserve">Svar på fråga </w:t>
      </w:r>
      <w:r w:rsidRPr="00DD5E56">
        <w:t>2022/23:</w:t>
      </w:r>
      <w:r w:rsidR="005048EB">
        <w:t>790</w:t>
      </w:r>
      <w:r>
        <w:t xml:space="preserve"> av </w:t>
      </w:r>
      <w:r w:rsidR="005048EB">
        <w:t>Ali Esbati (V</w:t>
      </w:r>
      <w:r>
        <w:t>)</w:t>
      </w:r>
      <w:r>
        <w:br/>
      </w:r>
      <w:r w:rsidRPr="005048EB" w:rsidR="005048EB">
        <w:t>Tillämpning av penningtvättslagstiftningen</w:t>
      </w:r>
    </w:p>
    <w:p w:rsidR="00FB4EFB" w:rsidP="00A21F12">
      <w:pPr>
        <w:pStyle w:val="BodyText"/>
      </w:pPr>
      <w:sdt>
        <w:sdtPr>
          <w:alias w:val="Frågeställare"/>
          <w:tag w:val="delete"/>
          <w:id w:val="-1635256365"/>
          <w:placeholder>
            <w:docPart w:val="1B9EBF8712F4457EA3B247F37AE5D976"/>
          </w:placeholder>
          <w:dataBinding w:xpath="/ns0:DocumentInfo[1]/ns0:BaseInfo[1]/ns0:Extra3[1]" w:storeItemID="{6B378E81-C43A-48B9-8666-B83686D6FA71}" w:prefixMappings="xmlns:ns0='http://lp/documentinfo/RK' "/>
          <w:text/>
        </w:sdtPr>
        <w:sdtContent>
          <w:r w:rsidR="005048EB">
            <w:t>Ali Esbati</w:t>
          </w:r>
        </w:sdtContent>
      </w:sdt>
      <w:r>
        <w:t xml:space="preserve"> har frågat mi</w:t>
      </w:r>
      <w:r w:rsidR="00A21F12">
        <w:t xml:space="preserve">g om jag </w:t>
      </w:r>
      <w:r w:rsidR="001C4CD2">
        <w:t xml:space="preserve">avser </w:t>
      </w:r>
      <w:r w:rsidR="00A21F12">
        <w:t>att vidta några åtgärder för att se över risken för kränkningar av åsikts-, press- och föreningsfriheten för vanliga medborgare i samband med bankernas tillämpning av penningtvättslagstiftningen.</w:t>
      </w:r>
    </w:p>
    <w:p w:rsidR="008C19CB" w:rsidP="00A21F12">
      <w:pPr>
        <w:pStyle w:val="BodyText"/>
      </w:pPr>
      <w:r>
        <w:t>Lagen om åtgärder mot penningtvätt och finansiering av terrorism (penningtvättslagen)</w:t>
      </w:r>
      <w:r w:rsidR="00B744C6">
        <w:t xml:space="preserve"> </w:t>
      </w:r>
      <w:r w:rsidR="00E73DC9">
        <w:t xml:space="preserve">– som genomför ett EU-direktiv – </w:t>
      </w:r>
      <w:r w:rsidR="00B744C6">
        <w:t xml:space="preserve">syftar till att förhindra att finansiell verksamhet och annan näringsverksamhet utnyttjas för penningtvätt eller finansiering av terrorism. </w:t>
      </w:r>
      <w:r>
        <w:t>Enligt penningtvättslagen</w:t>
      </w:r>
      <w:r w:rsidRPr="008C19CB">
        <w:t xml:space="preserve"> får en bank inte genomföra en transaktion eller upprätthålla en affärsförbindelse med en kund om banken inte har tillräcklig kännedom om kunden. Att skyldigheten att vidta åtgärder för kundkännedom tas på allvar är mycket viktigt för att penningtvätt och finansiering av terrorism ska motverkas. </w:t>
      </w:r>
      <w:r>
        <w:t>Hur omfattande åtgärder för kundkännedom som ska vidtas kan variera, där högre risk</w:t>
      </w:r>
      <w:r w:rsidR="003968D7">
        <w:t>er</w:t>
      </w:r>
      <w:r>
        <w:t xml:space="preserve"> i princip motiverar mer omfattande åtgärder</w:t>
      </w:r>
      <w:r w:rsidR="00B0711C">
        <w:t xml:space="preserve"> med</w:t>
      </w:r>
      <w:r w:rsidR="003968D7">
        <w:t>an det omvända gäller när riskerna är lägre.</w:t>
      </w:r>
    </w:p>
    <w:p w:rsidR="008C19CB" w:rsidP="00A21F12">
      <w:pPr>
        <w:pStyle w:val="BodyText"/>
      </w:pPr>
      <w:r>
        <w:t xml:space="preserve">Jag kan som statsråd inte uttala mig om </w:t>
      </w:r>
      <w:r w:rsidR="00C61F5D">
        <w:t>tillämp</w:t>
      </w:r>
      <w:r w:rsidR="00C52DAB">
        <w:t>ning</w:t>
      </w:r>
      <w:r w:rsidR="00C61F5D">
        <w:t xml:space="preserve"> </w:t>
      </w:r>
      <w:r w:rsidR="00C52DAB">
        <w:t>av penningtvätts</w:t>
      </w:r>
      <w:r w:rsidR="00C61F5D">
        <w:t xml:space="preserve">lagen i ett enskilt fall </w:t>
      </w:r>
      <w:r w:rsidR="00C52DAB">
        <w:t>eller</w:t>
      </w:r>
      <w:r w:rsidR="00C61F5D">
        <w:t xml:space="preserve"> om </w:t>
      </w:r>
      <w:r w:rsidR="00C52DAB">
        <w:t xml:space="preserve">huruvida </w:t>
      </w:r>
      <w:r w:rsidR="00C61F5D">
        <w:t xml:space="preserve">de åtgärder som </w:t>
      </w:r>
      <w:r w:rsidR="00C52DAB">
        <w:t xml:space="preserve">en </w:t>
      </w:r>
      <w:r w:rsidR="00C61F5D">
        <w:t xml:space="preserve">bank vidtagit </w:t>
      </w:r>
      <w:r w:rsidR="00C52DAB">
        <w:t xml:space="preserve">har </w:t>
      </w:r>
      <w:r w:rsidR="00C61F5D">
        <w:t xml:space="preserve">varit motiverade eller inte. </w:t>
      </w:r>
    </w:p>
    <w:p w:rsidR="00DD5E56" w:rsidP="002749F7">
      <w:pPr>
        <w:pStyle w:val="BodyText"/>
      </w:pPr>
      <w:r>
        <w:t xml:space="preserve">Jag vill däremot nämna att det inom EU pågår förhandlingar om ett nytt penningtvättsregelverk. Förslaget innebär </w:t>
      </w:r>
      <w:r>
        <w:t>bl.a.</w:t>
      </w:r>
      <w:r>
        <w:t xml:space="preserve"> att </w:t>
      </w:r>
      <w:r w:rsidRPr="00C61F5D">
        <w:t xml:space="preserve">stora delar av regelverket blir direkt tillämpligt i medlemsstaterna </w:t>
      </w:r>
      <w:r>
        <w:t xml:space="preserve">genom en ny EU-förordning </w:t>
      </w:r>
      <w:r w:rsidRPr="00C61F5D">
        <w:t>och att det bildas en ny EU-myndighet på området.</w:t>
      </w:r>
      <w:r>
        <w:t xml:space="preserve"> Regeringen har i förhandlingarna bevakat att </w:t>
      </w:r>
      <w:r w:rsidR="00410F17">
        <w:t xml:space="preserve">regelverket ska </w:t>
      </w:r>
      <w:r w:rsidR="00241620">
        <w:t>vara riskbaserat</w:t>
      </w:r>
      <w:r w:rsidR="002322F2">
        <w:t>, ändamålsenligt</w:t>
      </w:r>
      <w:r w:rsidR="00241620">
        <w:t xml:space="preserve"> </w:t>
      </w:r>
      <w:r w:rsidR="00CA5659">
        <w:t xml:space="preserve">och proportionerligt </w:t>
      </w:r>
      <w:r w:rsidR="00241620">
        <w:t>(2020/</w:t>
      </w:r>
      <w:r w:rsidR="00241620">
        <w:t>21:FPM</w:t>
      </w:r>
      <w:r w:rsidR="00241620">
        <w:t>146) och avser att göra det även i de fortsatta förhandlingarna.</w:t>
      </w:r>
    </w:p>
    <w:p w:rsidR="00DD5E56" w:rsidP="006A12F1">
      <w:pPr>
        <w:pStyle w:val="BodyText"/>
      </w:pPr>
      <w:r>
        <w:t xml:space="preserve">Stockholm den </w:t>
      </w:r>
      <w:sdt>
        <w:sdtPr>
          <w:id w:val="-1225218591"/>
          <w:placeholder>
            <w:docPart w:val="102D7F3B58B246CAB84EF12394887D90"/>
          </w:placeholder>
          <w:dataBinding w:xpath="/ns0:DocumentInfo[1]/ns0:BaseInfo[1]/ns0:HeaderDate[1]" w:storeItemID="{6B378E81-C43A-48B9-8666-B83686D6FA71}" w:prefixMappings="xmlns:ns0='http://lp/documentinfo/RK' "/>
          <w:date w:fullDate="2023-06-21T00:00:00Z">
            <w:dateFormat w:val="d MMMM yyyy"/>
            <w:lid w:val="sv-SE"/>
            <w:storeMappedDataAs w:val="dateTime"/>
            <w:calendar w:val="gregorian"/>
          </w:date>
        </w:sdtPr>
        <w:sdtContent>
          <w:r w:rsidR="005048EB">
            <w:t>21 juni</w:t>
          </w:r>
          <w:r>
            <w:t xml:space="preserve"> 202</w:t>
          </w:r>
          <w:r w:rsidR="005048EB">
            <w:t>3</w:t>
          </w:r>
        </w:sdtContent>
      </w:sdt>
    </w:p>
    <w:p w:rsidR="00DD5E56" w:rsidP="004E7A8F">
      <w:pPr>
        <w:pStyle w:val="Brdtextutanavstnd"/>
      </w:pPr>
    </w:p>
    <w:p w:rsidR="00DD5E56" w:rsidP="004E7A8F">
      <w:pPr>
        <w:pStyle w:val="Brdtextutanavstnd"/>
      </w:pPr>
    </w:p>
    <w:p w:rsidR="00DD5E56" w:rsidP="004E7A8F">
      <w:pPr>
        <w:pStyle w:val="Brdtextutanavstnd"/>
      </w:pPr>
    </w:p>
    <w:p w:rsidR="00DD5E56" w:rsidP="00422A41">
      <w:pPr>
        <w:pStyle w:val="BodyText"/>
      </w:pPr>
      <w:r>
        <w:t>Niklas Wykman</w:t>
      </w:r>
    </w:p>
    <w:p w:rsidR="00DD5E56" w:rsidRPr="00DB48AB" w:rsidP="00DB48AB">
      <w:pPr>
        <w:pStyle w:val="BodyText"/>
      </w:pPr>
    </w:p>
    <w:p w:rsidR="00DD5E56" w:rsidP="00E96532">
      <w:pPr>
        <w:pStyle w:val="BodyText"/>
      </w:pPr>
    </w:p>
    <w:sectPr w:rsidSect="00DD5E56">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71B61">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DD5E56" w:rsidRPr="00B62610" w:rsidP="00DD5E56">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371B61">
      <w:tblPrEx>
        <w:tblW w:w="708" w:type="dxa"/>
        <w:jc w:val="right"/>
        <w:tblLayout w:type="fixed"/>
        <w:tblCellMar>
          <w:left w:w="0" w:type="dxa"/>
          <w:right w:w="0" w:type="dxa"/>
        </w:tblCellMar>
        <w:tblLook w:val="0600"/>
      </w:tblPrEx>
      <w:trPr>
        <w:trHeight w:val="850"/>
        <w:jc w:val="right"/>
      </w:trPr>
      <w:tc>
        <w:tcPr>
          <w:tcW w:w="708" w:type="dxa"/>
          <w:vAlign w:val="bottom"/>
        </w:tcPr>
        <w:p w:rsidR="00DD5E56" w:rsidRPr="00347E11" w:rsidP="00DD5E56">
          <w:pPr>
            <w:pStyle w:val="Footer"/>
            <w:spacing w:line="276" w:lineRule="auto"/>
            <w:jc w:val="right"/>
          </w:pPr>
        </w:p>
      </w:tc>
    </w:tr>
  </w:tbl>
  <w:p w:rsidR="00DD5E56" w:rsidRPr="005606BC" w:rsidP="00DD5E56">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D5E56" w:rsidRPr="007D73AB">
          <w:pPr>
            <w:pStyle w:val="Header"/>
          </w:pPr>
        </w:p>
      </w:tc>
      <w:tc>
        <w:tcPr>
          <w:tcW w:w="3170" w:type="dxa"/>
          <w:vAlign w:val="bottom"/>
        </w:tcPr>
        <w:p w:rsidR="00DD5E56" w:rsidRPr="007D73AB" w:rsidP="00340DE0">
          <w:pPr>
            <w:pStyle w:val="Header"/>
          </w:pPr>
        </w:p>
      </w:tc>
      <w:tc>
        <w:tcPr>
          <w:tcW w:w="1134" w:type="dxa"/>
        </w:tcPr>
        <w:p w:rsidR="00DD5E5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D5E5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D5E56" w:rsidRPr="00710A6C" w:rsidP="00EE3C0F">
          <w:pPr>
            <w:pStyle w:val="Header"/>
            <w:rPr>
              <w:b/>
            </w:rPr>
          </w:pPr>
        </w:p>
        <w:p w:rsidR="00DD5E56" w:rsidP="00EE3C0F">
          <w:pPr>
            <w:pStyle w:val="Header"/>
          </w:pPr>
        </w:p>
        <w:p w:rsidR="00DD5E56" w:rsidP="00EE3C0F">
          <w:pPr>
            <w:pStyle w:val="Header"/>
          </w:pPr>
        </w:p>
        <w:p w:rsidR="00DD5E56" w:rsidP="00EE3C0F">
          <w:pPr>
            <w:pStyle w:val="Header"/>
          </w:pPr>
        </w:p>
        <w:sdt>
          <w:sdtPr>
            <w:alias w:val="Dnr"/>
            <w:tag w:val="ccRKShow_Dnr"/>
            <w:id w:val="-829283628"/>
            <w:placeholder>
              <w:docPart w:val="03CAF3B21AA7484E98FA9B0E4F1B0AC0"/>
            </w:placeholder>
            <w:dataBinding w:xpath="/ns0:DocumentInfo[1]/ns0:BaseInfo[1]/ns0:Dnr[1]" w:storeItemID="{6B378E81-C43A-48B9-8666-B83686D6FA71}" w:prefixMappings="xmlns:ns0='http://lp/documentinfo/RK' "/>
            <w:text/>
          </w:sdtPr>
          <w:sdtContent>
            <w:p w:rsidR="00DD5E56" w:rsidP="00EE3C0F">
              <w:pPr>
                <w:pStyle w:val="Header"/>
              </w:pPr>
              <w:r w:rsidRPr="00DD5E56">
                <w:t>Fi202</w:t>
              </w:r>
              <w:r w:rsidR="005048EB">
                <w:t>3</w:t>
              </w:r>
              <w:r w:rsidRPr="00DD5E56">
                <w:t>/02</w:t>
              </w:r>
              <w:r w:rsidR="005048EB">
                <w:t>002</w:t>
              </w:r>
            </w:p>
          </w:sdtContent>
        </w:sdt>
        <w:sdt>
          <w:sdtPr>
            <w:alias w:val="DocNumber"/>
            <w:tag w:val="DocNumber"/>
            <w:id w:val="1726028884"/>
            <w:placeholder>
              <w:docPart w:val="60F28D361D5B4361BF7E96B33252C3B2"/>
            </w:placeholder>
            <w:showingPlcHdr/>
            <w:dataBinding w:xpath="/ns0:DocumentInfo[1]/ns0:BaseInfo[1]/ns0:DocNumber[1]" w:storeItemID="{6B378E81-C43A-48B9-8666-B83686D6FA71}" w:prefixMappings="xmlns:ns0='http://lp/documentinfo/RK' "/>
            <w:text/>
          </w:sdtPr>
          <w:sdtContent>
            <w:p w:rsidR="00DD5E56" w:rsidP="00EE3C0F">
              <w:pPr>
                <w:pStyle w:val="Header"/>
              </w:pPr>
              <w:r>
                <w:rPr>
                  <w:rStyle w:val="PlaceholderText"/>
                </w:rPr>
                <w:t xml:space="preserve"> </w:t>
              </w:r>
            </w:p>
          </w:sdtContent>
        </w:sdt>
        <w:p w:rsidR="00DD5E56" w:rsidP="00EE3C0F">
          <w:pPr>
            <w:pStyle w:val="Header"/>
          </w:pPr>
        </w:p>
      </w:tc>
      <w:tc>
        <w:tcPr>
          <w:tcW w:w="1134" w:type="dxa"/>
        </w:tcPr>
        <w:p w:rsidR="00DD5E56" w:rsidP="0094502D">
          <w:pPr>
            <w:pStyle w:val="Header"/>
          </w:pPr>
        </w:p>
        <w:p w:rsidR="00DD5E5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18A0D191B60F4F80BA0FE6D567079764"/>
            </w:placeholder>
            <w:richText/>
          </w:sdtPr>
          <w:sdtEndPr>
            <w:rPr>
              <w:b w:val="0"/>
            </w:rPr>
          </w:sdtEndPr>
          <w:sdtContent>
            <w:p w:rsidR="00DD5E56" w:rsidRPr="00DD5E56" w:rsidP="00340DE0">
              <w:pPr>
                <w:pStyle w:val="Header"/>
                <w:rPr>
                  <w:b/>
                </w:rPr>
              </w:pPr>
              <w:r w:rsidRPr="00DD5E56">
                <w:rPr>
                  <w:b/>
                </w:rPr>
                <w:t>Finansdepartementet</w:t>
              </w:r>
            </w:p>
            <w:p w:rsidR="00C35FEC" w:rsidP="00340DE0">
              <w:pPr>
                <w:pStyle w:val="Header"/>
              </w:pPr>
              <w:r w:rsidRPr="00DD5E56">
                <w:t>Finansmarknadsministern</w:t>
              </w:r>
            </w:p>
            <w:p w:rsidR="00EA12B7" w:rsidP="00340DE0">
              <w:pPr>
                <w:pStyle w:val="Header"/>
              </w:pPr>
            </w:p>
            <w:p w:rsidR="00DD5E56" w:rsidP="00340DE0">
              <w:pPr>
                <w:pStyle w:val="Header"/>
              </w:pPr>
            </w:p>
          </w:sdtContent>
        </w:sdt>
        <w:p w:rsidR="00C35FEC" w:rsidRPr="00340DE0" w:rsidP="00C35FEC">
          <w:pPr>
            <w:pStyle w:val="Header"/>
          </w:pPr>
        </w:p>
      </w:tc>
      <w:sdt>
        <w:sdtPr>
          <w:alias w:val="Recipient"/>
          <w:tag w:val="ccRKShow_Recipient"/>
          <w:id w:val="-28344517"/>
          <w:placeholder>
            <w:docPart w:val="BB3579E323444803A68035CB33E54493"/>
          </w:placeholder>
          <w:dataBinding w:xpath="/ns0:DocumentInfo[1]/ns0:BaseInfo[1]/ns0:Recipient[1]" w:storeItemID="{6B378E81-C43A-48B9-8666-B83686D6FA71}" w:prefixMappings="xmlns:ns0='http://lp/documentinfo/RK' "/>
          <w:text w:multiLine="1"/>
        </w:sdtPr>
        <w:sdtContent>
          <w:tc>
            <w:tcPr>
              <w:tcW w:w="3170" w:type="dxa"/>
            </w:tcPr>
            <w:p w:rsidR="00DD5E56" w:rsidP="00547B89">
              <w:pPr>
                <w:pStyle w:val="Header"/>
              </w:pPr>
              <w:r>
                <w:t>Till riksdagen</w:t>
              </w:r>
            </w:p>
          </w:tc>
        </w:sdtContent>
      </w:sdt>
      <w:tc>
        <w:tcPr>
          <w:tcW w:w="1134" w:type="dxa"/>
        </w:tcPr>
        <w:p w:rsidR="00DD5E5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DD5E56"/>
  </w:style>
  <w:style w:type="paragraph" w:styleId="Heading1">
    <w:name w:val="heading 1"/>
    <w:basedOn w:val="BodyText"/>
    <w:next w:val="BodyText"/>
    <w:link w:val="Rubrik1Char"/>
    <w:uiPriority w:val="1"/>
    <w:qFormat/>
    <w:rsid w:val="00DD5E5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DD5E5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DD5E5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DD5E5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DD5E56"/>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DD5E56"/>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DD5E5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DD5E5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DD5E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DD5E56"/>
    <w:pPr>
      <w:tabs>
        <w:tab w:val="left" w:pos="1701"/>
        <w:tab w:val="left" w:pos="3600"/>
        <w:tab w:val="left" w:pos="5387"/>
      </w:tabs>
    </w:pPr>
  </w:style>
  <w:style w:type="character" w:customStyle="1" w:styleId="BrdtextChar">
    <w:name w:val="Brödtext Char"/>
    <w:basedOn w:val="DefaultParagraphFont"/>
    <w:link w:val="BodyText"/>
    <w:rsid w:val="00DD5E56"/>
  </w:style>
  <w:style w:type="paragraph" w:styleId="BodyTextIndent">
    <w:name w:val="Body Text Indent"/>
    <w:basedOn w:val="Normal"/>
    <w:link w:val="BrdtextmedindragChar"/>
    <w:qFormat/>
    <w:rsid w:val="00DD5E56"/>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DD5E56"/>
  </w:style>
  <w:style w:type="character" w:customStyle="1" w:styleId="Rubrik1Char">
    <w:name w:val="Rubrik 1 Char"/>
    <w:basedOn w:val="DefaultParagraphFont"/>
    <w:link w:val="Heading1"/>
    <w:uiPriority w:val="1"/>
    <w:rsid w:val="00DD5E56"/>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DD5E5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DD5E56"/>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DD5E56"/>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DD5E56"/>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DD5E56"/>
    <w:pPr>
      <w:numPr>
        <w:numId w:val="0"/>
      </w:numPr>
    </w:pPr>
  </w:style>
  <w:style w:type="paragraph" w:customStyle="1" w:styleId="Rubrik2utannumrering">
    <w:name w:val="Rubrik 2 utan numrering"/>
    <w:basedOn w:val="Heading2"/>
    <w:next w:val="BodyText"/>
    <w:uiPriority w:val="1"/>
    <w:qFormat/>
    <w:rsid w:val="00DD5E56"/>
    <w:pPr>
      <w:numPr>
        <w:ilvl w:val="0"/>
        <w:numId w:val="0"/>
      </w:numPr>
    </w:pPr>
  </w:style>
  <w:style w:type="paragraph" w:customStyle="1" w:styleId="Rubrik3utannumrering">
    <w:name w:val="Rubrik 3 utan numrering"/>
    <w:basedOn w:val="Heading3"/>
    <w:next w:val="BodyText"/>
    <w:uiPriority w:val="1"/>
    <w:qFormat/>
    <w:rsid w:val="00DD5E56"/>
    <w:pPr>
      <w:numPr>
        <w:ilvl w:val="0"/>
        <w:numId w:val="0"/>
      </w:numPr>
    </w:pPr>
  </w:style>
  <w:style w:type="character" w:customStyle="1" w:styleId="Rubrik4Char">
    <w:name w:val="Rubrik 4 Char"/>
    <w:basedOn w:val="DefaultParagraphFont"/>
    <w:link w:val="Heading4"/>
    <w:uiPriority w:val="1"/>
    <w:rsid w:val="00DD5E56"/>
    <w:rPr>
      <w:rFonts w:asciiTheme="majorHAnsi" w:eastAsiaTheme="majorEastAsia" w:hAnsiTheme="majorHAnsi" w:cstheme="majorBidi"/>
      <w:b/>
      <w:iCs/>
      <w:sz w:val="20"/>
    </w:rPr>
  </w:style>
  <w:style w:type="paragraph" w:customStyle="1" w:styleId="Brdtextutanavstnd">
    <w:name w:val="Brödtext utan avstånd"/>
    <w:basedOn w:val="Normal"/>
    <w:qFormat/>
    <w:rsid w:val="00DD5E56"/>
    <w:pPr>
      <w:tabs>
        <w:tab w:val="left" w:pos="1701"/>
        <w:tab w:val="left" w:pos="3600"/>
        <w:tab w:val="left" w:pos="5387"/>
      </w:tabs>
      <w:spacing w:after="0"/>
    </w:pPr>
  </w:style>
  <w:style w:type="paragraph" w:customStyle="1" w:styleId="Bildtext">
    <w:name w:val="Bildtext"/>
    <w:basedOn w:val="BodyText"/>
    <w:next w:val="BodyText"/>
    <w:uiPriority w:val="2"/>
    <w:qFormat/>
    <w:rsid w:val="00DD5E56"/>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DD5E56"/>
    <w:pPr>
      <w:numPr>
        <w:ilvl w:val="0"/>
        <w:numId w:val="0"/>
      </w:numPr>
    </w:pPr>
  </w:style>
  <w:style w:type="paragraph" w:customStyle="1" w:styleId="Rubrik5utannumrering">
    <w:name w:val="Rubrik 5 utan numrering"/>
    <w:basedOn w:val="Heading5"/>
    <w:next w:val="BodyText"/>
    <w:uiPriority w:val="1"/>
    <w:qFormat/>
    <w:rsid w:val="00DD5E56"/>
  </w:style>
  <w:style w:type="paragraph" w:styleId="Caption">
    <w:name w:val="caption"/>
    <w:basedOn w:val="Bildtext"/>
    <w:next w:val="Normal"/>
    <w:uiPriority w:val="35"/>
    <w:semiHidden/>
    <w:qFormat/>
    <w:rsid w:val="00DD5E56"/>
    <w:rPr>
      <w:iCs/>
      <w:szCs w:val="18"/>
    </w:rPr>
  </w:style>
  <w:style w:type="character" w:customStyle="1" w:styleId="Rubrik5Char">
    <w:name w:val="Rubrik 5 Char"/>
    <w:basedOn w:val="DefaultParagraphFont"/>
    <w:link w:val="Heading5"/>
    <w:uiPriority w:val="1"/>
    <w:rsid w:val="00DD5E56"/>
    <w:rPr>
      <w:rFonts w:asciiTheme="majorHAnsi" w:eastAsiaTheme="majorEastAsia" w:hAnsiTheme="majorHAnsi" w:cstheme="majorBidi"/>
      <w:sz w:val="20"/>
    </w:rPr>
  </w:style>
  <w:style w:type="numbering" w:customStyle="1" w:styleId="RKNumreraderubriker">
    <w:name w:val="RK Numrerade rubriker"/>
    <w:uiPriority w:val="99"/>
    <w:rsid w:val="00DD5E56"/>
    <w:pPr>
      <w:numPr>
        <w:numId w:val="1"/>
      </w:numPr>
    </w:pPr>
  </w:style>
  <w:style w:type="paragraph" w:customStyle="1" w:styleId="Klla">
    <w:name w:val="Källa"/>
    <w:basedOn w:val="Bildtext"/>
    <w:next w:val="BodyText"/>
    <w:uiPriority w:val="2"/>
    <w:qFormat/>
    <w:rsid w:val="00DD5E56"/>
  </w:style>
  <w:style w:type="paragraph" w:styleId="Header">
    <w:name w:val="header"/>
    <w:basedOn w:val="Normal"/>
    <w:link w:val="SidhuvudChar"/>
    <w:uiPriority w:val="99"/>
    <w:rsid w:val="00DD5E56"/>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DD5E56"/>
    <w:rPr>
      <w:rFonts w:asciiTheme="majorHAnsi" w:hAnsiTheme="majorHAnsi"/>
      <w:sz w:val="19"/>
    </w:rPr>
  </w:style>
  <w:style w:type="paragraph" w:styleId="Footer">
    <w:name w:val="footer"/>
    <w:basedOn w:val="Normal"/>
    <w:link w:val="SidfotChar"/>
    <w:uiPriority w:val="99"/>
    <w:semiHidden/>
    <w:rsid w:val="00DD5E56"/>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DD5E56"/>
    <w:rPr>
      <w:rFonts w:asciiTheme="majorHAnsi" w:hAnsiTheme="majorHAnsi"/>
      <w:sz w:val="16"/>
    </w:rPr>
  </w:style>
  <w:style w:type="paragraph" w:styleId="TOC2">
    <w:name w:val="toc 2"/>
    <w:basedOn w:val="Normal"/>
    <w:next w:val="BodyText"/>
    <w:uiPriority w:val="28"/>
    <w:semiHidden/>
    <w:rsid w:val="00DD5E56"/>
    <w:pPr>
      <w:tabs>
        <w:tab w:val="right" w:leader="dot" w:pos="7371"/>
      </w:tabs>
      <w:spacing w:after="0" w:line="240" w:lineRule="auto"/>
    </w:pPr>
  </w:style>
  <w:style w:type="character" w:styleId="PageNumber">
    <w:name w:val="page number"/>
    <w:basedOn w:val="SidfotChar"/>
    <w:uiPriority w:val="99"/>
    <w:semiHidden/>
    <w:rsid w:val="00DD5E56"/>
    <w:rPr>
      <w:rFonts w:asciiTheme="majorHAnsi" w:hAnsiTheme="majorHAnsi"/>
      <w:sz w:val="17"/>
    </w:rPr>
  </w:style>
  <w:style w:type="paragraph" w:styleId="TOC1">
    <w:name w:val="toc 1"/>
    <w:basedOn w:val="Normal"/>
    <w:next w:val="BodyText"/>
    <w:uiPriority w:val="28"/>
    <w:semiHidden/>
    <w:rsid w:val="00DD5E56"/>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DD5E56"/>
    <w:pPr>
      <w:tabs>
        <w:tab w:val="right" w:leader="dot" w:pos="7371"/>
      </w:tabs>
      <w:spacing w:after="0" w:line="240" w:lineRule="auto"/>
      <w:ind w:left="284"/>
    </w:pPr>
  </w:style>
  <w:style w:type="character" w:styleId="Hyperlink">
    <w:name w:val="Hyperlink"/>
    <w:basedOn w:val="DefaultParagraphFont"/>
    <w:uiPriority w:val="99"/>
    <w:rsid w:val="00DD5E56"/>
    <w:rPr>
      <w:noProof w:val="0"/>
      <w:color w:val="0563C1" w:themeColor="hyperlink"/>
      <w:u w:val="single"/>
    </w:rPr>
  </w:style>
  <w:style w:type="paragraph" w:styleId="TOCHeading">
    <w:name w:val="TOC Heading"/>
    <w:basedOn w:val="Rubrik1utannumrering"/>
    <w:next w:val="Normal"/>
    <w:uiPriority w:val="39"/>
    <w:semiHidden/>
    <w:qFormat/>
    <w:rsid w:val="00DD5E56"/>
    <w:pPr>
      <w:outlineLvl w:val="9"/>
    </w:pPr>
  </w:style>
  <w:style w:type="table" w:styleId="TableGrid">
    <w:name w:val="Table Grid"/>
    <w:aliases w:val="Ärendeförteckning"/>
    <w:basedOn w:val="TableNormal"/>
    <w:uiPriority w:val="39"/>
    <w:rsid w:val="00DD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DD5E56"/>
    <w:pPr>
      <w:spacing w:after="0"/>
    </w:pPr>
    <w:rPr>
      <w:szCs w:val="20"/>
    </w:rPr>
  </w:style>
  <w:style w:type="character" w:customStyle="1" w:styleId="FotnotstextChar">
    <w:name w:val="Fotnotstext Char"/>
    <w:basedOn w:val="DefaultParagraphFont"/>
    <w:link w:val="FootnoteText"/>
    <w:uiPriority w:val="99"/>
    <w:semiHidden/>
    <w:rsid w:val="00DD5E56"/>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DD5E56"/>
    <w:rPr>
      <w:noProof w:val="0"/>
      <w:vertAlign w:val="superscript"/>
    </w:rPr>
  </w:style>
  <w:style w:type="paragraph" w:styleId="ListNumber">
    <w:name w:val="List Number"/>
    <w:basedOn w:val="Normal"/>
    <w:uiPriority w:val="6"/>
    <w:rsid w:val="00DD5E56"/>
    <w:pPr>
      <w:numPr>
        <w:numId w:val="36"/>
      </w:numPr>
      <w:spacing w:after="100"/>
    </w:pPr>
  </w:style>
  <w:style w:type="paragraph" w:styleId="ListNumber2">
    <w:name w:val="List Number 2"/>
    <w:basedOn w:val="Normal"/>
    <w:uiPriority w:val="6"/>
    <w:rsid w:val="00DD5E56"/>
    <w:pPr>
      <w:numPr>
        <w:ilvl w:val="1"/>
        <w:numId w:val="36"/>
      </w:numPr>
      <w:spacing w:after="100"/>
      <w:contextualSpacing/>
    </w:pPr>
  </w:style>
  <w:style w:type="paragraph" w:styleId="ListBullet">
    <w:name w:val="List Bullet"/>
    <w:basedOn w:val="Normal"/>
    <w:uiPriority w:val="6"/>
    <w:rsid w:val="00DD5E56"/>
    <w:pPr>
      <w:numPr>
        <w:numId w:val="28"/>
      </w:numPr>
      <w:spacing w:after="100"/>
      <w:contextualSpacing/>
    </w:pPr>
  </w:style>
  <w:style w:type="paragraph" w:styleId="ListBullet2">
    <w:name w:val="List Bullet 2"/>
    <w:basedOn w:val="Normal"/>
    <w:uiPriority w:val="6"/>
    <w:rsid w:val="00DD5E56"/>
    <w:pPr>
      <w:numPr>
        <w:ilvl w:val="1"/>
        <w:numId w:val="28"/>
      </w:numPr>
      <w:spacing w:after="100"/>
      <w:ind w:left="850" w:hanging="425"/>
      <w:contextualSpacing/>
    </w:pPr>
  </w:style>
  <w:style w:type="numbering" w:customStyle="1" w:styleId="RKNumreradlista">
    <w:name w:val="RK Numrerad lista"/>
    <w:uiPriority w:val="99"/>
    <w:rsid w:val="00DD5E56"/>
    <w:pPr>
      <w:numPr>
        <w:numId w:val="7"/>
      </w:numPr>
    </w:pPr>
  </w:style>
  <w:style w:type="paragraph" w:customStyle="1" w:styleId="Strecklista">
    <w:name w:val="Strecklista"/>
    <w:basedOn w:val="ListBullet"/>
    <w:uiPriority w:val="6"/>
    <w:qFormat/>
    <w:rsid w:val="00DD5E56"/>
    <w:pPr>
      <w:numPr>
        <w:numId w:val="34"/>
      </w:numPr>
    </w:pPr>
  </w:style>
  <w:style w:type="numbering" w:customStyle="1" w:styleId="RKPunktlista">
    <w:name w:val="RK Punktlista"/>
    <w:uiPriority w:val="99"/>
    <w:rsid w:val="00DD5E56"/>
    <w:pPr>
      <w:numPr>
        <w:numId w:val="14"/>
      </w:numPr>
    </w:pPr>
  </w:style>
  <w:style w:type="paragraph" w:customStyle="1" w:styleId="Strecklista2">
    <w:name w:val="Strecklista 2"/>
    <w:basedOn w:val="Strecklista"/>
    <w:uiPriority w:val="6"/>
    <w:semiHidden/>
    <w:qFormat/>
    <w:rsid w:val="00DD5E56"/>
    <w:pPr>
      <w:numPr>
        <w:ilvl w:val="1"/>
      </w:numPr>
    </w:pPr>
  </w:style>
  <w:style w:type="numbering" w:customStyle="1" w:styleId="Strecklistan">
    <w:name w:val="Strecklistan"/>
    <w:uiPriority w:val="99"/>
    <w:rsid w:val="00DD5E56"/>
    <w:pPr>
      <w:numPr>
        <w:numId w:val="18"/>
      </w:numPr>
    </w:pPr>
  </w:style>
  <w:style w:type="character" w:styleId="PlaceholderText">
    <w:name w:val="Placeholder Text"/>
    <w:basedOn w:val="DefaultParagraphFont"/>
    <w:uiPriority w:val="99"/>
    <w:semiHidden/>
    <w:rsid w:val="00DD5E56"/>
    <w:rPr>
      <w:noProof w:val="0"/>
      <w:color w:val="808080"/>
    </w:rPr>
  </w:style>
  <w:style w:type="paragraph" w:styleId="ListNumber3">
    <w:name w:val="List Number 3"/>
    <w:basedOn w:val="Normal"/>
    <w:uiPriority w:val="6"/>
    <w:rsid w:val="00DD5E56"/>
    <w:pPr>
      <w:numPr>
        <w:ilvl w:val="2"/>
        <w:numId w:val="36"/>
      </w:numPr>
      <w:spacing w:after="100"/>
      <w:contextualSpacing/>
    </w:pPr>
  </w:style>
  <w:style w:type="paragraph" w:customStyle="1" w:styleId="Strecklista3">
    <w:name w:val="Strecklista 3"/>
    <w:basedOn w:val="BodyText"/>
    <w:uiPriority w:val="6"/>
    <w:semiHidden/>
    <w:qFormat/>
    <w:rsid w:val="00DD5E56"/>
    <w:pPr>
      <w:numPr>
        <w:ilvl w:val="2"/>
        <w:numId w:val="34"/>
      </w:numPr>
      <w:spacing w:after="100"/>
    </w:pPr>
  </w:style>
  <w:style w:type="paragraph" w:styleId="ListBullet3">
    <w:name w:val="List Bullet 3"/>
    <w:basedOn w:val="Normal"/>
    <w:uiPriority w:val="6"/>
    <w:rsid w:val="00DD5E56"/>
    <w:pPr>
      <w:numPr>
        <w:ilvl w:val="2"/>
        <w:numId w:val="28"/>
      </w:numPr>
      <w:spacing w:after="100"/>
      <w:contextualSpacing/>
    </w:pPr>
  </w:style>
  <w:style w:type="paragraph" w:customStyle="1" w:styleId="Brdtextmedram">
    <w:name w:val="Brödtext med ram"/>
    <w:basedOn w:val="BodyText"/>
    <w:qFormat/>
    <w:rsid w:val="00DD5E5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D5E56"/>
    <w:rPr>
      <w:rFonts w:ascii="Calibri" w:hAnsi="Calibri" w:cs="Calibri"/>
      <w:sz w:val="16"/>
    </w:rPr>
  </w:style>
  <w:style w:type="character" w:customStyle="1" w:styleId="DocNrChar">
    <w:name w:val="DocNr Char"/>
    <w:basedOn w:val="DefaultParagraphFont"/>
    <w:link w:val="DocNr"/>
    <w:semiHidden/>
    <w:rsid w:val="00DD5E56"/>
    <w:rPr>
      <w:rFonts w:ascii="Calibri" w:hAnsi="Calibri" w:cs="Calibri"/>
      <w:sz w:val="16"/>
    </w:rPr>
  </w:style>
  <w:style w:type="paragraph" w:customStyle="1" w:styleId="RKnormal">
    <w:name w:val="RKnormal"/>
    <w:basedOn w:val="Normal"/>
    <w:rsid w:val="00DD5E5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DD5E5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DD5E56"/>
    <w:pPr>
      <w:spacing w:after="0" w:line="240" w:lineRule="auto"/>
    </w:pPr>
  </w:style>
  <w:style w:type="character" w:customStyle="1" w:styleId="AnteckningsrubrikChar">
    <w:name w:val="Anteckningsrubrik Char"/>
    <w:basedOn w:val="DefaultParagraphFont"/>
    <w:link w:val="NoteHeading"/>
    <w:uiPriority w:val="99"/>
    <w:semiHidden/>
    <w:rsid w:val="00DD5E56"/>
  </w:style>
  <w:style w:type="character" w:styleId="FollowedHyperlink">
    <w:name w:val="FollowedHyperlink"/>
    <w:basedOn w:val="DefaultParagraphFont"/>
    <w:uiPriority w:val="99"/>
    <w:semiHidden/>
    <w:unhideWhenUsed/>
    <w:rsid w:val="00DD5E56"/>
    <w:rPr>
      <w:noProof w:val="0"/>
      <w:color w:val="954F72" w:themeColor="followedHyperlink"/>
      <w:u w:val="single"/>
    </w:rPr>
  </w:style>
  <w:style w:type="paragraph" w:styleId="Closing">
    <w:name w:val="Closing"/>
    <w:basedOn w:val="Normal"/>
    <w:link w:val="AvslutandetextChar"/>
    <w:uiPriority w:val="99"/>
    <w:semiHidden/>
    <w:unhideWhenUsed/>
    <w:rsid w:val="00DD5E56"/>
    <w:pPr>
      <w:spacing w:after="0" w:line="240" w:lineRule="auto"/>
      <w:ind w:left="4252"/>
    </w:pPr>
  </w:style>
  <w:style w:type="character" w:customStyle="1" w:styleId="AvslutandetextChar">
    <w:name w:val="Avslutande text Char"/>
    <w:basedOn w:val="DefaultParagraphFont"/>
    <w:link w:val="Closing"/>
    <w:uiPriority w:val="99"/>
    <w:semiHidden/>
    <w:rsid w:val="00DD5E56"/>
  </w:style>
  <w:style w:type="paragraph" w:styleId="EnvelopeReturn">
    <w:name w:val="envelope return"/>
    <w:basedOn w:val="Normal"/>
    <w:uiPriority w:val="99"/>
    <w:semiHidden/>
    <w:unhideWhenUsed/>
    <w:rsid w:val="00DD5E56"/>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DD5E56"/>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DD5E56"/>
    <w:rPr>
      <w:rFonts w:ascii="Segoe UI" w:hAnsi="Segoe UI" w:cs="Segoe UI"/>
      <w:sz w:val="18"/>
      <w:szCs w:val="18"/>
    </w:rPr>
  </w:style>
  <w:style w:type="character" w:styleId="Emphasis">
    <w:name w:val="Emphasis"/>
    <w:basedOn w:val="DefaultParagraphFont"/>
    <w:uiPriority w:val="20"/>
    <w:semiHidden/>
    <w:qFormat/>
    <w:rsid w:val="00DD5E56"/>
    <w:rPr>
      <w:i/>
      <w:iCs/>
      <w:noProof w:val="0"/>
    </w:rPr>
  </w:style>
  <w:style w:type="character" w:styleId="BookTitle">
    <w:name w:val="Book Title"/>
    <w:basedOn w:val="DefaultParagraphFont"/>
    <w:uiPriority w:val="33"/>
    <w:semiHidden/>
    <w:qFormat/>
    <w:rsid w:val="00DD5E56"/>
    <w:rPr>
      <w:b/>
      <w:bCs/>
      <w:i/>
      <w:iCs/>
      <w:noProof w:val="0"/>
      <w:spacing w:val="5"/>
    </w:rPr>
  </w:style>
  <w:style w:type="paragraph" w:styleId="BodyText2">
    <w:name w:val="Body Text 2"/>
    <w:basedOn w:val="Normal"/>
    <w:link w:val="Brdtext2Char"/>
    <w:uiPriority w:val="99"/>
    <w:semiHidden/>
    <w:unhideWhenUsed/>
    <w:rsid w:val="00DD5E56"/>
    <w:pPr>
      <w:spacing w:after="120" w:line="480" w:lineRule="auto"/>
    </w:pPr>
  </w:style>
  <w:style w:type="character" w:customStyle="1" w:styleId="Brdtext2Char">
    <w:name w:val="Brödtext 2 Char"/>
    <w:basedOn w:val="DefaultParagraphFont"/>
    <w:link w:val="BodyText2"/>
    <w:uiPriority w:val="99"/>
    <w:semiHidden/>
    <w:rsid w:val="00DD5E56"/>
  </w:style>
  <w:style w:type="paragraph" w:styleId="BodyText3">
    <w:name w:val="Body Text 3"/>
    <w:basedOn w:val="Normal"/>
    <w:link w:val="Brdtext3Char"/>
    <w:uiPriority w:val="99"/>
    <w:semiHidden/>
    <w:unhideWhenUsed/>
    <w:rsid w:val="00DD5E56"/>
    <w:pPr>
      <w:spacing w:after="120"/>
    </w:pPr>
    <w:rPr>
      <w:sz w:val="16"/>
      <w:szCs w:val="16"/>
    </w:rPr>
  </w:style>
  <w:style w:type="character" w:customStyle="1" w:styleId="Brdtext3Char">
    <w:name w:val="Brödtext 3 Char"/>
    <w:basedOn w:val="DefaultParagraphFont"/>
    <w:link w:val="BodyText3"/>
    <w:uiPriority w:val="99"/>
    <w:semiHidden/>
    <w:rsid w:val="00DD5E56"/>
    <w:rPr>
      <w:sz w:val="16"/>
      <w:szCs w:val="16"/>
    </w:rPr>
  </w:style>
  <w:style w:type="paragraph" w:styleId="BodyTextFirstIndent">
    <w:name w:val="Body Text First Indent"/>
    <w:basedOn w:val="BodyText"/>
    <w:link w:val="BrdtextmedfrstaindragChar"/>
    <w:uiPriority w:val="99"/>
    <w:semiHidden/>
    <w:unhideWhenUsed/>
    <w:rsid w:val="00DD5E56"/>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DD5E56"/>
  </w:style>
  <w:style w:type="paragraph" w:styleId="BodyTextFirstIndent2">
    <w:name w:val="Body Text First Indent 2"/>
    <w:basedOn w:val="BodyTextIndent"/>
    <w:link w:val="Brdtextmedfrstaindrag2Char"/>
    <w:uiPriority w:val="99"/>
    <w:semiHidden/>
    <w:unhideWhenUsed/>
    <w:rsid w:val="00DD5E5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DD5E56"/>
  </w:style>
  <w:style w:type="paragraph" w:styleId="BodyTextIndent2">
    <w:name w:val="Body Text Indent 2"/>
    <w:basedOn w:val="Normal"/>
    <w:link w:val="Brdtextmedindrag2Char"/>
    <w:uiPriority w:val="99"/>
    <w:semiHidden/>
    <w:unhideWhenUsed/>
    <w:rsid w:val="00DD5E56"/>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DD5E56"/>
  </w:style>
  <w:style w:type="paragraph" w:styleId="BodyTextIndent3">
    <w:name w:val="Body Text Indent 3"/>
    <w:basedOn w:val="Normal"/>
    <w:link w:val="Brdtextmedindrag3Char"/>
    <w:uiPriority w:val="99"/>
    <w:semiHidden/>
    <w:unhideWhenUsed/>
    <w:rsid w:val="00DD5E56"/>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DD5E56"/>
    <w:rPr>
      <w:sz w:val="16"/>
      <w:szCs w:val="16"/>
    </w:rPr>
  </w:style>
  <w:style w:type="paragraph" w:styleId="Quote">
    <w:name w:val="Quote"/>
    <w:basedOn w:val="Normal"/>
    <w:next w:val="Normal"/>
    <w:link w:val="CitatChar"/>
    <w:uiPriority w:val="29"/>
    <w:semiHidden/>
    <w:qFormat/>
    <w:rsid w:val="00DD5E56"/>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DD5E56"/>
    <w:rPr>
      <w:i/>
      <w:iCs/>
      <w:color w:val="404040" w:themeColor="text1" w:themeTint="BF"/>
    </w:rPr>
  </w:style>
  <w:style w:type="paragraph" w:styleId="TableofAuthorities">
    <w:name w:val="table of authorities"/>
    <w:basedOn w:val="Normal"/>
    <w:next w:val="Normal"/>
    <w:uiPriority w:val="99"/>
    <w:semiHidden/>
    <w:unhideWhenUsed/>
    <w:rsid w:val="00DD5E56"/>
    <w:pPr>
      <w:spacing w:after="0"/>
      <w:ind w:left="250" w:hanging="250"/>
    </w:pPr>
  </w:style>
  <w:style w:type="paragraph" w:styleId="TOAHeading">
    <w:name w:val="toa heading"/>
    <w:basedOn w:val="Normal"/>
    <w:next w:val="Normal"/>
    <w:uiPriority w:val="99"/>
    <w:semiHidden/>
    <w:unhideWhenUsed/>
    <w:rsid w:val="00DD5E56"/>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DD5E56"/>
  </w:style>
  <w:style w:type="character" w:customStyle="1" w:styleId="DatumChar">
    <w:name w:val="Datum Char"/>
    <w:basedOn w:val="DefaultParagraphFont"/>
    <w:link w:val="Date"/>
    <w:uiPriority w:val="99"/>
    <w:semiHidden/>
    <w:rsid w:val="00DD5E56"/>
  </w:style>
  <w:style w:type="character" w:styleId="SubtleEmphasis">
    <w:name w:val="Subtle Emphasis"/>
    <w:basedOn w:val="DefaultParagraphFont"/>
    <w:uiPriority w:val="19"/>
    <w:semiHidden/>
    <w:qFormat/>
    <w:rsid w:val="00DD5E56"/>
    <w:rPr>
      <w:i/>
      <w:iCs/>
      <w:noProof w:val="0"/>
      <w:color w:val="404040" w:themeColor="text1" w:themeTint="BF"/>
    </w:rPr>
  </w:style>
  <w:style w:type="character" w:styleId="SubtleReference">
    <w:name w:val="Subtle Reference"/>
    <w:basedOn w:val="DefaultParagraphFont"/>
    <w:uiPriority w:val="31"/>
    <w:semiHidden/>
    <w:qFormat/>
    <w:rsid w:val="00DD5E56"/>
    <w:rPr>
      <w:smallCaps/>
      <w:noProof w:val="0"/>
      <w:color w:val="5A5A5A" w:themeColor="text1" w:themeTint="A5"/>
    </w:rPr>
  </w:style>
  <w:style w:type="table" w:styleId="TableSubtle1">
    <w:name w:val="Table Subtle 1"/>
    <w:basedOn w:val="TableNormal"/>
    <w:uiPriority w:val="99"/>
    <w:semiHidden/>
    <w:unhideWhenUsed/>
    <w:rsid w:val="00DD5E56"/>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DD5E56"/>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DD5E56"/>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DD5E56"/>
    <w:rPr>
      <w:rFonts w:ascii="Segoe UI" w:hAnsi="Segoe UI" w:cs="Segoe UI"/>
      <w:sz w:val="16"/>
      <w:szCs w:val="16"/>
    </w:rPr>
  </w:style>
  <w:style w:type="table" w:styleId="TableElegant">
    <w:name w:val="Table Elegant"/>
    <w:basedOn w:val="TableNormal"/>
    <w:uiPriority w:val="99"/>
    <w:semiHidden/>
    <w:unhideWhenUsed/>
    <w:rsid w:val="00DD5E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DD5E56"/>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D5E56"/>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DD5E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DD5E56"/>
    <w:pPr>
      <w:spacing w:after="0" w:line="240" w:lineRule="auto"/>
    </w:pPr>
  </w:style>
  <w:style w:type="character" w:customStyle="1" w:styleId="E-postsignaturChar">
    <w:name w:val="E-postsignatur Char"/>
    <w:basedOn w:val="DefaultParagraphFont"/>
    <w:link w:val="E-mailSignature"/>
    <w:uiPriority w:val="99"/>
    <w:semiHidden/>
    <w:rsid w:val="00DD5E56"/>
  </w:style>
  <w:style w:type="paragraph" w:styleId="TableofFigures">
    <w:name w:val="table of figures"/>
    <w:basedOn w:val="Normal"/>
    <w:next w:val="Normal"/>
    <w:uiPriority w:val="99"/>
    <w:semiHidden/>
    <w:unhideWhenUsed/>
    <w:rsid w:val="00DD5E56"/>
    <w:pPr>
      <w:spacing w:after="0"/>
    </w:pPr>
  </w:style>
  <w:style w:type="table" w:styleId="ColorfulList">
    <w:name w:val="Colorful List"/>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DD5E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DD5E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DD5E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DD5E56"/>
    <w:rPr>
      <w:noProof w:val="0"/>
      <w:color w:val="2B579A"/>
      <w:shd w:val="clear" w:color="auto" w:fill="E6E6E6"/>
    </w:rPr>
  </w:style>
  <w:style w:type="paragraph" w:styleId="HTMLAddress">
    <w:name w:val="HTML Address"/>
    <w:basedOn w:val="Normal"/>
    <w:link w:val="HTML-adressChar"/>
    <w:uiPriority w:val="99"/>
    <w:semiHidden/>
    <w:unhideWhenUsed/>
    <w:rsid w:val="00DD5E56"/>
    <w:pPr>
      <w:spacing w:after="0" w:line="240" w:lineRule="auto"/>
    </w:pPr>
    <w:rPr>
      <w:i/>
      <w:iCs/>
    </w:rPr>
  </w:style>
  <w:style w:type="character" w:customStyle="1" w:styleId="HTML-adressChar">
    <w:name w:val="HTML - adress Char"/>
    <w:basedOn w:val="DefaultParagraphFont"/>
    <w:link w:val="HTMLAddress"/>
    <w:uiPriority w:val="99"/>
    <w:semiHidden/>
    <w:rsid w:val="00DD5E56"/>
    <w:rPr>
      <w:i/>
      <w:iCs/>
    </w:rPr>
  </w:style>
  <w:style w:type="character" w:styleId="HTMLAcronym">
    <w:name w:val="HTML Acronym"/>
    <w:basedOn w:val="DefaultParagraphFont"/>
    <w:uiPriority w:val="99"/>
    <w:semiHidden/>
    <w:unhideWhenUsed/>
    <w:rsid w:val="00DD5E56"/>
    <w:rPr>
      <w:noProof w:val="0"/>
    </w:rPr>
  </w:style>
  <w:style w:type="character" w:styleId="HTMLCite">
    <w:name w:val="HTML Cite"/>
    <w:basedOn w:val="DefaultParagraphFont"/>
    <w:uiPriority w:val="99"/>
    <w:semiHidden/>
    <w:unhideWhenUsed/>
    <w:rsid w:val="00DD5E56"/>
    <w:rPr>
      <w:i/>
      <w:iCs/>
      <w:noProof w:val="0"/>
    </w:rPr>
  </w:style>
  <w:style w:type="character" w:styleId="HTMLDefinition">
    <w:name w:val="HTML Definition"/>
    <w:basedOn w:val="DefaultParagraphFont"/>
    <w:uiPriority w:val="99"/>
    <w:semiHidden/>
    <w:unhideWhenUsed/>
    <w:rsid w:val="00DD5E56"/>
    <w:rPr>
      <w:i/>
      <w:iCs/>
      <w:noProof w:val="0"/>
    </w:rPr>
  </w:style>
  <w:style w:type="character" w:styleId="HTMLSample">
    <w:name w:val="HTML Sample"/>
    <w:basedOn w:val="DefaultParagraphFont"/>
    <w:uiPriority w:val="99"/>
    <w:semiHidden/>
    <w:unhideWhenUsed/>
    <w:rsid w:val="00DD5E56"/>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DD5E56"/>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DD5E56"/>
    <w:rPr>
      <w:rFonts w:ascii="Consolas" w:hAnsi="Consolas"/>
      <w:sz w:val="20"/>
      <w:szCs w:val="20"/>
    </w:rPr>
  </w:style>
  <w:style w:type="character" w:styleId="HTMLCode">
    <w:name w:val="HTML Code"/>
    <w:basedOn w:val="DefaultParagraphFont"/>
    <w:uiPriority w:val="99"/>
    <w:semiHidden/>
    <w:unhideWhenUsed/>
    <w:rsid w:val="00DD5E56"/>
    <w:rPr>
      <w:rFonts w:ascii="Consolas" w:hAnsi="Consolas"/>
      <w:noProof w:val="0"/>
      <w:sz w:val="20"/>
      <w:szCs w:val="20"/>
    </w:rPr>
  </w:style>
  <w:style w:type="character" w:styleId="HTMLTypewriter">
    <w:name w:val="HTML Typewriter"/>
    <w:basedOn w:val="DefaultParagraphFont"/>
    <w:uiPriority w:val="99"/>
    <w:semiHidden/>
    <w:unhideWhenUsed/>
    <w:rsid w:val="00DD5E56"/>
    <w:rPr>
      <w:rFonts w:ascii="Consolas" w:hAnsi="Consolas"/>
      <w:noProof w:val="0"/>
      <w:sz w:val="20"/>
      <w:szCs w:val="20"/>
    </w:rPr>
  </w:style>
  <w:style w:type="character" w:styleId="HTMLKeyboard">
    <w:name w:val="HTML Keyboard"/>
    <w:basedOn w:val="DefaultParagraphFont"/>
    <w:uiPriority w:val="99"/>
    <w:semiHidden/>
    <w:unhideWhenUsed/>
    <w:rsid w:val="00DD5E56"/>
    <w:rPr>
      <w:rFonts w:ascii="Consolas" w:hAnsi="Consolas"/>
      <w:noProof w:val="0"/>
      <w:sz w:val="20"/>
      <w:szCs w:val="20"/>
    </w:rPr>
  </w:style>
  <w:style w:type="character" w:styleId="HTMLVariable">
    <w:name w:val="HTML Variable"/>
    <w:basedOn w:val="DefaultParagraphFont"/>
    <w:uiPriority w:val="99"/>
    <w:semiHidden/>
    <w:unhideWhenUsed/>
    <w:rsid w:val="00DD5E56"/>
    <w:rPr>
      <w:i/>
      <w:iCs/>
      <w:noProof w:val="0"/>
    </w:rPr>
  </w:style>
  <w:style w:type="paragraph" w:styleId="Index1">
    <w:name w:val="index 1"/>
    <w:basedOn w:val="Normal"/>
    <w:next w:val="Normal"/>
    <w:autoRedefine/>
    <w:uiPriority w:val="99"/>
    <w:semiHidden/>
    <w:unhideWhenUsed/>
    <w:rsid w:val="00DD5E56"/>
    <w:pPr>
      <w:spacing w:after="0" w:line="240" w:lineRule="auto"/>
      <w:ind w:left="250" w:hanging="250"/>
    </w:pPr>
  </w:style>
  <w:style w:type="paragraph" w:styleId="Index2">
    <w:name w:val="index 2"/>
    <w:basedOn w:val="Normal"/>
    <w:next w:val="Normal"/>
    <w:autoRedefine/>
    <w:uiPriority w:val="99"/>
    <w:semiHidden/>
    <w:unhideWhenUsed/>
    <w:rsid w:val="00DD5E56"/>
    <w:pPr>
      <w:spacing w:after="0" w:line="240" w:lineRule="auto"/>
      <w:ind w:left="500" w:hanging="250"/>
    </w:pPr>
  </w:style>
  <w:style w:type="paragraph" w:styleId="Index3">
    <w:name w:val="index 3"/>
    <w:basedOn w:val="Normal"/>
    <w:next w:val="Normal"/>
    <w:autoRedefine/>
    <w:uiPriority w:val="99"/>
    <w:semiHidden/>
    <w:unhideWhenUsed/>
    <w:rsid w:val="00DD5E56"/>
    <w:pPr>
      <w:spacing w:after="0" w:line="240" w:lineRule="auto"/>
      <w:ind w:left="750" w:hanging="250"/>
    </w:pPr>
  </w:style>
  <w:style w:type="paragraph" w:styleId="Index4">
    <w:name w:val="index 4"/>
    <w:basedOn w:val="Normal"/>
    <w:next w:val="Normal"/>
    <w:autoRedefine/>
    <w:uiPriority w:val="99"/>
    <w:semiHidden/>
    <w:unhideWhenUsed/>
    <w:rsid w:val="00DD5E56"/>
    <w:pPr>
      <w:spacing w:after="0" w:line="240" w:lineRule="auto"/>
      <w:ind w:left="1000" w:hanging="250"/>
    </w:pPr>
  </w:style>
  <w:style w:type="paragraph" w:styleId="Index5">
    <w:name w:val="index 5"/>
    <w:basedOn w:val="Normal"/>
    <w:next w:val="Normal"/>
    <w:autoRedefine/>
    <w:uiPriority w:val="99"/>
    <w:semiHidden/>
    <w:unhideWhenUsed/>
    <w:rsid w:val="00DD5E56"/>
    <w:pPr>
      <w:spacing w:after="0" w:line="240" w:lineRule="auto"/>
      <w:ind w:left="1250" w:hanging="250"/>
    </w:pPr>
  </w:style>
  <w:style w:type="paragraph" w:styleId="Index6">
    <w:name w:val="index 6"/>
    <w:basedOn w:val="Normal"/>
    <w:next w:val="Normal"/>
    <w:autoRedefine/>
    <w:uiPriority w:val="99"/>
    <w:semiHidden/>
    <w:unhideWhenUsed/>
    <w:rsid w:val="00DD5E56"/>
    <w:pPr>
      <w:spacing w:after="0" w:line="240" w:lineRule="auto"/>
      <w:ind w:left="1500" w:hanging="250"/>
    </w:pPr>
  </w:style>
  <w:style w:type="paragraph" w:styleId="Index7">
    <w:name w:val="index 7"/>
    <w:basedOn w:val="Normal"/>
    <w:next w:val="Normal"/>
    <w:autoRedefine/>
    <w:uiPriority w:val="99"/>
    <w:semiHidden/>
    <w:unhideWhenUsed/>
    <w:rsid w:val="00DD5E56"/>
    <w:pPr>
      <w:spacing w:after="0" w:line="240" w:lineRule="auto"/>
      <w:ind w:left="1750" w:hanging="250"/>
    </w:pPr>
  </w:style>
  <w:style w:type="paragraph" w:styleId="Index8">
    <w:name w:val="index 8"/>
    <w:basedOn w:val="Normal"/>
    <w:next w:val="Normal"/>
    <w:autoRedefine/>
    <w:uiPriority w:val="99"/>
    <w:semiHidden/>
    <w:unhideWhenUsed/>
    <w:rsid w:val="00DD5E56"/>
    <w:pPr>
      <w:spacing w:after="0" w:line="240" w:lineRule="auto"/>
      <w:ind w:left="2000" w:hanging="250"/>
    </w:pPr>
  </w:style>
  <w:style w:type="paragraph" w:styleId="Index9">
    <w:name w:val="index 9"/>
    <w:basedOn w:val="Normal"/>
    <w:next w:val="Normal"/>
    <w:autoRedefine/>
    <w:uiPriority w:val="99"/>
    <w:semiHidden/>
    <w:unhideWhenUsed/>
    <w:rsid w:val="00DD5E56"/>
    <w:pPr>
      <w:spacing w:after="0" w:line="240" w:lineRule="auto"/>
      <w:ind w:left="2250" w:hanging="250"/>
    </w:pPr>
  </w:style>
  <w:style w:type="paragraph" w:styleId="IndexHeading">
    <w:name w:val="index heading"/>
    <w:basedOn w:val="Normal"/>
    <w:next w:val="Index1"/>
    <w:uiPriority w:val="99"/>
    <w:semiHidden/>
    <w:unhideWhenUsed/>
    <w:rsid w:val="00DD5E56"/>
    <w:rPr>
      <w:rFonts w:asciiTheme="majorHAnsi" w:eastAsiaTheme="majorEastAsia" w:hAnsiTheme="majorHAnsi" w:cstheme="majorBidi"/>
      <w:b/>
      <w:bCs/>
    </w:rPr>
  </w:style>
  <w:style w:type="paragraph" w:styleId="BlockText">
    <w:name w:val="Block Text"/>
    <w:basedOn w:val="Normal"/>
    <w:uiPriority w:val="99"/>
    <w:semiHidden/>
    <w:unhideWhenUsed/>
    <w:rsid w:val="00DD5E5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DD5E56"/>
    <w:pPr>
      <w:spacing w:after="0" w:line="240" w:lineRule="auto"/>
    </w:pPr>
  </w:style>
  <w:style w:type="paragraph" w:styleId="Salutation">
    <w:name w:val="Salutation"/>
    <w:basedOn w:val="Normal"/>
    <w:next w:val="Normal"/>
    <w:link w:val="InledningChar"/>
    <w:uiPriority w:val="99"/>
    <w:semiHidden/>
    <w:unhideWhenUsed/>
    <w:rsid w:val="00DD5E56"/>
  </w:style>
  <w:style w:type="character" w:customStyle="1" w:styleId="InledningChar">
    <w:name w:val="Inledning Char"/>
    <w:basedOn w:val="DefaultParagraphFont"/>
    <w:link w:val="Salutation"/>
    <w:uiPriority w:val="99"/>
    <w:semiHidden/>
    <w:rsid w:val="00DD5E56"/>
  </w:style>
  <w:style w:type="paragraph" w:styleId="TOC4">
    <w:name w:val="toc 4"/>
    <w:basedOn w:val="Normal"/>
    <w:next w:val="Normal"/>
    <w:autoRedefine/>
    <w:uiPriority w:val="39"/>
    <w:semiHidden/>
    <w:unhideWhenUsed/>
    <w:rsid w:val="00DD5E56"/>
    <w:pPr>
      <w:spacing w:after="100"/>
      <w:ind w:left="750"/>
    </w:pPr>
  </w:style>
  <w:style w:type="paragraph" w:styleId="TOC5">
    <w:name w:val="toc 5"/>
    <w:basedOn w:val="Normal"/>
    <w:next w:val="Normal"/>
    <w:autoRedefine/>
    <w:uiPriority w:val="39"/>
    <w:semiHidden/>
    <w:unhideWhenUsed/>
    <w:rsid w:val="00DD5E56"/>
    <w:pPr>
      <w:spacing w:after="100"/>
      <w:ind w:left="1000"/>
    </w:pPr>
  </w:style>
  <w:style w:type="paragraph" w:styleId="TOC6">
    <w:name w:val="toc 6"/>
    <w:basedOn w:val="Normal"/>
    <w:next w:val="Normal"/>
    <w:autoRedefine/>
    <w:uiPriority w:val="39"/>
    <w:semiHidden/>
    <w:unhideWhenUsed/>
    <w:rsid w:val="00DD5E56"/>
    <w:pPr>
      <w:spacing w:after="100"/>
      <w:ind w:left="1250"/>
    </w:pPr>
  </w:style>
  <w:style w:type="paragraph" w:styleId="TOC7">
    <w:name w:val="toc 7"/>
    <w:basedOn w:val="Normal"/>
    <w:next w:val="Normal"/>
    <w:autoRedefine/>
    <w:uiPriority w:val="39"/>
    <w:semiHidden/>
    <w:unhideWhenUsed/>
    <w:rsid w:val="00DD5E56"/>
    <w:pPr>
      <w:spacing w:after="100"/>
      <w:ind w:left="1500"/>
    </w:pPr>
  </w:style>
  <w:style w:type="paragraph" w:styleId="TOC8">
    <w:name w:val="toc 8"/>
    <w:basedOn w:val="Normal"/>
    <w:next w:val="Normal"/>
    <w:autoRedefine/>
    <w:uiPriority w:val="39"/>
    <w:semiHidden/>
    <w:unhideWhenUsed/>
    <w:rsid w:val="00DD5E56"/>
    <w:pPr>
      <w:spacing w:after="100"/>
      <w:ind w:left="1750"/>
    </w:pPr>
  </w:style>
  <w:style w:type="paragraph" w:styleId="TOC9">
    <w:name w:val="toc 9"/>
    <w:basedOn w:val="Normal"/>
    <w:next w:val="Normal"/>
    <w:autoRedefine/>
    <w:uiPriority w:val="39"/>
    <w:semiHidden/>
    <w:unhideWhenUsed/>
    <w:rsid w:val="00DD5E56"/>
    <w:pPr>
      <w:spacing w:after="100"/>
      <w:ind w:left="2000"/>
    </w:pPr>
  </w:style>
  <w:style w:type="paragraph" w:styleId="CommentText">
    <w:name w:val="annotation text"/>
    <w:basedOn w:val="Normal"/>
    <w:link w:val="KommentarerChar"/>
    <w:uiPriority w:val="99"/>
    <w:semiHidden/>
    <w:unhideWhenUsed/>
    <w:rsid w:val="00DD5E56"/>
    <w:pPr>
      <w:spacing w:line="240" w:lineRule="auto"/>
    </w:pPr>
    <w:rPr>
      <w:sz w:val="20"/>
      <w:szCs w:val="20"/>
    </w:rPr>
  </w:style>
  <w:style w:type="character" w:customStyle="1" w:styleId="KommentarerChar">
    <w:name w:val="Kommentarer Char"/>
    <w:basedOn w:val="DefaultParagraphFont"/>
    <w:link w:val="CommentText"/>
    <w:uiPriority w:val="99"/>
    <w:semiHidden/>
    <w:rsid w:val="00DD5E56"/>
    <w:rPr>
      <w:sz w:val="20"/>
      <w:szCs w:val="20"/>
    </w:rPr>
  </w:style>
  <w:style w:type="character" w:styleId="CommentReference">
    <w:name w:val="annotation reference"/>
    <w:basedOn w:val="DefaultParagraphFont"/>
    <w:uiPriority w:val="99"/>
    <w:semiHidden/>
    <w:unhideWhenUsed/>
    <w:rsid w:val="00DD5E56"/>
    <w:rPr>
      <w:noProof w:val="0"/>
      <w:sz w:val="16"/>
      <w:szCs w:val="16"/>
    </w:rPr>
  </w:style>
  <w:style w:type="paragraph" w:styleId="CommentSubject">
    <w:name w:val="annotation subject"/>
    <w:basedOn w:val="CommentText"/>
    <w:next w:val="CommentText"/>
    <w:link w:val="KommentarsmneChar"/>
    <w:uiPriority w:val="99"/>
    <w:semiHidden/>
    <w:unhideWhenUsed/>
    <w:rsid w:val="00DD5E56"/>
    <w:rPr>
      <w:b/>
      <w:bCs/>
    </w:rPr>
  </w:style>
  <w:style w:type="character" w:customStyle="1" w:styleId="KommentarsmneChar">
    <w:name w:val="Kommentarsämne Char"/>
    <w:basedOn w:val="KommentarerChar"/>
    <w:link w:val="CommentSubject"/>
    <w:uiPriority w:val="99"/>
    <w:semiHidden/>
    <w:rsid w:val="00DD5E56"/>
    <w:rPr>
      <w:b/>
      <w:bCs/>
      <w:sz w:val="20"/>
      <w:szCs w:val="20"/>
    </w:rPr>
  </w:style>
  <w:style w:type="paragraph" w:styleId="List">
    <w:name w:val="List"/>
    <w:basedOn w:val="Normal"/>
    <w:uiPriority w:val="99"/>
    <w:semiHidden/>
    <w:unhideWhenUsed/>
    <w:rsid w:val="00DD5E56"/>
    <w:pPr>
      <w:ind w:left="283" w:hanging="283"/>
      <w:contextualSpacing/>
    </w:pPr>
  </w:style>
  <w:style w:type="paragraph" w:styleId="List2">
    <w:name w:val="List 2"/>
    <w:basedOn w:val="Normal"/>
    <w:uiPriority w:val="99"/>
    <w:semiHidden/>
    <w:unhideWhenUsed/>
    <w:rsid w:val="00DD5E56"/>
    <w:pPr>
      <w:ind w:left="566" w:hanging="283"/>
      <w:contextualSpacing/>
    </w:pPr>
  </w:style>
  <w:style w:type="paragraph" w:styleId="List3">
    <w:name w:val="List 3"/>
    <w:basedOn w:val="Normal"/>
    <w:uiPriority w:val="99"/>
    <w:semiHidden/>
    <w:unhideWhenUsed/>
    <w:rsid w:val="00DD5E56"/>
    <w:pPr>
      <w:ind w:left="849" w:hanging="283"/>
      <w:contextualSpacing/>
    </w:pPr>
  </w:style>
  <w:style w:type="paragraph" w:styleId="List4">
    <w:name w:val="List 4"/>
    <w:basedOn w:val="Normal"/>
    <w:uiPriority w:val="99"/>
    <w:semiHidden/>
    <w:unhideWhenUsed/>
    <w:rsid w:val="00DD5E56"/>
    <w:pPr>
      <w:ind w:left="1132" w:hanging="283"/>
      <w:contextualSpacing/>
    </w:pPr>
  </w:style>
  <w:style w:type="paragraph" w:styleId="List5">
    <w:name w:val="List 5"/>
    <w:basedOn w:val="Normal"/>
    <w:uiPriority w:val="99"/>
    <w:semiHidden/>
    <w:unhideWhenUsed/>
    <w:rsid w:val="00DD5E56"/>
    <w:pPr>
      <w:ind w:left="1415" w:hanging="283"/>
      <w:contextualSpacing/>
    </w:pPr>
  </w:style>
  <w:style w:type="paragraph" w:styleId="ListContinue">
    <w:name w:val="List Continue"/>
    <w:basedOn w:val="Normal"/>
    <w:uiPriority w:val="99"/>
    <w:semiHidden/>
    <w:unhideWhenUsed/>
    <w:rsid w:val="00DD5E56"/>
    <w:pPr>
      <w:spacing w:after="120"/>
      <w:ind w:left="283"/>
      <w:contextualSpacing/>
    </w:pPr>
  </w:style>
  <w:style w:type="paragraph" w:styleId="ListContinue2">
    <w:name w:val="List Continue 2"/>
    <w:basedOn w:val="Normal"/>
    <w:uiPriority w:val="99"/>
    <w:semiHidden/>
    <w:unhideWhenUsed/>
    <w:rsid w:val="00DD5E56"/>
    <w:pPr>
      <w:spacing w:after="120"/>
      <w:ind w:left="566"/>
      <w:contextualSpacing/>
    </w:pPr>
  </w:style>
  <w:style w:type="paragraph" w:styleId="ListContinue3">
    <w:name w:val="List Continue 3"/>
    <w:basedOn w:val="Normal"/>
    <w:uiPriority w:val="99"/>
    <w:semiHidden/>
    <w:unhideWhenUsed/>
    <w:rsid w:val="00DD5E56"/>
    <w:pPr>
      <w:spacing w:after="120"/>
      <w:ind w:left="849"/>
      <w:contextualSpacing/>
    </w:pPr>
  </w:style>
  <w:style w:type="paragraph" w:styleId="ListContinue4">
    <w:name w:val="List Continue 4"/>
    <w:basedOn w:val="Normal"/>
    <w:uiPriority w:val="99"/>
    <w:semiHidden/>
    <w:unhideWhenUsed/>
    <w:rsid w:val="00DD5E56"/>
    <w:pPr>
      <w:spacing w:after="120"/>
      <w:ind w:left="1132"/>
      <w:contextualSpacing/>
    </w:pPr>
  </w:style>
  <w:style w:type="paragraph" w:styleId="ListContinue5">
    <w:name w:val="List Continue 5"/>
    <w:basedOn w:val="Normal"/>
    <w:uiPriority w:val="99"/>
    <w:semiHidden/>
    <w:unhideWhenUsed/>
    <w:rsid w:val="00DD5E56"/>
    <w:pPr>
      <w:spacing w:after="120"/>
      <w:ind w:left="1415"/>
      <w:contextualSpacing/>
    </w:pPr>
  </w:style>
  <w:style w:type="paragraph" w:styleId="ListParagraph">
    <w:name w:val="List Paragraph"/>
    <w:basedOn w:val="Normal"/>
    <w:uiPriority w:val="34"/>
    <w:semiHidden/>
    <w:qFormat/>
    <w:rsid w:val="00DD5E56"/>
    <w:pPr>
      <w:ind w:left="720"/>
      <w:contextualSpacing/>
    </w:pPr>
  </w:style>
  <w:style w:type="table" w:customStyle="1" w:styleId="ListTable1Light">
    <w:name w:val="List Table 1 Light"/>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DD5E5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D5E5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DD5E5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DD5E5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DD5E5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DD5E5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DD5E5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DD5E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D5E5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DD5E5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DD5E5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DD5E5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DD5E5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DD5E5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DD5E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D5E5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DD5E5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DD5E5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DD5E5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DD5E5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DD5E5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DD5E5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D5E5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D5E5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D5E5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D5E5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D5E5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D5E5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D5E5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D5E5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DD5E5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DD5E5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DD5E5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DD5E5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DD5E5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DD5E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D5E5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D5E5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D5E5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D5E5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D5E5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D5E5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DD5E56"/>
  </w:style>
  <w:style w:type="table" w:styleId="LightList">
    <w:name w:val="Light List"/>
    <w:basedOn w:val="TableNormal"/>
    <w:uiPriority w:val="61"/>
    <w:semiHidden/>
    <w:unhideWhenUsed/>
    <w:rsid w:val="00DD5E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D5E5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DD5E5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DD5E5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DD5E5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DD5E5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DD5E5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DD5E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D5E5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DD5E5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DD5E5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DD5E5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DD5E5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DD5E5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DD5E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D5E5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DD5E5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DD5E5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DD5E5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DD5E5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DD5E5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DD5E5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DD5E56"/>
    <w:rPr>
      <w:rFonts w:ascii="Consolas" w:hAnsi="Consolas"/>
      <w:sz w:val="20"/>
      <w:szCs w:val="20"/>
    </w:rPr>
  </w:style>
  <w:style w:type="paragraph" w:styleId="MessageHeader">
    <w:name w:val="Message Header"/>
    <w:basedOn w:val="Normal"/>
    <w:link w:val="MeddelanderubrikChar"/>
    <w:uiPriority w:val="99"/>
    <w:semiHidden/>
    <w:unhideWhenUsed/>
    <w:rsid w:val="00DD5E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DD5E56"/>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D5E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D5E5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D5E5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D5E5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D5E5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D5E5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D5E5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D5E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D5E5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DD5E5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DD5E5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DD5E5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DD5E5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DD5E5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DD5E5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DD5E56"/>
    <w:rPr>
      <w:rFonts w:ascii="Times New Roman" w:hAnsi="Times New Roman" w:cs="Times New Roman"/>
      <w:sz w:val="24"/>
      <w:szCs w:val="24"/>
    </w:rPr>
  </w:style>
  <w:style w:type="paragraph" w:styleId="NormalIndent">
    <w:name w:val="Normal Indent"/>
    <w:basedOn w:val="Normal"/>
    <w:uiPriority w:val="99"/>
    <w:semiHidden/>
    <w:unhideWhenUsed/>
    <w:rsid w:val="00DD5E56"/>
    <w:pPr>
      <w:ind w:left="1304"/>
    </w:pPr>
  </w:style>
  <w:style w:type="paragraph" w:styleId="ListNumber4">
    <w:name w:val="List Number 4"/>
    <w:basedOn w:val="Normal"/>
    <w:uiPriority w:val="99"/>
    <w:semiHidden/>
    <w:unhideWhenUsed/>
    <w:rsid w:val="00DD5E56"/>
    <w:pPr>
      <w:numPr>
        <w:numId w:val="40"/>
      </w:numPr>
      <w:contextualSpacing/>
    </w:pPr>
  </w:style>
  <w:style w:type="paragraph" w:styleId="ListNumber5">
    <w:name w:val="List Number 5"/>
    <w:basedOn w:val="Normal"/>
    <w:uiPriority w:val="99"/>
    <w:semiHidden/>
    <w:unhideWhenUsed/>
    <w:rsid w:val="00DD5E56"/>
    <w:pPr>
      <w:numPr>
        <w:numId w:val="41"/>
      </w:numPr>
      <w:contextualSpacing/>
    </w:pPr>
  </w:style>
  <w:style w:type="character" w:customStyle="1" w:styleId="Mention">
    <w:name w:val="Mention"/>
    <w:basedOn w:val="DefaultParagraphFont"/>
    <w:uiPriority w:val="99"/>
    <w:semiHidden/>
    <w:unhideWhenUsed/>
    <w:rsid w:val="00DD5E56"/>
    <w:rPr>
      <w:noProof w:val="0"/>
      <w:color w:val="2B579A"/>
      <w:shd w:val="clear" w:color="auto" w:fill="E6E6E6"/>
    </w:rPr>
  </w:style>
  <w:style w:type="table" w:customStyle="1" w:styleId="PlainTable1">
    <w:name w:val="Plain Table 1"/>
    <w:basedOn w:val="TableNormal"/>
    <w:uiPriority w:val="41"/>
    <w:rsid w:val="00DD5E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D5E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D5E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D5E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D5E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DD5E56"/>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DD5E56"/>
    <w:rPr>
      <w:rFonts w:ascii="Consolas" w:hAnsi="Consolas"/>
      <w:sz w:val="21"/>
      <w:szCs w:val="21"/>
    </w:rPr>
  </w:style>
  <w:style w:type="character" w:customStyle="1" w:styleId="UnresolvedMention">
    <w:name w:val="Unresolved Mention"/>
    <w:basedOn w:val="DefaultParagraphFont"/>
    <w:uiPriority w:val="99"/>
    <w:semiHidden/>
    <w:unhideWhenUsed/>
    <w:rsid w:val="00DD5E56"/>
    <w:rPr>
      <w:noProof w:val="0"/>
      <w:color w:val="808080"/>
      <w:shd w:val="clear" w:color="auto" w:fill="E6E6E6"/>
    </w:rPr>
  </w:style>
  <w:style w:type="table" w:styleId="TableProfessional">
    <w:name w:val="Table Professional"/>
    <w:basedOn w:val="TableNormal"/>
    <w:uiPriority w:val="99"/>
    <w:semiHidden/>
    <w:unhideWhenUsed/>
    <w:rsid w:val="00DD5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DD5E56"/>
    <w:pPr>
      <w:numPr>
        <w:numId w:val="42"/>
      </w:numPr>
      <w:contextualSpacing/>
    </w:pPr>
  </w:style>
  <w:style w:type="paragraph" w:styleId="ListBullet5">
    <w:name w:val="List Bullet 5"/>
    <w:basedOn w:val="Normal"/>
    <w:uiPriority w:val="99"/>
    <w:semiHidden/>
    <w:unhideWhenUsed/>
    <w:rsid w:val="00DD5E56"/>
    <w:pPr>
      <w:numPr>
        <w:numId w:val="43"/>
      </w:numPr>
      <w:contextualSpacing/>
    </w:pPr>
  </w:style>
  <w:style w:type="character" w:styleId="LineNumber">
    <w:name w:val="line number"/>
    <w:basedOn w:val="DefaultParagraphFont"/>
    <w:uiPriority w:val="99"/>
    <w:semiHidden/>
    <w:unhideWhenUsed/>
    <w:rsid w:val="00DD5E56"/>
    <w:rPr>
      <w:noProof w:val="0"/>
    </w:rPr>
  </w:style>
  <w:style w:type="character" w:customStyle="1" w:styleId="Rubrik6Char">
    <w:name w:val="Rubrik 6 Char"/>
    <w:basedOn w:val="DefaultParagraphFont"/>
    <w:link w:val="Heading6"/>
    <w:uiPriority w:val="9"/>
    <w:semiHidden/>
    <w:rsid w:val="00DD5E56"/>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DD5E56"/>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DD5E5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DD5E56"/>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DD5E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D5E5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D5E5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D5E5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D5E5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D5E5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D5E5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D5E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D5E5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DD5E5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DD5E5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DD5E5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DD5E5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DD5E5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DD5E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D5E5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DD5E5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DD5E5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DD5E5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DD5E5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DD5E5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DD5E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D5E5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DD5E5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DD5E5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DD5E5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DD5E5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DD5E5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DD5E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D5E5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DD5E5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DD5E5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DD5E5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DD5E5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DD5E5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DD5E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D5E5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DD5E5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DD5E5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DD5E5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DD5E5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DD5E5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DD5E56"/>
    <w:pPr>
      <w:spacing w:after="0" w:line="240" w:lineRule="auto"/>
      <w:ind w:left="4252"/>
    </w:pPr>
  </w:style>
  <w:style w:type="character" w:customStyle="1" w:styleId="SignaturChar">
    <w:name w:val="Signatur Char"/>
    <w:basedOn w:val="DefaultParagraphFont"/>
    <w:link w:val="Signature"/>
    <w:uiPriority w:val="99"/>
    <w:semiHidden/>
    <w:rsid w:val="00DD5E56"/>
  </w:style>
  <w:style w:type="character" w:styleId="EndnoteReference">
    <w:name w:val="endnote reference"/>
    <w:basedOn w:val="DefaultParagraphFont"/>
    <w:uiPriority w:val="99"/>
    <w:semiHidden/>
    <w:unhideWhenUsed/>
    <w:rsid w:val="00DD5E56"/>
    <w:rPr>
      <w:noProof w:val="0"/>
      <w:vertAlign w:val="superscript"/>
    </w:rPr>
  </w:style>
  <w:style w:type="paragraph" w:styleId="EndnoteText">
    <w:name w:val="endnote text"/>
    <w:basedOn w:val="Normal"/>
    <w:link w:val="SlutnotstextChar"/>
    <w:uiPriority w:val="99"/>
    <w:semiHidden/>
    <w:unhideWhenUsed/>
    <w:rsid w:val="00DD5E56"/>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DD5E56"/>
    <w:rPr>
      <w:sz w:val="20"/>
      <w:szCs w:val="20"/>
    </w:rPr>
  </w:style>
  <w:style w:type="character" w:customStyle="1" w:styleId="SmartHyperlink">
    <w:name w:val="Smart Hyperlink"/>
    <w:basedOn w:val="DefaultParagraphFont"/>
    <w:uiPriority w:val="99"/>
    <w:semiHidden/>
    <w:unhideWhenUsed/>
    <w:rsid w:val="00DD5E56"/>
    <w:rPr>
      <w:noProof w:val="0"/>
      <w:u w:val="dotted"/>
    </w:rPr>
  </w:style>
  <w:style w:type="table" w:styleId="TableClassic1">
    <w:name w:val="Table Classic 1"/>
    <w:basedOn w:val="TableNormal"/>
    <w:uiPriority w:val="99"/>
    <w:semiHidden/>
    <w:unhideWhenUsed/>
    <w:rsid w:val="00DD5E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DD5E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DD5E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DD5E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DD5E56"/>
    <w:rPr>
      <w:b/>
      <w:bCs/>
      <w:noProof w:val="0"/>
    </w:rPr>
  </w:style>
  <w:style w:type="character" w:styleId="IntenseEmphasis">
    <w:name w:val="Intense Emphasis"/>
    <w:basedOn w:val="DefaultParagraphFont"/>
    <w:uiPriority w:val="21"/>
    <w:semiHidden/>
    <w:qFormat/>
    <w:rsid w:val="00DD5E56"/>
    <w:rPr>
      <w:i/>
      <w:iCs/>
      <w:noProof w:val="0"/>
      <w:color w:val="1A3050" w:themeColor="accent1"/>
    </w:rPr>
  </w:style>
  <w:style w:type="character" w:styleId="IntenseReference">
    <w:name w:val="Intense Reference"/>
    <w:basedOn w:val="DefaultParagraphFont"/>
    <w:uiPriority w:val="32"/>
    <w:semiHidden/>
    <w:qFormat/>
    <w:rsid w:val="00DD5E56"/>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DD5E5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DD5E56"/>
    <w:rPr>
      <w:i/>
      <w:iCs/>
      <w:color w:val="1A3050" w:themeColor="accent1"/>
    </w:rPr>
  </w:style>
  <w:style w:type="table" w:styleId="Table3Deffects1">
    <w:name w:val="Table 3D effects 1"/>
    <w:basedOn w:val="TableNormal"/>
    <w:uiPriority w:val="99"/>
    <w:semiHidden/>
    <w:unhideWhenUsed/>
    <w:rsid w:val="00DD5E56"/>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DD5E56"/>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DD5E56"/>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DD5E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DD5E56"/>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DD5E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DD5E56"/>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E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DD5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DD5E56"/>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DD5E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DD5E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D5E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DD5E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D5E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D5E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DD5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DD5E56"/>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DD5E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DD5E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DD5E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D5E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D5E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D5E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DD5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DD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DD5E5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DD5E56"/>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DD5E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DD5E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DD5E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8B28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CAF3B21AA7484E98FA9B0E4F1B0AC0"/>
        <w:category>
          <w:name w:val="Allmänt"/>
          <w:gallery w:val="placeholder"/>
        </w:category>
        <w:types>
          <w:type w:val="bbPlcHdr"/>
        </w:types>
        <w:behaviors>
          <w:behavior w:val="content"/>
        </w:behaviors>
        <w:guid w:val="{D9086112-DBE3-485D-9317-211F7B420460}"/>
      </w:docPartPr>
      <w:docPartBody>
        <w:p w:rsidR="008C07EC" w:rsidP="00B14708">
          <w:pPr>
            <w:pStyle w:val="03CAF3B21AA7484E98FA9B0E4F1B0AC0"/>
          </w:pPr>
          <w:r>
            <w:rPr>
              <w:rStyle w:val="PlaceholderText"/>
            </w:rPr>
            <w:t xml:space="preserve"> </w:t>
          </w:r>
        </w:p>
      </w:docPartBody>
    </w:docPart>
    <w:docPart>
      <w:docPartPr>
        <w:name w:val="60F28D361D5B4361BF7E96B33252C3B2"/>
        <w:category>
          <w:name w:val="Allmänt"/>
          <w:gallery w:val="placeholder"/>
        </w:category>
        <w:types>
          <w:type w:val="bbPlcHdr"/>
        </w:types>
        <w:behaviors>
          <w:behavior w:val="content"/>
        </w:behaviors>
        <w:guid w:val="{4C749DF9-CFAE-44B9-B643-1E751F82A85E}"/>
      </w:docPartPr>
      <w:docPartBody>
        <w:p w:rsidR="008C07EC" w:rsidP="00B14708">
          <w:pPr>
            <w:pStyle w:val="60F28D361D5B4361BF7E96B33252C3B21"/>
          </w:pPr>
          <w:r>
            <w:rPr>
              <w:rStyle w:val="PlaceholderText"/>
            </w:rPr>
            <w:t xml:space="preserve"> </w:t>
          </w:r>
        </w:p>
      </w:docPartBody>
    </w:docPart>
    <w:docPart>
      <w:docPartPr>
        <w:name w:val="18A0D191B60F4F80BA0FE6D567079764"/>
        <w:category>
          <w:name w:val="Allmänt"/>
          <w:gallery w:val="placeholder"/>
        </w:category>
        <w:types>
          <w:type w:val="bbPlcHdr"/>
        </w:types>
        <w:behaviors>
          <w:behavior w:val="content"/>
        </w:behaviors>
        <w:guid w:val="{97936359-207A-4924-BE44-20826F5DD163}"/>
      </w:docPartPr>
      <w:docPartBody>
        <w:p w:rsidR="008C07EC" w:rsidP="00B14708">
          <w:pPr>
            <w:pStyle w:val="18A0D191B60F4F80BA0FE6D5670797641"/>
          </w:pPr>
          <w:r>
            <w:rPr>
              <w:rStyle w:val="PlaceholderText"/>
            </w:rPr>
            <w:t xml:space="preserve"> </w:t>
          </w:r>
        </w:p>
      </w:docPartBody>
    </w:docPart>
    <w:docPart>
      <w:docPartPr>
        <w:name w:val="BB3579E323444803A68035CB33E54493"/>
        <w:category>
          <w:name w:val="Allmänt"/>
          <w:gallery w:val="placeholder"/>
        </w:category>
        <w:types>
          <w:type w:val="bbPlcHdr"/>
        </w:types>
        <w:behaviors>
          <w:behavior w:val="content"/>
        </w:behaviors>
        <w:guid w:val="{B76A7E2E-E116-4111-87E7-CB211C634573}"/>
      </w:docPartPr>
      <w:docPartBody>
        <w:p w:rsidR="008C07EC" w:rsidP="00B14708">
          <w:pPr>
            <w:pStyle w:val="BB3579E323444803A68035CB33E54493"/>
          </w:pPr>
          <w:r>
            <w:rPr>
              <w:rStyle w:val="PlaceholderText"/>
            </w:rPr>
            <w:t xml:space="preserve"> </w:t>
          </w:r>
        </w:p>
      </w:docPartBody>
    </w:docPart>
    <w:docPart>
      <w:docPartPr>
        <w:name w:val="102D7F3B58B246CAB84EF12394887D90"/>
        <w:category>
          <w:name w:val="Allmänt"/>
          <w:gallery w:val="placeholder"/>
        </w:category>
        <w:types>
          <w:type w:val="bbPlcHdr"/>
        </w:types>
        <w:behaviors>
          <w:behavior w:val="content"/>
        </w:behaviors>
        <w:guid w:val="{B8674969-9BE4-4B1D-95FF-0B8EDA813CC0}"/>
      </w:docPartPr>
      <w:docPartBody>
        <w:p w:rsidR="008C07EC" w:rsidP="00B14708">
          <w:pPr>
            <w:pStyle w:val="102D7F3B58B246CAB84EF12394887D90"/>
          </w:pPr>
          <w:r>
            <w:rPr>
              <w:rStyle w:val="PlaceholderText"/>
            </w:rPr>
            <w:t>Klicka här för att ange datum.</w:t>
          </w:r>
        </w:p>
      </w:docPartBody>
    </w:docPart>
    <w:docPart>
      <w:docPartPr>
        <w:name w:val="1B9EBF8712F4457EA3B247F37AE5D976"/>
        <w:category>
          <w:name w:val="Allmänt"/>
          <w:gallery w:val="placeholder"/>
        </w:category>
        <w:types>
          <w:type w:val="bbPlcHdr"/>
        </w:types>
        <w:behaviors>
          <w:behavior w:val="content"/>
        </w:behaviors>
        <w:guid w:val="{FA23F0F7-F6CD-486C-B0A6-968583595C2F}"/>
      </w:docPartPr>
      <w:docPartBody>
        <w:p w:rsidR="007F49CC" w:rsidP="008C07EC">
          <w:pPr>
            <w:pStyle w:val="1B9EBF8712F4457EA3B247F37AE5D97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EBF8712F4457EA3B247F37AE5D976">
    <w:name w:val="1B9EBF8712F4457EA3B247F37AE5D976"/>
    <w:rsid w:val="008C07EC"/>
  </w:style>
  <w:style w:type="character" w:styleId="PlaceholderText">
    <w:name w:val="Placeholder Text"/>
    <w:basedOn w:val="DefaultParagraphFont"/>
    <w:uiPriority w:val="99"/>
    <w:semiHidden/>
    <w:rsid w:val="008C07EC"/>
    <w:rPr>
      <w:noProof w:val="0"/>
      <w:color w:val="808080"/>
    </w:rPr>
  </w:style>
  <w:style w:type="paragraph" w:customStyle="1" w:styleId="03CAF3B21AA7484E98FA9B0E4F1B0AC0">
    <w:name w:val="03CAF3B21AA7484E98FA9B0E4F1B0AC0"/>
    <w:rsid w:val="00B14708"/>
  </w:style>
  <w:style w:type="paragraph" w:customStyle="1" w:styleId="BB3579E323444803A68035CB33E54493">
    <w:name w:val="BB3579E323444803A68035CB33E54493"/>
    <w:rsid w:val="00B14708"/>
  </w:style>
  <w:style w:type="paragraph" w:customStyle="1" w:styleId="60F28D361D5B4361BF7E96B33252C3B21">
    <w:name w:val="60F28D361D5B4361BF7E96B33252C3B21"/>
    <w:rsid w:val="00B147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8A0D191B60F4F80BA0FE6D5670797641">
    <w:name w:val="18A0D191B60F4F80BA0FE6D5670797641"/>
    <w:rsid w:val="00B147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2D7F3B58B246CAB84EF12394887D90">
    <w:name w:val="102D7F3B58B246CAB84EF12394887D90"/>
    <w:rsid w:val="00B147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ea99d97a-d91d-45e4-99a7-8a72309db0ca</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Niklas Wykman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2023-06-21T00:00:00</HeaderDate>
    <Office/>
    <Dnr>Fi2023/02002</Dnr>
    <ParagrafNr/>
    <DocumentTitle/>
    <VisitingAddress/>
    <Extra1/>
    <Extra2/>
    <Extra3>Ali Esbati</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5004D01-0DB5-4E14-87B7-FD94A257A50D}"/>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C7692FDE-9DB1-444C-83FD-6CDFBDEA34E6}"/>
</file>

<file path=customXml/itemProps5.xml><?xml version="1.0" encoding="utf-8"?>
<ds:datastoreItem xmlns:ds="http://schemas.openxmlformats.org/officeDocument/2006/customXml" ds:itemID="{6B378E81-C43A-48B9-8666-B83686D6FA71}"/>
</file>

<file path=docProps/app.xml><?xml version="1.0" encoding="utf-8"?>
<Properties xmlns="http://schemas.openxmlformats.org/officeDocument/2006/extended-properties" xmlns:vt="http://schemas.openxmlformats.org/officeDocument/2006/docPropsVTypes">
  <Template>RK Basmall</Template>
  <TotalTime>0</TotalTime>
  <Pages>2</Pages>
  <Words>280</Words>
  <Characters>1489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790 Svar - Tillämpning av penningtvättslagstiftningen.docx</dc:title>
  <cp:revision>27</cp:revision>
  <cp:lastPrinted>2023-06-16T08:11:00Z</cp:lastPrinted>
  <dcterms:created xsi:type="dcterms:W3CDTF">2023-06-15T07:28:00Z</dcterms:created>
  <dcterms:modified xsi:type="dcterms:W3CDTF">2023-06-16T08:16:00Z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6be47a0b-524b-48e2-aa28-8af3f3c705f5</vt:lpwstr>
  </property>
</Properties>
</file>