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 xml:space="preserve">Meddelande om </w:t>
      </w:r>
      <w:r w:rsidR="00F55410">
        <w:t>ej</w:t>
      </w:r>
      <w:r w:rsidRPr="000B489A">
        <w:t xml:space="preserve"> svar på </w:t>
      </w:r>
      <w:r w:rsidR="004C5B1E">
        <w:t>skriftlig fråga</w:t>
      </w:r>
      <w:r w:rsidRPr="000B489A">
        <w:t xml:space="preserve"> </w:t>
      </w:r>
      <w:r w:rsidRPr="008E22F5" w:rsidR="008E22F5">
        <w:t>202</w:t>
      </w:r>
      <w:r w:rsidR="007E54F9">
        <w:t>1</w:t>
      </w:r>
      <w:r w:rsidR="00EB43C0">
        <w:t>/2</w:t>
      </w:r>
      <w:r w:rsidR="007E54F9">
        <w:t>2</w:t>
      </w:r>
      <w:r w:rsidRPr="008E22F5" w:rsidR="008E22F5">
        <w:t>:</w:t>
      </w:r>
      <w:r w:rsidRPr="00C21D29" w:rsidR="00C21D29">
        <w:t>3</w:t>
      </w:r>
      <w:r w:rsidR="000F5247">
        <w:t>6</w:t>
      </w:r>
      <w:r w:rsidR="00010B0B">
        <w:t>0</w:t>
      </w:r>
      <w:r w:rsidR="000F5247">
        <w:t xml:space="preserve"> av </w:t>
      </w:r>
      <w:r w:rsidRPr="00010B0B" w:rsidR="00010B0B">
        <w:t>Adam Marttinen (SD)</w:t>
      </w:r>
      <w:r w:rsidR="00010B0B">
        <w:t xml:space="preserve"> </w:t>
      </w:r>
      <w:r w:rsidRPr="00010B0B" w:rsidR="00010B0B">
        <w:t>Slopande av tidsbegränsade vapenlicenser</w:t>
      </w:r>
    </w:p>
    <w:p w:rsidR="001806F3" w:rsidP="000B489A">
      <w:pPr>
        <w:pStyle w:val="BodyText"/>
      </w:pPr>
      <w:r w:rsidRPr="00DB4142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 w:rsidR="00F55410">
        <w:t>F</w:t>
      </w:r>
      <w:r w:rsidRPr="00DB4142">
        <w:t>rågan kommer därför inte att besvaras</w:t>
      </w:r>
      <w:r>
        <w:t>.</w:t>
      </w:r>
    </w:p>
    <w:p w:rsidR="001C4D95" w:rsidP="000B489A">
      <w:pPr>
        <w:pStyle w:val="BodyText"/>
      </w:pPr>
      <w:r>
        <w:t xml:space="preserve">Stockholm den </w:t>
      </w:r>
      <w:r w:rsidR="00F55410">
        <w:t>1</w:t>
      </w:r>
      <w:r w:rsidR="00010B0B">
        <w:t>2</w:t>
      </w:r>
      <w:r w:rsidR="0085772C">
        <w:t xml:space="preserve"> </w:t>
      </w:r>
      <w:r w:rsidR="00F55410">
        <w:t>november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C1644D">
                <w:t>0</w:t>
              </w:r>
              <w:r w:rsidR="00F55410">
                <w:t>3</w:t>
              </w:r>
              <w:r w:rsidR="000F5247">
                <w:t>8</w:t>
              </w:r>
              <w:r w:rsidR="00010B0B">
                <w:t>66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e4e85db5-03f1-4ad0-863c-945294027ede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Ju2021/03866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BF37F-44B6-4DF8-BC27-2F47FF77D833}"/>
</file>

<file path=customXml/itemProps2.xml><?xml version="1.0" encoding="utf-8"?>
<ds:datastoreItem xmlns:ds="http://schemas.openxmlformats.org/officeDocument/2006/customXml" ds:itemID="{48EFD3C0-C64F-4612-833B-7381BBA27859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7F6A1E88-FD06-4098-AA4A-8F939F8A975E}"/>
</file>

<file path=customXml/itemProps5.xml><?xml version="1.0" encoding="utf-8"?>
<ds:datastoreItem xmlns:ds="http://schemas.openxmlformats.org/officeDocument/2006/customXml" ds:itemID="{EB41883D-D89F-45A3-B9DC-F03186F6A9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360.docx</dc:title>
  <cp:revision>10</cp:revision>
  <cp:lastPrinted>2020-09-01T07:09:00Z</cp:lastPrinted>
  <dcterms:created xsi:type="dcterms:W3CDTF">2021-06-29T07:11:00Z</dcterms:created>
  <dcterms:modified xsi:type="dcterms:W3CDTF">2021-11-12T10:34:00Z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