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F8" w:rsidRDefault="00977AF8" w:rsidP="00DA0661">
      <w:pPr>
        <w:pStyle w:val="Rubrik"/>
      </w:pPr>
      <w:bookmarkStart w:id="0" w:name="Start"/>
      <w:bookmarkEnd w:id="0"/>
      <w:r>
        <w:t xml:space="preserve">Svar på fråga 2017/18:1626 av Thomas </w:t>
      </w:r>
      <w:proofErr w:type="spellStart"/>
      <w:r>
        <w:t>Finnborg</w:t>
      </w:r>
      <w:proofErr w:type="spellEnd"/>
      <w:r>
        <w:t xml:space="preserve"> (M)</w:t>
      </w:r>
      <w:r>
        <w:br/>
        <w:t>Lotsplikt i Öresund</w:t>
      </w:r>
    </w:p>
    <w:p w:rsidR="00977AF8" w:rsidRDefault="00977AF8" w:rsidP="002749F7">
      <w:pPr>
        <w:pStyle w:val="Brdtext"/>
      </w:pPr>
      <w:r>
        <w:t xml:space="preserve">Thomas </w:t>
      </w:r>
      <w:proofErr w:type="spellStart"/>
      <w:r>
        <w:t>Finnborg</w:t>
      </w:r>
      <w:proofErr w:type="spellEnd"/>
      <w:r>
        <w:t xml:space="preserve"> har frågat utrikesministern hur ministern ämnar agera i </w:t>
      </w:r>
      <w:proofErr w:type="gramStart"/>
      <w:r>
        <w:t>Nordiska</w:t>
      </w:r>
      <w:proofErr w:type="gramEnd"/>
      <w:r>
        <w:t xml:space="preserve"> ministerrådet för att skynda på frågan om lots med tanke på sommarens incidenter.</w:t>
      </w:r>
    </w:p>
    <w:p w:rsidR="00977AF8" w:rsidRDefault="00977AF8" w:rsidP="006A12F1">
      <w:pPr>
        <w:pStyle w:val="Brdtext"/>
      </w:pPr>
      <w:r>
        <w:t>Arbetet inom regeringen är så fördelat att det är jag som ska svara på frågan.</w:t>
      </w:r>
    </w:p>
    <w:p w:rsidR="00977AF8" w:rsidRDefault="005B701E" w:rsidP="006A12F1">
      <w:pPr>
        <w:pStyle w:val="Brdtext"/>
      </w:pPr>
      <w:r>
        <w:t xml:space="preserve">Regeringen har en tydlig ambition att </w:t>
      </w:r>
      <w:r w:rsidR="008D6FD4">
        <w:t>mer gods ska transporteras sjövägen</w:t>
      </w:r>
      <w:r>
        <w:t xml:space="preserve"> och </w:t>
      </w:r>
      <w:r w:rsidR="00E06218">
        <w:t xml:space="preserve">ser </w:t>
      </w:r>
      <w:r>
        <w:t xml:space="preserve">därför särskilt </w:t>
      </w:r>
      <w:r w:rsidR="00E06218">
        <w:t xml:space="preserve">allvarligt på de fartygsolyckor som skedde under sommaren som kunde fått </w:t>
      </w:r>
      <w:r>
        <w:t>allvarliga</w:t>
      </w:r>
      <w:r w:rsidR="00E06218">
        <w:t xml:space="preserve"> konsekvenser för miljön. </w:t>
      </w:r>
      <w:r>
        <w:t xml:space="preserve">Den 14 augusti bjöd jag </w:t>
      </w:r>
      <w:r w:rsidR="00E06218">
        <w:t>därför in</w:t>
      </w:r>
      <w:r w:rsidR="008D6FD4">
        <w:t xml:space="preserve"> representanter från</w:t>
      </w:r>
      <w:r w:rsidR="00E06218">
        <w:t xml:space="preserve"> </w:t>
      </w:r>
      <w:r>
        <w:t>sjöfartsbranschen</w:t>
      </w:r>
      <w:r w:rsidR="0051264A">
        <w:t xml:space="preserve"> </w:t>
      </w:r>
      <w:r>
        <w:t xml:space="preserve">och berörda myndigheter för att tillsammans diskutera hur vi </w:t>
      </w:r>
      <w:r w:rsidR="008D6FD4">
        <w:t xml:space="preserve">både </w:t>
      </w:r>
      <w:r>
        <w:t xml:space="preserve">kan öka </w:t>
      </w:r>
      <w:r w:rsidR="008D6FD4">
        <w:t>sjö</w:t>
      </w:r>
      <w:r>
        <w:t xml:space="preserve">säkerheten </w:t>
      </w:r>
      <w:r w:rsidR="008D6FD4">
        <w:t>och ytterligare reducera riskerna med sjöonykterhet.</w:t>
      </w:r>
    </w:p>
    <w:p w:rsidR="00F760E4" w:rsidRDefault="00A55E2F" w:rsidP="006A12F1">
      <w:pPr>
        <w:pStyle w:val="Brdtext"/>
      </w:pPr>
      <w:r>
        <w:t xml:space="preserve">Som framgår i frågan så </w:t>
      </w:r>
      <w:r w:rsidR="0067217E">
        <w:t xml:space="preserve">finns </w:t>
      </w:r>
      <w:r>
        <w:t xml:space="preserve">idag </w:t>
      </w:r>
      <w:r w:rsidR="0067217E">
        <w:t>en rekommendation gällande lotsning i Öresund och trots att det inte är obligatorisk lotsplikt så ökar antalet frivilliga lotsningar i Öresund</w:t>
      </w:r>
      <w:r w:rsidR="00DF2F38">
        <w:t xml:space="preserve"> vilket </w:t>
      </w:r>
      <w:r w:rsidR="008D6FD4">
        <w:t>stärker sjösäkerheten.</w:t>
      </w:r>
      <w:r w:rsidR="0067217E">
        <w:t xml:space="preserve"> </w:t>
      </w:r>
    </w:p>
    <w:p w:rsidR="00DF2F38" w:rsidRDefault="004D70C2" w:rsidP="006A12F1">
      <w:pPr>
        <w:pStyle w:val="Brdtext"/>
      </w:pPr>
      <w:r>
        <w:t>Den svenska och danska regeringens förslag om nya ruttåtgärder i Kattegatt och i norra Öresund</w:t>
      </w:r>
      <w:r w:rsidR="00DF2F38">
        <w:t xml:space="preserve"> </w:t>
      </w:r>
      <w:r>
        <w:t>har nyligen antagits av den internationella sjöfartsorganisationen, IMO</w:t>
      </w:r>
      <w:r w:rsidR="00DF2F38">
        <w:t>. Dessa</w:t>
      </w:r>
      <w:r w:rsidR="00554172">
        <w:t xml:space="preserve"> </w:t>
      </w:r>
      <w:r w:rsidR="00DF2F38">
        <w:t>åtgärder</w:t>
      </w:r>
      <w:r w:rsidR="00554172">
        <w:t xml:space="preserve"> kommer </w:t>
      </w:r>
      <w:r w:rsidR="00DF2F38">
        <w:t xml:space="preserve">öka sjösäkerheten i </w:t>
      </w:r>
      <w:r w:rsidR="00554172">
        <w:t xml:space="preserve">det hårt trafikerade </w:t>
      </w:r>
      <w:proofErr w:type="spellStart"/>
      <w:r w:rsidR="00740341">
        <w:t>Öresunds</w:t>
      </w:r>
      <w:r w:rsidR="00DF2F38">
        <w:t>området</w:t>
      </w:r>
      <w:proofErr w:type="spellEnd"/>
      <w:r w:rsidR="00DF2F38">
        <w:t>.</w:t>
      </w:r>
    </w:p>
    <w:p w:rsidR="004A69FC" w:rsidRDefault="004D70C2" w:rsidP="006A12F1">
      <w:pPr>
        <w:pStyle w:val="Brdtext"/>
      </w:pPr>
      <w:r>
        <w:t xml:space="preserve">Regeringen kommer noggrant följa den fortsatta utvecklingen för att säkerställa att </w:t>
      </w:r>
      <w:r w:rsidR="00DF2F38">
        <w:t xml:space="preserve">sjöfarten, som det kapacitetsstarka och klimateffektiva transportslag det är, kan utvecklas utan att risken för allvarliga sjöolyckor ökar.  </w:t>
      </w:r>
    </w:p>
    <w:p w:rsidR="00977AF8" w:rsidRDefault="00977AF8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6A5AF4B86E274B5D935484AFB34B5584"/>
          </w:placeholder>
          <w:dataBinding w:prefixMappings="xmlns:ns0='http://lp/documentinfo/RK' " w:xpath="/ns0:DocumentInfo[1]/ns0:BaseInfo[1]/ns0:HeaderDate[1]" w:storeItemID="{7AFD79E5-FC22-45D9-BE3A-A996C1A5D576}"/>
          <w:date w:fullDate="2018-08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740F5">
            <w:t>30 augusti 2018</w:t>
          </w:r>
        </w:sdtContent>
      </w:sdt>
    </w:p>
    <w:p w:rsidR="00977AF8" w:rsidRDefault="00977AF8" w:rsidP="00471B06">
      <w:pPr>
        <w:pStyle w:val="Brdtextutanavstnd"/>
      </w:pPr>
    </w:p>
    <w:p w:rsidR="00977AF8" w:rsidRDefault="00977AF8" w:rsidP="00471B06">
      <w:pPr>
        <w:pStyle w:val="Brdtextutanavstnd"/>
      </w:pPr>
    </w:p>
    <w:p w:rsidR="00977AF8" w:rsidRDefault="00977AF8" w:rsidP="00471B06">
      <w:pPr>
        <w:pStyle w:val="Brdtextutanavstnd"/>
      </w:pPr>
    </w:p>
    <w:p w:rsidR="00977AF8" w:rsidRDefault="00977AF8" w:rsidP="00422A41">
      <w:pPr>
        <w:pStyle w:val="Brdtext"/>
      </w:pPr>
      <w:r>
        <w:t>Tomas Eneroth</w:t>
      </w:r>
    </w:p>
    <w:p w:rsidR="00977AF8" w:rsidRPr="00DB48AB" w:rsidRDefault="00977AF8" w:rsidP="00DB48AB">
      <w:pPr>
        <w:pStyle w:val="Brdtext"/>
      </w:pPr>
    </w:p>
    <w:sectPr w:rsidR="00977AF8" w:rsidRPr="00DB48AB" w:rsidSect="00977AF8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B7" w:rsidRDefault="007942B7" w:rsidP="00A87A54">
      <w:pPr>
        <w:spacing w:after="0" w:line="240" w:lineRule="auto"/>
      </w:pPr>
      <w:r>
        <w:separator/>
      </w:r>
    </w:p>
  </w:endnote>
  <w:endnote w:type="continuationSeparator" w:id="0">
    <w:p w:rsidR="007942B7" w:rsidRDefault="007942B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00E9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00E9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B7" w:rsidRDefault="007942B7" w:rsidP="00A87A54">
      <w:pPr>
        <w:spacing w:after="0" w:line="240" w:lineRule="auto"/>
      </w:pPr>
      <w:r>
        <w:separator/>
      </w:r>
    </w:p>
  </w:footnote>
  <w:footnote w:type="continuationSeparator" w:id="0">
    <w:p w:rsidR="007942B7" w:rsidRDefault="007942B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77AF8" w:rsidTr="00C93EBA">
      <w:trPr>
        <w:trHeight w:val="227"/>
      </w:trPr>
      <w:tc>
        <w:tcPr>
          <w:tcW w:w="5534" w:type="dxa"/>
        </w:tcPr>
        <w:p w:rsidR="00977AF8" w:rsidRPr="007D73AB" w:rsidRDefault="00977AF8">
          <w:pPr>
            <w:pStyle w:val="Sidhuvud"/>
          </w:pPr>
        </w:p>
      </w:tc>
      <w:tc>
        <w:tcPr>
          <w:tcW w:w="3170" w:type="dxa"/>
          <w:vAlign w:val="bottom"/>
        </w:tcPr>
        <w:p w:rsidR="00977AF8" w:rsidRPr="007D73AB" w:rsidRDefault="00977AF8" w:rsidP="00340DE0">
          <w:pPr>
            <w:pStyle w:val="Sidhuvud"/>
          </w:pPr>
        </w:p>
      </w:tc>
      <w:tc>
        <w:tcPr>
          <w:tcW w:w="1134" w:type="dxa"/>
        </w:tcPr>
        <w:p w:rsidR="00977AF8" w:rsidRDefault="00977AF8" w:rsidP="005A703A">
          <w:pPr>
            <w:pStyle w:val="Sidhuvud"/>
          </w:pPr>
        </w:p>
      </w:tc>
    </w:tr>
    <w:tr w:rsidR="00977AF8" w:rsidTr="00C93EBA">
      <w:trPr>
        <w:trHeight w:val="1928"/>
      </w:trPr>
      <w:tc>
        <w:tcPr>
          <w:tcW w:w="5534" w:type="dxa"/>
        </w:tcPr>
        <w:p w:rsidR="00977AF8" w:rsidRPr="00340DE0" w:rsidRDefault="00977AF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77AF8" w:rsidRPr="00710A6C" w:rsidRDefault="00977AF8" w:rsidP="00EE3C0F">
          <w:pPr>
            <w:pStyle w:val="Sidhuvud"/>
            <w:rPr>
              <w:b/>
            </w:rPr>
          </w:pPr>
        </w:p>
        <w:p w:rsidR="00977AF8" w:rsidRDefault="00977AF8" w:rsidP="00EE3C0F">
          <w:pPr>
            <w:pStyle w:val="Sidhuvud"/>
          </w:pPr>
        </w:p>
        <w:p w:rsidR="00977AF8" w:rsidRDefault="00977AF8" w:rsidP="00EE3C0F">
          <w:pPr>
            <w:pStyle w:val="Sidhuvud"/>
          </w:pPr>
        </w:p>
        <w:p w:rsidR="00977AF8" w:rsidRDefault="00977AF8" w:rsidP="00EE3C0F">
          <w:pPr>
            <w:pStyle w:val="Sidhuvud"/>
          </w:pPr>
        </w:p>
        <w:p w:rsidR="00977AF8" w:rsidRDefault="007942B7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BBCC93A703264A4D8C0EE23CFF09CE6F"/>
              </w:placeholder>
              <w:dataBinding w:prefixMappings="xmlns:ns0='http://lp/documentinfo/RK' " w:xpath="/ns0:DocumentInfo[1]/ns0:BaseInfo[1]/ns0:Dnr[1]" w:storeItemID="{7AFD79E5-FC22-45D9-BE3A-A996C1A5D576}"/>
              <w:text/>
            </w:sdtPr>
            <w:sdtEndPr/>
            <w:sdtContent>
              <w:r w:rsidR="00977AF8">
                <w:t>N2018/</w:t>
              </w:r>
            </w:sdtContent>
          </w:sdt>
          <w:r w:rsidR="00554172" w:rsidRPr="00554172">
            <w:t>04509/MRT</w:t>
          </w:r>
        </w:p>
        <w:sdt>
          <w:sdtPr>
            <w:alias w:val="DocNumber"/>
            <w:tag w:val="DocNumber"/>
            <w:id w:val="1726028884"/>
            <w:placeholder>
              <w:docPart w:val="34AE4B3FA2DA41809A168A3D709C43AE"/>
            </w:placeholder>
            <w:showingPlcHdr/>
            <w:dataBinding w:prefixMappings="xmlns:ns0='http://lp/documentinfo/RK' " w:xpath="/ns0:DocumentInfo[1]/ns0:BaseInfo[1]/ns0:DocNumber[1]" w:storeItemID="{7AFD79E5-FC22-45D9-BE3A-A996C1A5D576}"/>
            <w:text/>
          </w:sdtPr>
          <w:sdtEndPr/>
          <w:sdtContent>
            <w:p w:rsidR="00977AF8" w:rsidRDefault="00977AF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77AF8" w:rsidRDefault="00977AF8" w:rsidP="00EE3C0F">
          <w:pPr>
            <w:pStyle w:val="Sidhuvud"/>
          </w:pPr>
        </w:p>
      </w:tc>
      <w:tc>
        <w:tcPr>
          <w:tcW w:w="1134" w:type="dxa"/>
        </w:tcPr>
        <w:p w:rsidR="00977AF8" w:rsidRDefault="00977AF8" w:rsidP="0094502D">
          <w:pPr>
            <w:pStyle w:val="Sidhuvud"/>
          </w:pPr>
        </w:p>
        <w:p w:rsidR="00977AF8" w:rsidRPr="0094502D" w:rsidRDefault="00977AF8" w:rsidP="00EC71A6">
          <w:pPr>
            <w:pStyle w:val="Sidhuvud"/>
          </w:pPr>
        </w:p>
      </w:tc>
    </w:tr>
    <w:tr w:rsidR="00977AF8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43363F60062430AB32499655AC3563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77AF8" w:rsidRPr="00977AF8" w:rsidRDefault="00977AF8" w:rsidP="00340DE0">
              <w:pPr>
                <w:pStyle w:val="Sidhuvud"/>
                <w:rPr>
                  <w:b/>
                </w:rPr>
              </w:pPr>
              <w:r w:rsidRPr="00977AF8">
                <w:rPr>
                  <w:b/>
                </w:rPr>
                <w:t>Näringsdepartementet</w:t>
              </w:r>
            </w:p>
            <w:p w:rsidR="00962E36" w:rsidRDefault="00977AF8" w:rsidP="00340DE0">
              <w:pPr>
                <w:pStyle w:val="Sidhuvud"/>
              </w:pPr>
              <w:r w:rsidRPr="00977AF8">
                <w:t>Infrastrukturministern</w:t>
              </w:r>
            </w:p>
            <w:p w:rsidR="00962E36" w:rsidRDefault="00962E36" w:rsidP="00340DE0">
              <w:pPr>
                <w:pStyle w:val="Sidhuvud"/>
              </w:pPr>
            </w:p>
            <w:p w:rsidR="00977AF8" w:rsidRPr="00340DE0" w:rsidRDefault="00977AF8" w:rsidP="00962E36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8D0800CCFA54E198AAAB133D3AAE1D1"/>
          </w:placeholder>
          <w:dataBinding w:prefixMappings="xmlns:ns0='http://lp/documentinfo/RK' " w:xpath="/ns0:DocumentInfo[1]/ns0:BaseInfo[1]/ns0:Recipient[1]" w:storeItemID="{7AFD79E5-FC22-45D9-BE3A-A996C1A5D576}"/>
          <w:text w:multiLine="1"/>
        </w:sdtPr>
        <w:sdtEndPr/>
        <w:sdtContent>
          <w:tc>
            <w:tcPr>
              <w:tcW w:w="3170" w:type="dxa"/>
            </w:tcPr>
            <w:p w:rsidR="00977AF8" w:rsidRDefault="00977AF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77AF8" w:rsidRDefault="00977AF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F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102D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1E69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620E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A69FC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0C2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264A"/>
    <w:rsid w:val="00513E7D"/>
    <w:rsid w:val="00514A67"/>
    <w:rsid w:val="00521192"/>
    <w:rsid w:val="0052127C"/>
    <w:rsid w:val="005302E0"/>
    <w:rsid w:val="00544738"/>
    <w:rsid w:val="005456E4"/>
    <w:rsid w:val="00547B89"/>
    <w:rsid w:val="00554172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701E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17E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0341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42B7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0E91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6FD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2E36"/>
    <w:rsid w:val="00973084"/>
    <w:rsid w:val="00977AF8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5E2F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40F5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DD8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2F38"/>
    <w:rsid w:val="00DF5BFB"/>
    <w:rsid w:val="00DF5CD6"/>
    <w:rsid w:val="00E022DA"/>
    <w:rsid w:val="00E03BCB"/>
    <w:rsid w:val="00E06218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0E4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EAE9E-E98A-4D08-917E-3CFB1603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CC93A703264A4D8C0EE23CFF09C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88F6F-1AF1-4E1D-AF1B-DF274F3DE866}"/>
      </w:docPartPr>
      <w:docPartBody>
        <w:p w:rsidR="00E23178" w:rsidRDefault="0052612D" w:rsidP="0052612D">
          <w:pPr>
            <w:pStyle w:val="BBCC93A703264A4D8C0EE23CFF09CE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AE4B3FA2DA41809A168A3D709C4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829D6-DF64-459B-8680-B3AD5846A3BE}"/>
      </w:docPartPr>
      <w:docPartBody>
        <w:p w:rsidR="00E23178" w:rsidRDefault="0052612D" w:rsidP="0052612D">
          <w:pPr>
            <w:pStyle w:val="34AE4B3FA2DA41809A168A3D709C43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3363F60062430AB32499655AC35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0F2A8-A595-467E-A6B6-379CB5E15C52}"/>
      </w:docPartPr>
      <w:docPartBody>
        <w:p w:rsidR="00E23178" w:rsidRDefault="0052612D" w:rsidP="0052612D">
          <w:pPr>
            <w:pStyle w:val="043363F60062430AB32499655AC356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D0800CCFA54E198AAAB133D3AAE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A2ABD-5ABB-4515-B9F8-F632D6386AEF}"/>
      </w:docPartPr>
      <w:docPartBody>
        <w:p w:rsidR="00E23178" w:rsidRDefault="0052612D" w:rsidP="0052612D">
          <w:pPr>
            <w:pStyle w:val="88D0800CCFA54E198AAAB133D3AAE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5AF4B86E274B5D935484AFB34B5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6CBF3-6DB3-45C9-8593-14AB28C8850C}"/>
      </w:docPartPr>
      <w:docPartBody>
        <w:p w:rsidR="00E23178" w:rsidRDefault="0052612D" w:rsidP="0052612D">
          <w:pPr>
            <w:pStyle w:val="6A5AF4B86E274B5D935484AFB34B558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2D"/>
    <w:rsid w:val="0052612D"/>
    <w:rsid w:val="00E064AF"/>
    <w:rsid w:val="00E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FC0B662E9344159434683AB8CE2751">
    <w:name w:val="BDFC0B662E9344159434683AB8CE2751"/>
    <w:rsid w:val="0052612D"/>
  </w:style>
  <w:style w:type="character" w:styleId="Platshllartext">
    <w:name w:val="Placeholder Text"/>
    <w:basedOn w:val="Standardstycketeckensnitt"/>
    <w:uiPriority w:val="99"/>
    <w:semiHidden/>
    <w:rsid w:val="0052612D"/>
    <w:rPr>
      <w:noProof w:val="0"/>
      <w:color w:val="808080"/>
    </w:rPr>
  </w:style>
  <w:style w:type="paragraph" w:customStyle="1" w:styleId="57B4685192274429B1DE9F1D1342E44D">
    <w:name w:val="57B4685192274429B1DE9F1D1342E44D"/>
    <w:rsid w:val="0052612D"/>
  </w:style>
  <w:style w:type="paragraph" w:customStyle="1" w:styleId="1603C5B944C44F49A3D04CA422348AD5">
    <w:name w:val="1603C5B944C44F49A3D04CA422348AD5"/>
    <w:rsid w:val="0052612D"/>
  </w:style>
  <w:style w:type="paragraph" w:customStyle="1" w:styleId="BD28B4982FDB4DABBCACF7F351569057">
    <w:name w:val="BD28B4982FDB4DABBCACF7F351569057"/>
    <w:rsid w:val="0052612D"/>
  </w:style>
  <w:style w:type="paragraph" w:customStyle="1" w:styleId="BBCC93A703264A4D8C0EE23CFF09CE6F">
    <w:name w:val="BBCC93A703264A4D8C0EE23CFF09CE6F"/>
    <w:rsid w:val="0052612D"/>
  </w:style>
  <w:style w:type="paragraph" w:customStyle="1" w:styleId="34AE4B3FA2DA41809A168A3D709C43AE">
    <w:name w:val="34AE4B3FA2DA41809A168A3D709C43AE"/>
    <w:rsid w:val="0052612D"/>
  </w:style>
  <w:style w:type="paragraph" w:customStyle="1" w:styleId="2A830694A67047989429B482D4139DD8">
    <w:name w:val="2A830694A67047989429B482D4139DD8"/>
    <w:rsid w:val="0052612D"/>
  </w:style>
  <w:style w:type="paragraph" w:customStyle="1" w:styleId="27C1C362AADB4290BD48051F1E21E4BB">
    <w:name w:val="27C1C362AADB4290BD48051F1E21E4BB"/>
    <w:rsid w:val="0052612D"/>
  </w:style>
  <w:style w:type="paragraph" w:customStyle="1" w:styleId="BD2398C5A95B40978C32C0FFB4041404">
    <w:name w:val="BD2398C5A95B40978C32C0FFB4041404"/>
    <w:rsid w:val="0052612D"/>
  </w:style>
  <w:style w:type="paragraph" w:customStyle="1" w:styleId="043363F60062430AB32499655AC35639">
    <w:name w:val="043363F60062430AB32499655AC35639"/>
    <w:rsid w:val="0052612D"/>
  </w:style>
  <w:style w:type="paragraph" w:customStyle="1" w:styleId="88D0800CCFA54E198AAAB133D3AAE1D1">
    <w:name w:val="88D0800CCFA54E198AAAB133D3AAE1D1"/>
    <w:rsid w:val="0052612D"/>
  </w:style>
  <w:style w:type="paragraph" w:customStyle="1" w:styleId="69B481F6E21F44218A231F158A6C460F">
    <w:name w:val="69B481F6E21F44218A231F158A6C460F"/>
    <w:rsid w:val="0052612D"/>
  </w:style>
  <w:style w:type="paragraph" w:customStyle="1" w:styleId="2763F882AA9A405EB8CA8D8FF0D29AC5">
    <w:name w:val="2763F882AA9A405EB8CA8D8FF0D29AC5"/>
    <w:rsid w:val="0052612D"/>
  </w:style>
  <w:style w:type="paragraph" w:customStyle="1" w:styleId="4C05269E5F5446198A572C9AA6C10210">
    <w:name w:val="4C05269E5F5446198A572C9AA6C10210"/>
    <w:rsid w:val="0052612D"/>
  </w:style>
  <w:style w:type="paragraph" w:customStyle="1" w:styleId="3C788AD96838447CA69E4C0E9BE708D5">
    <w:name w:val="3C788AD96838447CA69E4C0E9BE708D5"/>
    <w:rsid w:val="0052612D"/>
  </w:style>
  <w:style w:type="paragraph" w:customStyle="1" w:styleId="6D14FCCEE1B240958BDBA2D537076A2C">
    <w:name w:val="6D14FCCEE1B240958BDBA2D537076A2C"/>
    <w:rsid w:val="0052612D"/>
  </w:style>
  <w:style w:type="paragraph" w:customStyle="1" w:styleId="281F05E3365744C1ADCFDAADDD62A859">
    <w:name w:val="281F05E3365744C1ADCFDAADDD62A859"/>
    <w:rsid w:val="0052612D"/>
  </w:style>
  <w:style w:type="paragraph" w:customStyle="1" w:styleId="378187E957AB4BB5BB2D0B2DCA1D4A0A">
    <w:name w:val="378187E957AB4BB5BB2D0B2DCA1D4A0A"/>
    <w:rsid w:val="0052612D"/>
  </w:style>
  <w:style w:type="paragraph" w:customStyle="1" w:styleId="6A5AF4B86E274B5D935484AFB34B5584">
    <w:name w:val="6A5AF4B86E274B5D935484AFB34B5584"/>
    <w:rsid w:val="0052612D"/>
  </w:style>
  <w:style w:type="paragraph" w:customStyle="1" w:styleId="E82646BA973144E4BF9B6A931843F01F">
    <w:name w:val="E82646BA973144E4BF9B6A931843F01F"/>
    <w:rsid w:val="00526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2018-08-30T00:00:00</HeaderDate>
    <Office/>
    <Dnr>N2018/</Dnr>
    <ParagrafNr/>
    <DocumentTitle/>
    <VisitingAddress/>
    <Extra1/>
    <Extra2/>
    <Extra3>Thomas Finnborg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866d857b-928c-4e9a-ac90-9cf6f9099750</RD_Svarsid>
  </documentManagement>
</p:properties>
</file>

<file path=customXml/itemProps1.xml><?xml version="1.0" encoding="utf-8"?>
<ds:datastoreItem xmlns:ds="http://schemas.openxmlformats.org/officeDocument/2006/customXml" ds:itemID="{EE9519AC-BDF4-4F8C-9987-43AC3B122C28}"/>
</file>

<file path=customXml/itemProps2.xml><?xml version="1.0" encoding="utf-8"?>
<ds:datastoreItem xmlns:ds="http://schemas.openxmlformats.org/officeDocument/2006/customXml" ds:itemID="{5E561683-60AD-4262-855F-3AD698BEAF23}"/>
</file>

<file path=customXml/itemProps3.xml><?xml version="1.0" encoding="utf-8"?>
<ds:datastoreItem xmlns:ds="http://schemas.openxmlformats.org/officeDocument/2006/customXml" ds:itemID="{418B2792-A594-4B7B-980A-246FCE10F561}"/>
</file>

<file path=customXml/itemProps4.xml><?xml version="1.0" encoding="utf-8"?>
<ds:datastoreItem xmlns:ds="http://schemas.openxmlformats.org/officeDocument/2006/customXml" ds:itemID="{7AFD79E5-FC22-45D9-BE3A-A996C1A5D576}"/>
</file>

<file path=customXml/itemProps5.xml><?xml version="1.0" encoding="utf-8"?>
<ds:datastoreItem xmlns:ds="http://schemas.openxmlformats.org/officeDocument/2006/customXml" ds:itemID="{8D6874AD-D26C-47F8-840E-ABE974CAC2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 Silva</dc:creator>
  <cp:keywords/>
  <dc:description/>
  <cp:lastModifiedBy>Peter Kalliopuro</cp:lastModifiedBy>
  <cp:revision>2</cp:revision>
  <cp:lastPrinted>2018-08-30T05:51:00Z</cp:lastPrinted>
  <dcterms:created xsi:type="dcterms:W3CDTF">2018-08-30T05:51:00Z</dcterms:created>
  <dcterms:modified xsi:type="dcterms:W3CDTF">2018-08-30T05:51:00Z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