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260D" w:rsidP="00DA0661">
      <w:pPr>
        <w:pStyle w:val="Title"/>
      </w:pPr>
      <w:bookmarkStart w:id="0" w:name="Start"/>
      <w:bookmarkEnd w:id="0"/>
      <w:r>
        <w:t xml:space="preserve">Svar på fråga 2021/22:314 av </w:t>
      </w:r>
      <w:r w:rsidRPr="0040260D">
        <w:t>Yasmine Eriksson</w:t>
      </w:r>
      <w:r>
        <w:t xml:space="preserve"> (SD)</w:t>
      </w:r>
      <w:r>
        <w:br/>
      </w:r>
      <w:r w:rsidRPr="0040260D">
        <w:t>Avfallsförbränningsskatten</w:t>
      </w:r>
    </w:p>
    <w:p w:rsidR="0040260D" w:rsidP="0040260D">
      <w:pPr>
        <w:pStyle w:val="BodyText"/>
      </w:pPr>
      <w:r>
        <w:t>Yasmine Eriksson har frågat mig om jag avser att ta fasta på Skatteverkets tidigare utredning samt experternas synpunkter på avfallsförbränningsskatten och verka för incitament för nyinvesteringar i avfallsförbränning, vid sidan av kommande resultat av den utredning som pågår.</w:t>
      </w:r>
    </w:p>
    <w:p w:rsidR="00FF2F36" w:rsidP="00C056DE">
      <w:pPr>
        <w:pStyle w:val="BodyText"/>
        <w:spacing w:after="100" w:afterAutospacing="1"/>
      </w:pPr>
      <w:r w:rsidRPr="009B48E7">
        <w:t>Regeringen</w:t>
      </w:r>
      <w:r>
        <w:t>s</w:t>
      </w:r>
      <w:r w:rsidRPr="009B48E7">
        <w:t xml:space="preserve"> styrmedel på avfallsområdet syftar till att nå högre upp i </w:t>
      </w:r>
      <w:r w:rsidR="003E1E2A">
        <w:t xml:space="preserve">den s.k. </w:t>
      </w:r>
      <w:r w:rsidRPr="009B48E7">
        <w:t>avfallshierarkin</w:t>
      </w:r>
      <w:r w:rsidR="003E1E2A">
        <w:t>. Det vill säga i möjligaste mån uppfylla EU:s direktiv om hur avfall ska tas om hand</w:t>
      </w:r>
      <w:r w:rsidRPr="009B48E7">
        <w:t>. En omfattande avfallsförbränning, av t.ex. sådan plast som istället bör återvinnas, är inte förenlig med klimatmålen och den cirkulära ekonomin som regeringen strävar efter.</w:t>
      </w:r>
      <w:r w:rsidR="00AB1695">
        <w:t xml:space="preserve"> </w:t>
      </w:r>
      <w:r w:rsidRPr="00A06B55" w:rsidR="00A06B55">
        <w:t xml:space="preserve">Den allt högre kapaciteten när det gäller avfallsförbränning har lett till </w:t>
      </w:r>
      <w:r w:rsidR="00F74338">
        <w:t xml:space="preserve">framförallt </w:t>
      </w:r>
      <w:r w:rsidRPr="00A06B55" w:rsidR="00A06B55">
        <w:t xml:space="preserve">ökade </w:t>
      </w:r>
      <w:r w:rsidR="00F74338">
        <w:t>biogena</w:t>
      </w:r>
      <w:r w:rsidRPr="00A06B55" w:rsidR="00F74338">
        <w:t xml:space="preserve"> </w:t>
      </w:r>
      <w:r w:rsidRPr="00A06B55" w:rsidR="00A06B55">
        <w:t>utsläpp</w:t>
      </w:r>
      <w:r w:rsidR="00F74338">
        <w:t xml:space="preserve"> men även </w:t>
      </w:r>
      <w:r w:rsidRPr="009B48E7" w:rsidR="009B48E7">
        <w:t xml:space="preserve">behov </w:t>
      </w:r>
      <w:r w:rsidR="0087484C">
        <w:t xml:space="preserve">av </w:t>
      </w:r>
      <w:r w:rsidRPr="009B48E7" w:rsidR="009B48E7">
        <w:t>att importera avfall från andra länder.</w:t>
      </w:r>
      <w:r w:rsidRPr="00A06B55" w:rsidR="00A06B55">
        <w:t xml:space="preserve"> </w:t>
      </w:r>
      <w:r w:rsidR="00646C0C">
        <w:t xml:space="preserve">Skatten </w:t>
      </w:r>
      <w:r w:rsidR="001E3A8E">
        <w:t>bedöms</w:t>
      </w:r>
      <w:r w:rsidR="00653290">
        <w:t xml:space="preserve"> på lång sikt</w:t>
      </w:r>
      <w:r w:rsidR="00646C0C">
        <w:t xml:space="preserve"> </w:t>
      </w:r>
      <w:r w:rsidR="00A06B55">
        <w:t>innebära</w:t>
      </w:r>
      <w:r w:rsidR="00646C0C">
        <w:t xml:space="preserve"> att kapaciteten för avfallsförbränning i Sverige minskar</w:t>
      </w:r>
      <w:r w:rsidRPr="009B48E7" w:rsidR="009B48E7">
        <w:t xml:space="preserve"> och </w:t>
      </w:r>
      <w:r w:rsidR="003E1E2A">
        <w:t xml:space="preserve">därmed </w:t>
      </w:r>
      <w:r w:rsidRPr="009B48E7" w:rsidR="009B48E7">
        <w:t xml:space="preserve">bryta trenden med ökade utsläpp från </w:t>
      </w:r>
      <w:r w:rsidR="003E1E2A">
        <w:t>avfalls</w:t>
      </w:r>
      <w:r w:rsidRPr="009B48E7" w:rsidR="009B48E7">
        <w:t>sektorn</w:t>
      </w:r>
      <w:r w:rsidR="00646C0C">
        <w:t xml:space="preserve"> </w:t>
      </w:r>
      <w:r>
        <w:t>och</w:t>
      </w:r>
      <w:r w:rsidR="00CA7E8C">
        <w:t xml:space="preserve"> öka</w:t>
      </w:r>
      <w:r>
        <w:t xml:space="preserve"> </w:t>
      </w:r>
      <w:r w:rsidR="00CA7E8C">
        <w:t>materialåtervinningen</w:t>
      </w:r>
      <w:r w:rsidR="00AB1695">
        <w:t xml:space="preserve">. </w:t>
      </w:r>
    </w:p>
    <w:p w:rsidR="003969B6" w:rsidP="00C056DE">
      <w:pPr>
        <w:pStyle w:val="BodyText"/>
        <w:spacing w:after="100" w:afterAutospacing="1"/>
      </w:pPr>
      <w:r w:rsidRPr="0087484C">
        <w:t xml:space="preserve">I Skatteverkets </w:t>
      </w:r>
      <w:r w:rsidR="00B16407">
        <w:t xml:space="preserve">utvärdering </w:t>
      </w:r>
      <w:r w:rsidRPr="0087484C">
        <w:t>framhålls att skatten har påverkat avfallsförbränningsföretagens investeringsvilja. Ägarna till avfallsförbränningsanläggningar verkar dock på en marknad där även el- och fjärrvärmepriser påverkar företagens investeringskalkyl. I vilken utsträckning skatten påverkar investeringskalkylen beror bland annat på möjlighet till övervältringseffekter på mottagningsavgifterna, på både lång och kort sikt. Skatteverket konstaterar att då skatten endast verkat i ett år finns det inte tillräcklig statistik för att undersöka hur företagens ekonomi har påverkats av skatten.</w:t>
      </w:r>
    </w:p>
    <w:p w:rsidR="0040260D" w:rsidP="00A35769">
      <w:pPr>
        <w:pStyle w:val="BodyText"/>
        <w:spacing w:after="100" w:afterAutospacing="1"/>
      </w:pPr>
      <w:r>
        <w:t xml:space="preserve">Den pågående </w:t>
      </w:r>
      <w:r w:rsidR="00C056DE">
        <w:t xml:space="preserve">utredningen </w:t>
      </w:r>
      <w:r>
        <w:t xml:space="preserve">ska </w:t>
      </w:r>
      <w:r w:rsidR="00C056DE">
        <w:t xml:space="preserve">bl.a. </w:t>
      </w:r>
      <w:r w:rsidR="001030DE">
        <w:t xml:space="preserve">föreslå </w:t>
      </w:r>
      <w:r w:rsidRPr="00F74338" w:rsidR="00F74338">
        <w:t>fler undantag från</w:t>
      </w:r>
      <w:r w:rsidR="001030DE">
        <w:t xml:space="preserve"> avfallsförbränningsskatten </w:t>
      </w:r>
      <w:r w:rsidR="00C056DE">
        <w:t xml:space="preserve">för att förbättra förutsättningarna för materialåtervinning och göra </w:t>
      </w:r>
      <w:r w:rsidR="001030DE">
        <w:t xml:space="preserve">den </w:t>
      </w:r>
      <w:r w:rsidR="00C056DE">
        <w:t xml:space="preserve">så träffsäker som möjligt. Skatteverkets </w:t>
      </w:r>
      <w:r w:rsidR="00B16407">
        <w:t xml:space="preserve">utvärdering </w:t>
      </w:r>
      <w:r w:rsidR="00C056DE">
        <w:t>ingår som ett underlag i den pågående utredningen.</w:t>
      </w:r>
      <w:r>
        <w:t xml:space="preserve"> </w:t>
      </w:r>
      <w:r w:rsidR="00FF2F36">
        <w:t>Det är först n</w:t>
      </w:r>
      <w:r w:rsidR="00C056DE">
        <w:t xml:space="preserve">är utredningen har lämnat sitt betänkande </w:t>
      </w:r>
      <w:r>
        <w:t xml:space="preserve">som en </w:t>
      </w:r>
      <w:r w:rsidRPr="00A35769">
        <w:t xml:space="preserve">bedömning </w:t>
      </w:r>
      <w:r>
        <w:t xml:space="preserve">av skatten kan göras. </w:t>
      </w:r>
    </w:p>
    <w:p w:rsidR="0040260D" w:rsidP="002749F7">
      <w:pPr>
        <w:pStyle w:val="BodyText"/>
      </w:pPr>
    </w:p>
    <w:p w:rsidR="0040260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7EB7CED2D024ED2B56157A09E1DFB07"/>
          </w:placeholder>
          <w:dataBinding w:xpath="/ns0:DocumentInfo[1]/ns0:BaseInfo[1]/ns0:HeaderDate[1]" w:storeItemID="{66A690BD-2A45-4D5A-ACE9-FB79D978DD1C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80216">
            <w:t>10</w:t>
          </w:r>
          <w:r>
            <w:t xml:space="preserve"> </w:t>
          </w:r>
          <w:r w:rsidR="00680216">
            <w:t>november</w:t>
          </w:r>
          <w:r>
            <w:t xml:space="preserve"> 2021</w:t>
          </w:r>
        </w:sdtContent>
      </w:sdt>
    </w:p>
    <w:p w:rsidR="0040260D" w:rsidP="00E96532">
      <w:pPr>
        <w:pStyle w:val="BodyText"/>
      </w:pPr>
      <w:r>
        <w:t>Magdalena Andersson</w:t>
      </w:r>
    </w:p>
    <w:sectPr w:rsidSect="00402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37E8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0260D" w:rsidRPr="00B62610" w:rsidP="0040260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37E8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0260D" w:rsidRPr="00347E11" w:rsidP="0040260D">
          <w:pPr>
            <w:pStyle w:val="Footer"/>
            <w:spacing w:line="276" w:lineRule="auto"/>
            <w:jc w:val="right"/>
          </w:pPr>
        </w:p>
      </w:tc>
    </w:tr>
  </w:tbl>
  <w:p w:rsidR="0040260D" w:rsidRPr="005606BC" w:rsidP="0040260D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260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260D" w:rsidRPr="007D73AB" w:rsidP="00340DE0">
          <w:pPr>
            <w:pStyle w:val="Header"/>
          </w:pPr>
        </w:p>
      </w:tc>
      <w:tc>
        <w:tcPr>
          <w:tcW w:w="1134" w:type="dxa"/>
        </w:tcPr>
        <w:p w:rsidR="0040260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260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260D" w:rsidRPr="00710A6C" w:rsidP="00EE3C0F">
          <w:pPr>
            <w:pStyle w:val="Header"/>
            <w:rPr>
              <w:b/>
            </w:rPr>
          </w:pPr>
        </w:p>
        <w:p w:rsidR="0040260D" w:rsidP="00EE3C0F">
          <w:pPr>
            <w:pStyle w:val="Header"/>
          </w:pPr>
        </w:p>
        <w:p w:rsidR="0040260D" w:rsidP="00EE3C0F">
          <w:pPr>
            <w:pStyle w:val="Header"/>
          </w:pPr>
        </w:p>
        <w:p w:rsidR="0040260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30C63226CF846D488DC3F7B3428C581"/>
            </w:placeholder>
            <w:dataBinding w:xpath="/ns0:DocumentInfo[1]/ns0:BaseInfo[1]/ns0:Dnr[1]" w:storeItemID="{66A690BD-2A45-4D5A-ACE9-FB79D978DD1C}" w:prefixMappings="xmlns:ns0='http://lp/documentinfo/RK' "/>
            <w:text/>
          </w:sdtPr>
          <w:sdtContent>
            <w:p w:rsidR="0040260D" w:rsidP="00EE3C0F">
              <w:pPr>
                <w:pStyle w:val="Header"/>
              </w:pPr>
              <w:r>
                <w:t>Fi2021/03537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3688443FD74554AB454D6DC99B0AAA"/>
            </w:placeholder>
            <w:showingPlcHdr/>
            <w:dataBinding w:xpath="/ns0:DocumentInfo[1]/ns0:BaseInfo[1]/ns0:DocNumber[1]" w:storeItemID="{66A690BD-2A45-4D5A-ACE9-FB79D978DD1C}" w:prefixMappings="xmlns:ns0='http://lp/documentinfo/RK' "/>
            <w:text/>
          </w:sdtPr>
          <w:sdtContent>
            <w:p w:rsidR="0040260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0260D" w:rsidP="00EE3C0F">
          <w:pPr>
            <w:pStyle w:val="Header"/>
          </w:pPr>
        </w:p>
      </w:tc>
      <w:tc>
        <w:tcPr>
          <w:tcW w:w="1134" w:type="dxa"/>
        </w:tcPr>
        <w:p w:rsidR="0040260D" w:rsidP="0094502D">
          <w:pPr>
            <w:pStyle w:val="Header"/>
          </w:pPr>
        </w:p>
        <w:p w:rsidR="0040260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42C5FAC4784C1C970562F6784421C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C3D3A" w:rsidRPr="006C3D3A" w:rsidP="00C056DE">
              <w:pPr>
                <w:pStyle w:val="Header"/>
                <w:rPr>
                  <w:b/>
                </w:rPr>
              </w:pPr>
              <w:r w:rsidRPr="006C3D3A">
                <w:rPr>
                  <w:b/>
                </w:rPr>
                <w:t>Finansdepartementet</w:t>
              </w:r>
            </w:p>
            <w:p w:rsidR="0040260D" w:rsidRPr="00340DE0" w:rsidP="00C056DE">
              <w:pPr>
                <w:pStyle w:val="Header"/>
              </w:pPr>
              <w:r w:rsidRPr="006C3D3A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5CC7B944154AE1B43274D0F5BE8AFD"/>
          </w:placeholder>
          <w:dataBinding w:xpath="/ns0:DocumentInfo[1]/ns0:BaseInfo[1]/ns0:Recipient[1]" w:storeItemID="{66A690BD-2A45-4D5A-ACE9-FB79D978DD1C}" w:prefixMappings="xmlns:ns0='http://lp/documentinfo/RK' "/>
          <w:text w:multiLine="1"/>
        </w:sdtPr>
        <w:sdtContent>
          <w:tc>
            <w:tcPr>
              <w:tcW w:w="3170" w:type="dxa"/>
            </w:tcPr>
            <w:p w:rsidR="0040260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0260D" w:rsidP="003E6020">
          <w:pPr>
            <w:pStyle w:val="Header"/>
          </w:pPr>
        </w:p>
      </w:tc>
    </w:tr>
  </w:tbl>
  <w:p w:rsidR="008D4508" w:rsidP="00314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40260D"/>
  </w:style>
  <w:style w:type="paragraph" w:styleId="Heading1">
    <w:name w:val="heading 1"/>
    <w:basedOn w:val="BodyText"/>
    <w:next w:val="BodyText"/>
    <w:link w:val="Rubrik1Char"/>
    <w:uiPriority w:val="1"/>
    <w:qFormat/>
    <w:rsid w:val="0040260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40260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40260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40260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40260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402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402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402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402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40260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40260D"/>
  </w:style>
  <w:style w:type="paragraph" w:styleId="BodyTextIndent">
    <w:name w:val="Body Text Indent"/>
    <w:basedOn w:val="Normal"/>
    <w:link w:val="BrdtextmedindragChar"/>
    <w:qFormat/>
    <w:rsid w:val="0040260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0260D"/>
  </w:style>
  <w:style w:type="character" w:customStyle="1" w:styleId="Rubrik1Char">
    <w:name w:val="Rubrik 1 Char"/>
    <w:basedOn w:val="DefaultParagraphFont"/>
    <w:link w:val="Heading1"/>
    <w:uiPriority w:val="1"/>
    <w:rsid w:val="0040260D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40260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40260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40260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40260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40260D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40260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40260D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40260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0260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0260D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0260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0260D"/>
  </w:style>
  <w:style w:type="paragraph" w:styleId="Caption">
    <w:name w:val="caption"/>
    <w:basedOn w:val="Bildtext"/>
    <w:next w:val="Normal"/>
    <w:uiPriority w:val="35"/>
    <w:semiHidden/>
    <w:qFormat/>
    <w:rsid w:val="0040260D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40260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0260D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40260D"/>
  </w:style>
  <w:style w:type="paragraph" w:styleId="Header">
    <w:name w:val="header"/>
    <w:basedOn w:val="Normal"/>
    <w:link w:val="SidhuvudChar"/>
    <w:uiPriority w:val="99"/>
    <w:rsid w:val="0040260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40260D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40260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40260D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40260D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40260D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40260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40260D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40260D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0260D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40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40260D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40260D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60D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40260D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40260D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40260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40260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0260D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40260D"/>
    <w:pPr>
      <w:numPr>
        <w:numId w:val="34"/>
      </w:numPr>
    </w:pPr>
  </w:style>
  <w:style w:type="numbering" w:customStyle="1" w:styleId="RKPunktlista">
    <w:name w:val="RK Punktlista"/>
    <w:uiPriority w:val="99"/>
    <w:rsid w:val="0040260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0260D"/>
    <w:pPr>
      <w:numPr>
        <w:ilvl w:val="1"/>
      </w:numPr>
    </w:pPr>
  </w:style>
  <w:style w:type="numbering" w:customStyle="1" w:styleId="Strecklistan">
    <w:name w:val="Strecklistan"/>
    <w:uiPriority w:val="99"/>
    <w:rsid w:val="0040260D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40260D"/>
    <w:rPr>
      <w:noProof w:val="0"/>
      <w:color w:val="808080"/>
    </w:rPr>
  </w:style>
  <w:style w:type="paragraph" w:styleId="ListNumber3">
    <w:name w:val="List Number 3"/>
    <w:basedOn w:val="Normal"/>
    <w:uiPriority w:val="6"/>
    <w:rsid w:val="0040260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40260D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40260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402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0260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40260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0260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0260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40260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40260D"/>
  </w:style>
  <w:style w:type="character" w:styleId="FollowedHyperlink">
    <w:name w:val="FollowedHyperlink"/>
    <w:basedOn w:val="DefaultParagraphFont"/>
    <w:uiPriority w:val="99"/>
    <w:semiHidden/>
    <w:unhideWhenUsed/>
    <w:rsid w:val="0040260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40260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40260D"/>
  </w:style>
  <w:style w:type="paragraph" w:styleId="EnvelopeReturn">
    <w:name w:val="envelope return"/>
    <w:basedOn w:val="Normal"/>
    <w:uiPriority w:val="99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0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0260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40260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40260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40260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40260D"/>
  </w:style>
  <w:style w:type="paragraph" w:styleId="BodyText3">
    <w:name w:val="Body Text 3"/>
    <w:basedOn w:val="Normal"/>
    <w:link w:val="Brdtext3Char"/>
    <w:uiPriority w:val="99"/>
    <w:semiHidden/>
    <w:unhideWhenUsed/>
    <w:rsid w:val="0040260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40260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40260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40260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40260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40260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40260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40260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40260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40260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4026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40260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260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4026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40260D"/>
  </w:style>
  <w:style w:type="character" w:customStyle="1" w:styleId="DatumChar">
    <w:name w:val="Datum Char"/>
    <w:basedOn w:val="DefaultParagraphFont"/>
    <w:link w:val="Date"/>
    <w:uiPriority w:val="99"/>
    <w:semiHidden/>
    <w:rsid w:val="0040260D"/>
  </w:style>
  <w:style w:type="character" w:styleId="SubtleEmphasis">
    <w:name w:val="Subtle Emphasis"/>
    <w:basedOn w:val="DefaultParagraphFont"/>
    <w:uiPriority w:val="19"/>
    <w:semiHidden/>
    <w:qFormat/>
    <w:rsid w:val="0040260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0260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4026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4026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40260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40260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4026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4026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0260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40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40260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40260D"/>
  </w:style>
  <w:style w:type="paragraph" w:styleId="TableofFigures">
    <w:name w:val="table of figures"/>
    <w:basedOn w:val="Normal"/>
    <w:next w:val="Normal"/>
    <w:uiPriority w:val="99"/>
    <w:semiHidden/>
    <w:unhideWhenUsed/>
    <w:rsid w:val="0040260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026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4026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4026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0260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40260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40260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0260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40260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40260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40260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4026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40260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0260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0260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0260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0260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260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260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0260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40260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40260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40260D"/>
  </w:style>
  <w:style w:type="paragraph" w:styleId="TOC4">
    <w:name w:val="toc 4"/>
    <w:basedOn w:val="Normal"/>
    <w:next w:val="Normal"/>
    <w:autoRedefine/>
    <w:uiPriority w:val="39"/>
    <w:semiHidden/>
    <w:unhideWhenUsed/>
    <w:rsid w:val="0040260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260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260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260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260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260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40260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40260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260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40260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0260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026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26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26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26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0260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26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26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26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26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260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40260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0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0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0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0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0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0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0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0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0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0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0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0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0260D"/>
  </w:style>
  <w:style w:type="table" w:styleId="LightList">
    <w:name w:val="Light List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26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40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40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40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40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40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40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4026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40260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40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4026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40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40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026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40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026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260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40260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0260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0260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026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4026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40260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60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4026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40260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260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0260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40260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40260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4026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4026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0260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0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0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0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0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0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0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0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0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0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0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0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0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0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0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40260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40260D"/>
  </w:style>
  <w:style w:type="character" w:styleId="EndnoteReference">
    <w:name w:val="endnote reference"/>
    <w:basedOn w:val="DefaultParagraphFont"/>
    <w:uiPriority w:val="99"/>
    <w:semiHidden/>
    <w:unhideWhenUsed/>
    <w:rsid w:val="0040260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40260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40260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0260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4026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4026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4026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4026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40260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40260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0260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40260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40260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4026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4026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40260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4026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40260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4026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40260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026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026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4026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4026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40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026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4026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026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026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026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4026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4026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4026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40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0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026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026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402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0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4026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40260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4026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4026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4026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0C63226CF846D488DC3F7B3428C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EB217-447D-483B-84AB-AF1A7DC0EBE9}"/>
      </w:docPartPr>
      <w:docPartBody>
        <w:p w:rsidR="001351C9" w:rsidP="00210C18">
          <w:pPr>
            <w:pStyle w:val="D30C63226CF846D488DC3F7B3428C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3688443FD74554AB454D6DC99B0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230A3-5A43-4676-B8FA-11111BEB1C39}"/>
      </w:docPartPr>
      <w:docPartBody>
        <w:p w:rsidR="001351C9" w:rsidP="00210C18">
          <w:pPr>
            <w:pStyle w:val="913688443FD74554AB454D6DC99B0A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42C5FAC4784C1C970562F678442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95CF4-492B-46BA-A86D-C2AD9FE35687}"/>
      </w:docPartPr>
      <w:docPartBody>
        <w:p w:rsidR="001351C9" w:rsidP="00210C18">
          <w:pPr>
            <w:pStyle w:val="2C42C5FAC4784C1C970562F6784421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CC7B944154AE1B43274D0F5BE8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467E2-C7CB-419C-ACFC-B22AB82AE09F}"/>
      </w:docPartPr>
      <w:docPartBody>
        <w:p w:rsidR="001351C9" w:rsidP="00210C18">
          <w:pPr>
            <w:pStyle w:val="555CC7B944154AE1B43274D0F5BE8A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EB7CED2D024ED2B56157A09E1DF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5BAB9-4CA6-4042-9679-2A886EDBCBB3}"/>
      </w:docPartPr>
      <w:docPartBody>
        <w:p w:rsidR="001351C9" w:rsidP="00210C18">
          <w:pPr>
            <w:pStyle w:val="77EB7CED2D024ED2B56157A09E1DFB0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2DA27AA81476D8A96D235A19C9887">
    <w:name w:val="BD42DA27AA81476D8A96D235A19C9887"/>
    <w:rsid w:val="00210C18"/>
  </w:style>
  <w:style w:type="character" w:styleId="PlaceholderText">
    <w:name w:val="Placeholder Text"/>
    <w:basedOn w:val="DefaultParagraphFont"/>
    <w:uiPriority w:val="99"/>
    <w:semiHidden/>
    <w:rsid w:val="00210C18"/>
    <w:rPr>
      <w:noProof w:val="0"/>
      <w:color w:val="808080"/>
    </w:rPr>
  </w:style>
  <w:style w:type="paragraph" w:customStyle="1" w:styleId="F8CC1F3F7CFB45528A56BEF9877F46BD">
    <w:name w:val="F8CC1F3F7CFB45528A56BEF9877F46BD"/>
    <w:rsid w:val="00210C18"/>
  </w:style>
  <w:style w:type="paragraph" w:customStyle="1" w:styleId="501AB1B9EF4D463793448A478F2E00C8">
    <w:name w:val="501AB1B9EF4D463793448A478F2E00C8"/>
    <w:rsid w:val="00210C18"/>
  </w:style>
  <w:style w:type="paragraph" w:customStyle="1" w:styleId="2C9B47FB716840F296AD46420557B8E7">
    <w:name w:val="2C9B47FB716840F296AD46420557B8E7"/>
    <w:rsid w:val="00210C18"/>
  </w:style>
  <w:style w:type="paragraph" w:customStyle="1" w:styleId="D30C63226CF846D488DC3F7B3428C581">
    <w:name w:val="D30C63226CF846D488DC3F7B3428C581"/>
    <w:rsid w:val="00210C18"/>
  </w:style>
  <w:style w:type="paragraph" w:customStyle="1" w:styleId="913688443FD74554AB454D6DC99B0AAA">
    <w:name w:val="913688443FD74554AB454D6DC99B0AAA"/>
    <w:rsid w:val="00210C18"/>
  </w:style>
  <w:style w:type="paragraph" w:customStyle="1" w:styleId="8C9735F6930B4792ABB89440E83FF63C">
    <w:name w:val="8C9735F6930B4792ABB89440E83FF63C"/>
    <w:rsid w:val="00210C18"/>
  </w:style>
  <w:style w:type="paragraph" w:customStyle="1" w:styleId="D7A2FBE1E13B4EB2A705998B35EA9ABE">
    <w:name w:val="D7A2FBE1E13B4EB2A705998B35EA9ABE"/>
    <w:rsid w:val="00210C18"/>
  </w:style>
  <w:style w:type="paragraph" w:customStyle="1" w:styleId="CDB09847CF1D49A8A59BBD7FDC6B7FDD">
    <w:name w:val="CDB09847CF1D49A8A59BBD7FDC6B7FDD"/>
    <w:rsid w:val="00210C18"/>
  </w:style>
  <w:style w:type="paragraph" w:customStyle="1" w:styleId="2C42C5FAC4784C1C970562F6784421C9">
    <w:name w:val="2C42C5FAC4784C1C970562F6784421C9"/>
    <w:rsid w:val="00210C18"/>
  </w:style>
  <w:style w:type="paragraph" w:customStyle="1" w:styleId="555CC7B944154AE1B43274D0F5BE8AFD">
    <w:name w:val="555CC7B944154AE1B43274D0F5BE8AFD"/>
    <w:rsid w:val="00210C18"/>
  </w:style>
  <w:style w:type="paragraph" w:customStyle="1" w:styleId="913688443FD74554AB454D6DC99B0AAA1">
    <w:name w:val="913688443FD74554AB454D6DC99B0AAA1"/>
    <w:rsid w:val="00210C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42C5FAC4784C1C970562F6784421C91">
    <w:name w:val="2C42C5FAC4784C1C970562F6784421C91"/>
    <w:rsid w:val="00210C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E70568FE844BF986807C66EA2B848A">
    <w:name w:val="EAE70568FE844BF986807C66EA2B848A"/>
    <w:rsid w:val="00210C18"/>
  </w:style>
  <w:style w:type="paragraph" w:customStyle="1" w:styleId="13D691A78027447B9718A65D39700000">
    <w:name w:val="13D691A78027447B9718A65D39700000"/>
    <w:rsid w:val="00210C18"/>
  </w:style>
  <w:style w:type="paragraph" w:customStyle="1" w:styleId="270C67679B31401BBEAA93429AB6182A">
    <w:name w:val="270C67679B31401BBEAA93429AB6182A"/>
    <w:rsid w:val="00210C18"/>
  </w:style>
  <w:style w:type="paragraph" w:customStyle="1" w:styleId="27BF203E817B49B8A73831CD817B79B2">
    <w:name w:val="27BF203E817B49B8A73831CD817B79B2"/>
    <w:rsid w:val="00210C18"/>
  </w:style>
  <w:style w:type="paragraph" w:customStyle="1" w:styleId="B346138E9F624434BBDAB54A335CAED5">
    <w:name w:val="B346138E9F624434BBDAB54A335CAED5"/>
    <w:rsid w:val="00210C18"/>
  </w:style>
  <w:style w:type="paragraph" w:customStyle="1" w:styleId="77EB7CED2D024ED2B56157A09E1DFB07">
    <w:name w:val="77EB7CED2D024ED2B56157A09E1DFB07"/>
    <w:rsid w:val="00210C18"/>
  </w:style>
  <w:style w:type="paragraph" w:customStyle="1" w:styleId="461C6C1ED830473C9A800D5FB9B5A9E7">
    <w:name w:val="461C6C1ED830473C9A800D5FB9B5A9E7"/>
    <w:rsid w:val="00210C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9bd69343-0831-40d7-93aa-8a8446eb2a47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2021-11-10T00:00:00</HeaderDate>
    <Office/>
    <Dnr>Fi2021/03537</Dnr>
    <ParagrafNr/>
    <DocumentTitle/>
    <VisitingAddress/>
    <Extra1/>
    <Extra2/>
    <Extra3>Yasmine Eriksson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97D4A21-1A3C-46EF-A81A-7C408168CCDE}"/>
</file>

<file path=customXml/itemProps2.xml><?xml version="1.0" encoding="utf-8"?>
<ds:datastoreItem xmlns:ds="http://schemas.openxmlformats.org/officeDocument/2006/customXml" ds:itemID="{0CCF9898-7F6A-463F-BEBC-DB2AD4B9982A}"/>
</file>

<file path=customXml/itemProps3.xml><?xml version="1.0" encoding="utf-8"?>
<ds:datastoreItem xmlns:ds="http://schemas.openxmlformats.org/officeDocument/2006/customXml" ds:itemID="{A43CC0E0-73C6-4A73-B15E-D2571C737E19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66A690BD-2A45-4D5A-ACE9-FB79D978D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 Avfallsförbränningsskatten.docx</dc:title>
  <cp:revision>1</cp:revision>
  <dcterms:created xsi:type="dcterms:W3CDTF">2021-11-09T09:49:00Z</dcterms:created>
  <dcterms:modified xsi:type="dcterms:W3CDTF">2021-11-09T09:49:00Z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6563a28c-8be5-4017-9668-1da27c62371d</vt:lpwstr>
  </property>
</Properties>
</file>