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6C10" w14:textId="30B2E24B" w:rsidR="00C505A0" w:rsidRDefault="00C505A0" w:rsidP="00DA0661">
      <w:pPr>
        <w:pStyle w:val="Rubrik"/>
      </w:pPr>
      <w:bookmarkStart w:id="0" w:name="Start"/>
      <w:bookmarkEnd w:id="0"/>
      <w:r>
        <w:t>Svar på fråga 2019/20:1169 av John Weinerhall (M)</w:t>
      </w:r>
      <w:r>
        <w:br/>
        <w:t xml:space="preserve">Åtgärder riktade mot spelmarknaden med anledning av coronakrisen </w:t>
      </w:r>
    </w:p>
    <w:p w14:paraId="5651641F" w14:textId="563375C3" w:rsidR="00C505A0" w:rsidRPr="005B7504" w:rsidRDefault="00C505A0" w:rsidP="005B7504">
      <w:pPr>
        <w:autoSpaceDE w:val="0"/>
        <w:autoSpaceDN w:val="0"/>
        <w:adjustRightInd w:val="0"/>
        <w:spacing w:after="0" w:line="240" w:lineRule="auto"/>
        <w:rPr>
          <w:rFonts w:cs="TimesNewRomanPSMT"/>
        </w:rPr>
      </w:pPr>
      <w:r w:rsidRPr="005B7504">
        <w:t>John Weinerhall har frågat mig</w:t>
      </w:r>
      <w:r w:rsidRPr="005B7504">
        <w:rPr>
          <w:rFonts w:cs="TimesNewRomanPSMT"/>
        </w:rPr>
        <w:t xml:space="preserve"> vilka ”extraordinära åtgärder” </w:t>
      </w:r>
      <w:r w:rsidR="00F229F2">
        <w:rPr>
          <w:rFonts w:cs="TimesNewRomanPSMT"/>
        </w:rPr>
        <w:t xml:space="preserve">jag </w:t>
      </w:r>
      <w:r w:rsidRPr="005B7504">
        <w:rPr>
          <w:rFonts w:cs="TimesNewRomanPSMT"/>
        </w:rPr>
        <w:t xml:space="preserve">avser </w:t>
      </w:r>
      <w:r w:rsidR="00F229F2">
        <w:rPr>
          <w:rFonts w:cs="TimesNewRomanPSMT"/>
        </w:rPr>
        <w:t xml:space="preserve">med mitt </w:t>
      </w:r>
      <w:r w:rsidRPr="005B7504">
        <w:rPr>
          <w:rFonts w:cs="TimesNewRomanPSMT"/>
        </w:rPr>
        <w:t>uttalande</w:t>
      </w:r>
      <w:r w:rsidR="00F229F2">
        <w:rPr>
          <w:rFonts w:cs="TimesNewRomanPSMT"/>
        </w:rPr>
        <w:t xml:space="preserve"> om att jag inte utesluter extra ordinära åtgärder</w:t>
      </w:r>
      <w:r w:rsidRPr="005B7504">
        <w:rPr>
          <w:rFonts w:cs="TimesNewRomanPSMT"/>
        </w:rPr>
        <w:t xml:space="preserve">, </w:t>
      </w:r>
      <w:r w:rsidR="00F229F2">
        <w:rPr>
          <w:rFonts w:cs="TimesNewRomanPSMT"/>
        </w:rPr>
        <w:t>och om</w:t>
      </w:r>
      <w:r w:rsidR="005B7504" w:rsidRPr="005B7504">
        <w:rPr>
          <w:rFonts w:cs="TimesNewRomanPSMT"/>
        </w:rPr>
        <w:t xml:space="preserve"> </w:t>
      </w:r>
      <w:r w:rsidRPr="005B7504">
        <w:rPr>
          <w:rFonts w:cs="TimesNewRomanPSMT"/>
        </w:rPr>
        <w:t xml:space="preserve">spelbranschen och svenska spelare </w:t>
      </w:r>
      <w:r w:rsidR="00F229F2">
        <w:rPr>
          <w:rFonts w:cs="TimesNewRomanPSMT"/>
        </w:rPr>
        <w:t xml:space="preserve">kan </w:t>
      </w:r>
      <w:r w:rsidRPr="005B7504">
        <w:rPr>
          <w:rFonts w:cs="TimesNewRomanPSMT"/>
        </w:rPr>
        <w:t>förvänta sig ett förbud mot onlinespel</w:t>
      </w:r>
      <w:r w:rsidR="00AE0862">
        <w:rPr>
          <w:rFonts w:cs="TimesNewRomanPSMT"/>
        </w:rPr>
        <w:t>.</w:t>
      </w:r>
    </w:p>
    <w:p w14:paraId="0B7AEFF4" w14:textId="77777777" w:rsidR="005B7504" w:rsidRDefault="005B7504" w:rsidP="005B7504">
      <w:pPr>
        <w:autoSpaceDE w:val="0"/>
        <w:autoSpaceDN w:val="0"/>
        <w:adjustRightInd w:val="0"/>
        <w:spacing w:after="0" w:line="240" w:lineRule="auto"/>
        <w:rPr>
          <w:rFonts w:ascii="TimesNewRomanPSMT" w:hAnsi="TimesNewRomanPSMT" w:cs="TimesNewRomanPSMT"/>
          <w:sz w:val="23"/>
          <w:szCs w:val="23"/>
        </w:rPr>
      </w:pPr>
    </w:p>
    <w:p w14:paraId="48C7DD00" w14:textId="3285E0E2" w:rsidR="00306480" w:rsidRDefault="00982E08" w:rsidP="005B7504">
      <w:pPr>
        <w:tabs>
          <w:tab w:val="left" w:pos="1701"/>
          <w:tab w:val="left" w:pos="3600"/>
          <w:tab w:val="left" w:pos="5387"/>
        </w:tabs>
      </w:pPr>
      <w:r>
        <w:rPr>
          <w:rFonts w:cs="Arial"/>
        </w:rPr>
        <w:t>Statistik från Spelinspektione</w:t>
      </w:r>
      <w:r w:rsidR="00AE0862">
        <w:rPr>
          <w:rFonts w:cs="Arial"/>
        </w:rPr>
        <w:t>n</w:t>
      </w:r>
      <w:r w:rsidR="00AE0862">
        <w:t xml:space="preserve"> indikerar att spelandet på kommersiellt onlinespel, där onlinecasino ingår, kan ha ökat i Sverige </w:t>
      </w:r>
      <w:r>
        <w:rPr>
          <w:rFonts w:cs="Arial"/>
        </w:rPr>
        <w:t xml:space="preserve">under </w:t>
      </w:r>
      <w:r>
        <w:t xml:space="preserve">Coronapandemin. </w:t>
      </w:r>
      <w:r w:rsidR="00306480">
        <w:t>U</w:t>
      </w:r>
      <w:r>
        <w:t>tbudet av landbaserade spel och vadhållningsobjekt</w:t>
      </w:r>
      <w:r w:rsidR="00306480">
        <w:t xml:space="preserve"> har minskat </w:t>
      </w:r>
      <w:r w:rsidR="00AE0862">
        <w:t xml:space="preserve">och </w:t>
      </w:r>
      <w:r w:rsidR="00306480">
        <w:t>i vissa fall försvunnit helt. Detta</w:t>
      </w:r>
      <w:r>
        <w:t xml:space="preserve"> i kombination med ökad social isolering och ekonomisk utsatthet i samhället</w:t>
      </w:r>
      <w:r w:rsidR="00306480">
        <w:t xml:space="preserve"> ökar risken för </w:t>
      </w:r>
      <w:r>
        <w:t xml:space="preserve">att konsumenter i högre utsträckning än tidigare söker sig till särskilt riskfyllda spelformer som t.ex. onlinecasinon. </w:t>
      </w:r>
    </w:p>
    <w:p w14:paraId="77BF7D72" w14:textId="3C68A208" w:rsidR="00ED7368" w:rsidRDefault="00982E08" w:rsidP="00ED7368">
      <w:pPr>
        <w:tabs>
          <w:tab w:val="left" w:pos="1701"/>
          <w:tab w:val="left" w:pos="3600"/>
          <w:tab w:val="left" w:pos="5387"/>
        </w:tabs>
      </w:pPr>
      <w:r>
        <w:t xml:space="preserve">De </w:t>
      </w:r>
      <w:r w:rsidR="00306480">
        <w:t xml:space="preserve">finns en stor risk att </w:t>
      </w:r>
      <w:r>
        <w:t xml:space="preserve">allvarliga ekonomiska konsekvenser med ökad arbetslöshet, sjukskrivningar och ekonomisk osäkerhet </w:t>
      </w:r>
      <w:r w:rsidR="00306480">
        <w:t>kommer att finnas kvar även efter att risken för smitta minskat. Den uppkomna situationen måste därför tas på allvar och alla åtgärder som kan vidtas för att säkerställa ett starkt konsumentskydd</w:t>
      </w:r>
      <w:r w:rsidR="00AE0862">
        <w:t xml:space="preserve"> och minska problemspelandet behöver analyseras</w:t>
      </w:r>
      <w:r w:rsidR="00306480">
        <w:t xml:space="preserve">. </w:t>
      </w:r>
      <w:r>
        <w:rPr>
          <w:rFonts w:cs="Arial"/>
        </w:rPr>
        <w:t>J</w:t>
      </w:r>
      <w:r w:rsidR="005B7504">
        <w:t xml:space="preserve">ag har </w:t>
      </w:r>
      <w:r w:rsidR="00E36E94">
        <w:t>haft ett möte med</w:t>
      </w:r>
      <w:r w:rsidR="005B7504">
        <w:t xml:space="preserve"> branschföreträdare för att </w:t>
      </w:r>
      <w:r>
        <w:t>få</w:t>
      </w:r>
      <w:r w:rsidR="005B7504">
        <w:t xml:space="preserve"> en bättre bild av läget på den svenska spelmarknaden och för att diskutera hur konsumentskyddet på spelmarknaden kan säkerställas under rådande situation. </w:t>
      </w:r>
      <w:r w:rsidR="00AE0862">
        <w:t xml:space="preserve">Frågan om att upprätthålla en hög kanalisering är fortsatt </w:t>
      </w:r>
      <w:r w:rsidR="00ED7368">
        <w:t>av stor betydelse</w:t>
      </w:r>
      <w:r w:rsidR="003A1CDA">
        <w:t>.</w:t>
      </w:r>
      <w:r w:rsidR="00AE0862">
        <w:t xml:space="preserve"> </w:t>
      </w:r>
      <w:r w:rsidR="003A1CDA">
        <w:t xml:space="preserve">Jag följer utvecklingen noga </w:t>
      </w:r>
      <w:r w:rsidR="00EC7325">
        <w:t>för att kunna vidta nödvändiga åtgärder.</w:t>
      </w:r>
    </w:p>
    <w:p w14:paraId="0F72F83D" w14:textId="77777777" w:rsidR="00ED7368" w:rsidRDefault="00ED7368" w:rsidP="00ED7368">
      <w:pPr>
        <w:tabs>
          <w:tab w:val="left" w:pos="1701"/>
          <w:tab w:val="left" w:pos="3600"/>
          <w:tab w:val="left" w:pos="5387"/>
        </w:tabs>
      </w:pPr>
    </w:p>
    <w:p w14:paraId="34DB39AB" w14:textId="59403660" w:rsidR="00ED7368" w:rsidRDefault="00C505A0" w:rsidP="00ED7368">
      <w:pPr>
        <w:tabs>
          <w:tab w:val="left" w:pos="1701"/>
          <w:tab w:val="left" w:pos="3600"/>
          <w:tab w:val="left" w:pos="5387"/>
        </w:tabs>
      </w:pPr>
      <w:r>
        <w:t xml:space="preserve">Stockholm den </w:t>
      </w:r>
      <w:sdt>
        <w:sdtPr>
          <w:id w:val="-1225218591"/>
          <w:placeholder>
            <w:docPart w:val="E08AC475961D44A9BE83539B04EAF9E8"/>
          </w:placeholder>
          <w:dataBinding w:prefixMappings="xmlns:ns0='http://lp/documentinfo/RK' " w:xpath="/ns0:DocumentInfo[1]/ns0:BaseInfo[1]/ns0:HeaderDate[1]" w:storeItemID="{9A787CEC-BB55-4270-892D-7F480047B9FE}"/>
          <w:date w:fullDate="2020-04-21T00:00:00Z">
            <w:dateFormat w:val="d MMMM yyyy"/>
            <w:lid w:val="sv-SE"/>
            <w:storeMappedDataAs w:val="dateTime"/>
            <w:calendar w:val="gregorian"/>
          </w:date>
        </w:sdtPr>
        <w:sdtEndPr/>
        <w:sdtContent>
          <w:r>
            <w:t>21 april 2020</w:t>
          </w:r>
        </w:sdtContent>
      </w:sdt>
    </w:p>
    <w:p w14:paraId="3C635A7B" w14:textId="77777777" w:rsidR="00ED7368" w:rsidRDefault="00ED7368" w:rsidP="00ED7368">
      <w:pPr>
        <w:tabs>
          <w:tab w:val="left" w:pos="1701"/>
          <w:tab w:val="left" w:pos="3600"/>
          <w:tab w:val="left" w:pos="5387"/>
        </w:tabs>
      </w:pPr>
    </w:p>
    <w:p w14:paraId="1E6830E5" w14:textId="48A9FD33" w:rsidR="00C505A0" w:rsidRDefault="00C505A0" w:rsidP="00ED7368">
      <w:pPr>
        <w:tabs>
          <w:tab w:val="left" w:pos="1701"/>
          <w:tab w:val="left" w:pos="3600"/>
          <w:tab w:val="left" w:pos="5387"/>
        </w:tabs>
      </w:pPr>
      <w:r>
        <w:t>Ardalan Shekarabi</w:t>
      </w:r>
    </w:p>
    <w:p w14:paraId="1E2874BF" w14:textId="77777777" w:rsidR="00C505A0" w:rsidRPr="00DB48AB" w:rsidRDefault="00C505A0" w:rsidP="00DB48AB">
      <w:pPr>
        <w:pStyle w:val="Brdtext"/>
      </w:pPr>
    </w:p>
    <w:sectPr w:rsidR="00C505A0"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64565" w14:textId="77777777" w:rsidR="00546440" w:rsidRDefault="00546440" w:rsidP="00A87A54">
      <w:pPr>
        <w:spacing w:after="0" w:line="240" w:lineRule="auto"/>
      </w:pPr>
      <w:r>
        <w:separator/>
      </w:r>
    </w:p>
  </w:endnote>
  <w:endnote w:type="continuationSeparator" w:id="0">
    <w:p w14:paraId="4302C70A" w14:textId="77777777" w:rsidR="00546440" w:rsidRDefault="0054644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23CF" w14:textId="77777777" w:rsidR="0096595D" w:rsidRDefault="009659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5A6B25" w14:textId="77777777" w:rsidTr="006A26EC">
      <w:trPr>
        <w:trHeight w:val="227"/>
        <w:jc w:val="right"/>
      </w:trPr>
      <w:tc>
        <w:tcPr>
          <w:tcW w:w="708" w:type="dxa"/>
          <w:vAlign w:val="bottom"/>
        </w:tcPr>
        <w:p w14:paraId="3295D00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E1DCE37" w14:textId="77777777" w:rsidTr="006A26EC">
      <w:trPr>
        <w:trHeight w:val="850"/>
        <w:jc w:val="right"/>
      </w:trPr>
      <w:tc>
        <w:tcPr>
          <w:tcW w:w="708" w:type="dxa"/>
          <w:vAlign w:val="bottom"/>
        </w:tcPr>
        <w:p w14:paraId="7FCD32AB" w14:textId="77777777" w:rsidR="005606BC" w:rsidRPr="00347E11" w:rsidRDefault="005606BC" w:rsidP="005606BC">
          <w:pPr>
            <w:pStyle w:val="Sidfot"/>
            <w:spacing w:line="276" w:lineRule="auto"/>
            <w:jc w:val="right"/>
          </w:pPr>
        </w:p>
      </w:tc>
    </w:tr>
  </w:tbl>
  <w:p w14:paraId="587D1D2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FA85BDF" w14:textId="77777777" w:rsidTr="001F4302">
      <w:trPr>
        <w:trHeight w:val="510"/>
      </w:trPr>
      <w:tc>
        <w:tcPr>
          <w:tcW w:w="8525" w:type="dxa"/>
          <w:gridSpan w:val="2"/>
          <w:vAlign w:val="bottom"/>
        </w:tcPr>
        <w:p w14:paraId="0CA42190" w14:textId="77777777" w:rsidR="00347E11" w:rsidRPr="00347E11" w:rsidRDefault="00347E11" w:rsidP="00347E11">
          <w:pPr>
            <w:pStyle w:val="Sidfot"/>
            <w:rPr>
              <w:sz w:val="8"/>
            </w:rPr>
          </w:pPr>
        </w:p>
      </w:tc>
    </w:tr>
    <w:tr w:rsidR="00093408" w:rsidRPr="00EE3C0F" w14:paraId="3C82E1FF" w14:textId="77777777" w:rsidTr="00C26068">
      <w:trPr>
        <w:trHeight w:val="227"/>
      </w:trPr>
      <w:tc>
        <w:tcPr>
          <w:tcW w:w="4074" w:type="dxa"/>
        </w:tcPr>
        <w:p w14:paraId="48D92339" w14:textId="77777777" w:rsidR="00347E11" w:rsidRPr="00F53AEA" w:rsidRDefault="00347E11" w:rsidP="00C26068">
          <w:pPr>
            <w:pStyle w:val="Sidfot"/>
            <w:spacing w:line="276" w:lineRule="auto"/>
          </w:pPr>
        </w:p>
      </w:tc>
      <w:tc>
        <w:tcPr>
          <w:tcW w:w="4451" w:type="dxa"/>
        </w:tcPr>
        <w:p w14:paraId="4D2917CD" w14:textId="77777777" w:rsidR="00093408" w:rsidRPr="00F53AEA" w:rsidRDefault="00093408" w:rsidP="00F53AEA">
          <w:pPr>
            <w:pStyle w:val="Sidfot"/>
            <w:spacing w:line="276" w:lineRule="auto"/>
          </w:pPr>
        </w:p>
      </w:tc>
    </w:tr>
  </w:tbl>
  <w:p w14:paraId="0424DB4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1343F" w14:textId="77777777" w:rsidR="00546440" w:rsidRDefault="00546440" w:rsidP="00A87A54">
      <w:pPr>
        <w:spacing w:after="0" w:line="240" w:lineRule="auto"/>
      </w:pPr>
      <w:r>
        <w:separator/>
      </w:r>
    </w:p>
  </w:footnote>
  <w:footnote w:type="continuationSeparator" w:id="0">
    <w:p w14:paraId="29E01B8C" w14:textId="77777777" w:rsidR="00546440" w:rsidRDefault="0054644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91E1" w14:textId="77777777" w:rsidR="0096595D" w:rsidRDefault="009659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8EB1" w14:textId="77777777" w:rsidR="0096595D" w:rsidRDefault="0096595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505A0" w14:paraId="417C5CA9" w14:textId="77777777" w:rsidTr="00C93EBA">
      <w:trPr>
        <w:trHeight w:val="227"/>
      </w:trPr>
      <w:tc>
        <w:tcPr>
          <w:tcW w:w="5534" w:type="dxa"/>
        </w:tcPr>
        <w:p w14:paraId="53059B87" w14:textId="77777777" w:rsidR="00C505A0" w:rsidRPr="007D73AB" w:rsidRDefault="00C505A0">
          <w:pPr>
            <w:pStyle w:val="Sidhuvud"/>
          </w:pPr>
        </w:p>
      </w:tc>
      <w:tc>
        <w:tcPr>
          <w:tcW w:w="3170" w:type="dxa"/>
          <w:vAlign w:val="bottom"/>
        </w:tcPr>
        <w:p w14:paraId="192C5ABE" w14:textId="77777777" w:rsidR="00C505A0" w:rsidRPr="007D73AB" w:rsidRDefault="00C505A0" w:rsidP="00340DE0">
          <w:pPr>
            <w:pStyle w:val="Sidhuvud"/>
          </w:pPr>
        </w:p>
      </w:tc>
      <w:tc>
        <w:tcPr>
          <w:tcW w:w="1134" w:type="dxa"/>
        </w:tcPr>
        <w:p w14:paraId="55A1F68D" w14:textId="77777777" w:rsidR="00C505A0" w:rsidRDefault="00C505A0" w:rsidP="005A703A">
          <w:pPr>
            <w:pStyle w:val="Sidhuvud"/>
          </w:pPr>
        </w:p>
      </w:tc>
    </w:tr>
    <w:tr w:rsidR="00C505A0" w14:paraId="28CB07A6" w14:textId="77777777" w:rsidTr="00C93EBA">
      <w:trPr>
        <w:trHeight w:val="1928"/>
      </w:trPr>
      <w:tc>
        <w:tcPr>
          <w:tcW w:w="5534" w:type="dxa"/>
        </w:tcPr>
        <w:p w14:paraId="5AFB8646" w14:textId="51DE2BA2" w:rsidR="00C505A0" w:rsidRPr="00340DE0" w:rsidRDefault="00C505A0" w:rsidP="00340DE0">
          <w:pPr>
            <w:pStyle w:val="Sidhuvud"/>
          </w:pPr>
        </w:p>
      </w:tc>
      <w:tc>
        <w:tcPr>
          <w:tcW w:w="3170" w:type="dxa"/>
        </w:tcPr>
        <w:p w14:paraId="7E5B252F" w14:textId="77777777" w:rsidR="00C505A0" w:rsidRPr="00710A6C" w:rsidRDefault="00C505A0" w:rsidP="00EE3C0F">
          <w:pPr>
            <w:pStyle w:val="Sidhuvud"/>
            <w:rPr>
              <w:b/>
            </w:rPr>
          </w:pPr>
        </w:p>
        <w:p w14:paraId="09AE82A6" w14:textId="77777777" w:rsidR="00C505A0" w:rsidRDefault="00C505A0" w:rsidP="00EE3C0F">
          <w:pPr>
            <w:pStyle w:val="Sidhuvud"/>
          </w:pPr>
        </w:p>
        <w:p w14:paraId="06D6D67A" w14:textId="77777777" w:rsidR="00C505A0" w:rsidRDefault="00C505A0" w:rsidP="00EE3C0F">
          <w:pPr>
            <w:pStyle w:val="Sidhuvud"/>
          </w:pPr>
        </w:p>
        <w:p w14:paraId="7AEEB453" w14:textId="77777777" w:rsidR="00C505A0" w:rsidRDefault="00C505A0" w:rsidP="00EE3C0F">
          <w:pPr>
            <w:pStyle w:val="Sidhuvud"/>
          </w:pPr>
        </w:p>
        <w:sdt>
          <w:sdtPr>
            <w:alias w:val="Dnr"/>
            <w:tag w:val="ccRKShow_Dnr"/>
            <w:id w:val="-829283628"/>
            <w:placeholder>
              <w:docPart w:val="9AE3D81A14614E00B6EC89F165ECB0C6"/>
            </w:placeholder>
            <w:dataBinding w:prefixMappings="xmlns:ns0='http://lp/documentinfo/RK' " w:xpath="/ns0:DocumentInfo[1]/ns0:BaseInfo[1]/ns0:Dnr[1]" w:storeItemID="{9A787CEC-BB55-4270-892D-7F480047B9FE}"/>
            <w:text/>
          </w:sdtPr>
          <w:sdtEndPr/>
          <w:sdtContent>
            <w:p w14:paraId="3288C239" w14:textId="1D2417CA" w:rsidR="00C505A0" w:rsidRDefault="00C505A0" w:rsidP="00EE3C0F">
              <w:pPr>
                <w:pStyle w:val="Sidhuvud"/>
              </w:pPr>
              <w:r>
                <w:t>Fi2020/01730</w:t>
              </w:r>
              <w:r w:rsidR="00742C7C">
                <w:t>/OU</w:t>
              </w:r>
            </w:p>
          </w:sdtContent>
        </w:sdt>
        <w:sdt>
          <w:sdtPr>
            <w:alias w:val="DocNumber"/>
            <w:tag w:val="DocNumber"/>
            <w:id w:val="1726028884"/>
            <w:placeholder>
              <w:docPart w:val="2091D82FD48847869AC508842CCEE9CF"/>
            </w:placeholder>
            <w:showingPlcHdr/>
            <w:dataBinding w:prefixMappings="xmlns:ns0='http://lp/documentinfo/RK' " w:xpath="/ns0:DocumentInfo[1]/ns0:BaseInfo[1]/ns0:DocNumber[1]" w:storeItemID="{9A787CEC-BB55-4270-892D-7F480047B9FE}"/>
            <w:text/>
          </w:sdtPr>
          <w:sdtEndPr/>
          <w:sdtContent>
            <w:p w14:paraId="438FD81A" w14:textId="77777777" w:rsidR="00C505A0" w:rsidRDefault="00C505A0" w:rsidP="00EE3C0F">
              <w:pPr>
                <w:pStyle w:val="Sidhuvud"/>
              </w:pPr>
              <w:r>
                <w:rPr>
                  <w:rStyle w:val="Platshllartext"/>
                </w:rPr>
                <w:t xml:space="preserve"> </w:t>
              </w:r>
            </w:p>
          </w:sdtContent>
        </w:sdt>
        <w:p w14:paraId="00623DA8" w14:textId="77777777" w:rsidR="00C505A0" w:rsidRDefault="00C505A0" w:rsidP="00EE3C0F">
          <w:pPr>
            <w:pStyle w:val="Sidhuvud"/>
          </w:pPr>
        </w:p>
      </w:tc>
      <w:tc>
        <w:tcPr>
          <w:tcW w:w="1134" w:type="dxa"/>
        </w:tcPr>
        <w:p w14:paraId="53E41233" w14:textId="77777777" w:rsidR="00C505A0" w:rsidRDefault="00C505A0" w:rsidP="0094502D">
          <w:pPr>
            <w:pStyle w:val="Sidhuvud"/>
          </w:pPr>
        </w:p>
        <w:p w14:paraId="6F9B02E5" w14:textId="77777777" w:rsidR="00C505A0" w:rsidRPr="0094502D" w:rsidRDefault="00C505A0" w:rsidP="00EC71A6">
          <w:pPr>
            <w:pStyle w:val="Sidhuvud"/>
          </w:pPr>
        </w:p>
      </w:tc>
    </w:tr>
    <w:tr w:rsidR="00C505A0" w14:paraId="6EB07EE8" w14:textId="77777777" w:rsidTr="00C93EBA">
      <w:trPr>
        <w:trHeight w:val="2268"/>
      </w:trPr>
      <w:tc>
        <w:tcPr>
          <w:tcW w:w="5534" w:type="dxa"/>
          <w:tcMar>
            <w:right w:w="1134" w:type="dxa"/>
          </w:tcMar>
        </w:tcPr>
        <w:p w14:paraId="0FF139E8" w14:textId="51674449" w:rsidR="00C505A0" w:rsidRPr="00340DE0" w:rsidRDefault="00C505A0" w:rsidP="00340DE0">
          <w:pPr>
            <w:pStyle w:val="Sidhuvud"/>
          </w:pPr>
        </w:p>
      </w:tc>
      <w:sdt>
        <w:sdtPr>
          <w:alias w:val="Recipient"/>
          <w:tag w:val="ccRKShow_Recipient"/>
          <w:id w:val="-28344517"/>
          <w:placeholder>
            <w:docPart w:val="F54A5DD52287469A807DE10A169C6B9A"/>
          </w:placeholder>
          <w:dataBinding w:prefixMappings="xmlns:ns0='http://lp/documentinfo/RK' " w:xpath="/ns0:DocumentInfo[1]/ns0:BaseInfo[1]/ns0:Recipient[1]" w:storeItemID="{9A787CEC-BB55-4270-892D-7F480047B9FE}"/>
          <w:text w:multiLine="1"/>
        </w:sdtPr>
        <w:sdtEndPr/>
        <w:sdtContent>
          <w:tc>
            <w:tcPr>
              <w:tcW w:w="3170" w:type="dxa"/>
            </w:tcPr>
            <w:p w14:paraId="34474183" w14:textId="77777777" w:rsidR="00C505A0" w:rsidRDefault="00C505A0" w:rsidP="00547B89">
              <w:pPr>
                <w:pStyle w:val="Sidhuvud"/>
              </w:pPr>
              <w:r>
                <w:t>Till riksdagen</w:t>
              </w:r>
            </w:p>
          </w:tc>
        </w:sdtContent>
      </w:sdt>
      <w:tc>
        <w:tcPr>
          <w:tcW w:w="1134" w:type="dxa"/>
        </w:tcPr>
        <w:p w14:paraId="2CA91C54" w14:textId="77777777" w:rsidR="00C505A0" w:rsidRDefault="00C505A0" w:rsidP="003E6020">
          <w:pPr>
            <w:pStyle w:val="Sidhuvud"/>
          </w:pPr>
        </w:p>
      </w:tc>
    </w:tr>
  </w:tbl>
  <w:p w14:paraId="0401738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A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38F"/>
    <w:rsid w:val="002E3609"/>
    <w:rsid w:val="002E4D3F"/>
    <w:rsid w:val="002E5668"/>
    <w:rsid w:val="002E61A5"/>
    <w:rsid w:val="002F3675"/>
    <w:rsid w:val="002F59E0"/>
    <w:rsid w:val="002F66A6"/>
    <w:rsid w:val="00300342"/>
    <w:rsid w:val="003050DB"/>
    <w:rsid w:val="00306480"/>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14BE"/>
    <w:rsid w:val="003542C5"/>
    <w:rsid w:val="00365461"/>
    <w:rsid w:val="00370311"/>
    <w:rsid w:val="00380663"/>
    <w:rsid w:val="003853E3"/>
    <w:rsid w:val="0038587E"/>
    <w:rsid w:val="00392ED4"/>
    <w:rsid w:val="00393680"/>
    <w:rsid w:val="00394D4C"/>
    <w:rsid w:val="00395D9F"/>
    <w:rsid w:val="00397242"/>
    <w:rsid w:val="003A1315"/>
    <w:rsid w:val="003A1CDA"/>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467"/>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6440"/>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7504"/>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5C02"/>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73E4"/>
    <w:rsid w:val="00742C7C"/>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3252"/>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320"/>
    <w:rsid w:val="008C4538"/>
    <w:rsid w:val="008C4CA1"/>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595D"/>
    <w:rsid w:val="00966E40"/>
    <w:rsid w:val="00973084"/>
    <w:rsid w:val="00973CBD"/>
    <w:rsid w:val="00974520"/>
    <w:rsid w:val="00974B59"/>
    <w:rsid w:val="00975341"/>
    <w:rsid w:val="0097653D"/>
    <w:rsid w:val="00982E08"/>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0862"/>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5A0"/>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6E94"/>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25"/>
    <w:rsid w:val="00EC73EB"/>
    <w:rsid w:val="00ED592E"/>
    <w:rsid w:val="00ED6ABD"/>
    <w:rsid w:val="00ED72E1"/>
    <w:rsid w:val="00ED7368"/>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29F2"/>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2B0"/>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4E421FAF-7B80-40FE-92E2-87C2EC72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58387">
      <w:bodyDiv w:val="1"/>
      <w:marLeft w:val="0"/>
      <w:marRight w:val="0"/>
      <w:marTop w:val="0"/>
      <w:marBottom w:val="0"/>
      <w:divBdr>
        <w:top w:val="none" w:sz="0" w:space="0" w:color="auto"/>
        <w:left w:val="none" w:sz="0" w:space="0" w:color="auto"/>
        <w:bottom w:val="none" w:sz="0" w:space="0" w:color="auto"/>
        <w:right w:val="none" w:sz="0" w:space="0" w:color="auto"/>
      </w:divBdr>
    </w:div>
    <w:div w:id="11944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3D81A14614E00B6EC89F165ECB0C6"/>
        <w:category>
          <w:name w:val="Allmänt"/>
          <w:gallery w:val="placeholder"/>
        </w:category>
        <w:types>
          <w:type w:val="bbPlcHdr"/>
        </w:types>
        <w:behaviors>
          <w:behavior w:val="content"/>
        </w:behaviors>
        <w:guid w:val="{7688BB7F-555D-4B57-886F-508A92A7AC72}"/>
      </w:docPartPr>
      <w:docPartBody>
        <w:p w:rsidR="00A946A7" w:rsidRDefault="00E47821" w:rsidP="00E47821">
          <w:pPr>
            <w:pStyle w:val="9AE3D81A14614E00B6EC89F165ECB0C6"/>
          </w:pPr>
          <w:r>
            <w:rPr>
              <w:rStyle w:val="Platshllartext"/>
            </w:rPr>
            <w:t xml:space="preserve"> </w:t>
          </w:r>
        </w:p>
      </w:docPartBody>
    </w:docPart>
    <w:docPart>
      <w:docPartPr>
        <w:name w:val="2091D82FD48847869AC508842CCEE9CF"/>
        <w:category>
          <w:name w:val="Allmänt"/>
          <w:gallery w:val="placeholder"/>
        </w:category>
        <w:types>
          <w:type w:val="bbPlcHdr"/>
        </w:types>
        <w:behaviors>
          <w:behavior w:val="content"/>
        </w:behaviors>
        <w:guid w:val="{48EE85AF-31FE-48AA-A16C-F37D6385F350}"/>
      </w:docPartPr>
      <w:docPartBody>
        <w:p w:rsidR="00A946A7" w:rsidRDefault="00E47821" w:rsidP="00E47821">
          <w:pPr>
            <w:pStyle w:val="2091D82FD48847869AC508842CCEE9CF"/>
          </w:pPr>
          <w:r>
            <w:rPr>
              <w:rStyle w:val="Platshllartext"/>
            </w:rPr>
            <w:t xml:space="preserve"> </w:t>
          </w:r>
        </w:p>
      </w:docPartBody>
    </w:docPart>
    <w:docPart>
      <w:docPartPr>
        <w:name w:val="F54A5DD52287469A807DE10A169C6B9A"/>
        <w:category>
          <w:name w:val="Allmänt"/>
          <w:gallery w:val="placeholder"/>
        </w:category>
        <w:types>
          <w:type w:val="bbPlcHdr"/>
        </w:types>
        <w:behaviors>
          <w:behavior w:val="content"/>
        </w:behaviors>
        <w:guid w:val="{B288948C-5C7A-43FA-AD65-783376ACA8BD}"/>
      </w:docPartPr>
      <w:docPartBody>
        <w:p w:rsidR="00A946A7" w:rsidRDefault="00E47821" w:rsidP="00E47821">
          <w:pPr>
            <w:pStyle w:val="F54A5DD52287469A807DE10A169C6B9A"/>
          </w:pPr>
          <w:r>
            <w:rPr>
              <w:rStyle w:val="Platshllartext"/>
            </w:rPr>
            <w:t xml:space="preserve"> </w:t>
          </w:r>
        </w:p>
      </w:docPartBody>
    </w:docPart>
    <w:docPart>
      <w:docPartPr>
        <w:name w:val="E08AC475961D44A9BE83539B04EAF9E8"/>
        <w:category>
          <w:name w:val="Allmänt"/>
          <w:gallery w:val="placeholder"/>
        </w:category>
        <w:types>
          <w:type w:val="bbPlcHdr"/>
        </w:types>
        <w:behaviors>
          <w:behavior w:val="content"/>
        </w:behaviors>
        <w:guid w:val="{57213535-AFDC-4C84-ADFD-5E4745095177}"/>
      </w:docPartPr>
      <w:docPartBody>
        <w:p w:rsidR="00A946A7" w:rsidRDefault="00E47821" w:rsidP="00E47821">
          <w:pPr>
            <w:pStyle w:val="E08AC475961D44A9BE83539B04EAF9E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21"/>
    <w:rsid w:val="009932F4"/>
    <w:rsid w:val="00A946A7"/>
    <w:rsid w:val="00E47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0D2EE984B54933AE34399CF04D993F">
    <w:name w:val="BE0D2EE984B54933AE34399CF04D993F"/>
    <w:rsid w:val="00E47821"/>
  </w:style>
  <w:style w:type="character" w:styleId="Platshllartext">
    <w:name w:val="Placeholder Text"/>
    <w:basedOn w:val="Standardstycketeckensnitt"/>
    <w:uiPriority w:val="99"/>
    <w:semiHidden/>
    <w:rsid w:val="00E47821"/>
    <w:rPr>
      <w:noProof w:val="0"/>
      <w:color w:val="808080"/>
    </w:rPr>
  </w:style>
  <w:style w:type="paragraph" w:customStyle="1" w:styleId="B02D847463C24FE6BF9666C9971ED7D2">
    <w:name w:val="B02D847463C24FE6BF9666C9971ED7D2"/>
    <w:rsid w:val="00E47821"/>
  </w:style>
  <w:style w:type="paragraph" w:customStyle="1" w:styleId="AF3141D5586249BB884C666CCDE254D8">
    <w:name w:val="AF3141D5586249BB884C666CCDE254D8"/>
    <w:rsid w:val="00E47821"/>
  </w:style>
  <w:style w:type="paragraph" w:customStyle="1" w:styleId="2BBB354553ED4DF0A18352EAB8D1CA9C">
    <w:name w:val="2BBB354553ED4DF0A18352EAB8D1CA9C"/>
    <w:rsid w:val="00E47821"/>
  </w:style>
  <w:style w:type="paragraph" w:customStyle="1" w:styleId="9AE3D81A14614E00B6EC89F165ECB0C6">
    <w:name w:val="9AE3D81A14614E00B6EC89F165ECB0C6"/>
    <w:rsid w:val="00E47821"/>
  </w:style>
  <w:style w:type="paragraph" w:customStyle="1" w:styleId="2091D82FD48847869AC508842CCEE9CF">
    <w:name w:val="2091D82FD48847869AC508842CCEE9CF"/>
    <w:rsid w:val="00E47821"/>
  </w:style>
  <w:style w:type="paragraph" w:customStyle="1" w:styleId="4686A587BE804CBA80395F5815DCE56D">
    <w:name w:val="4686A587BE804CBA80395F5815DCE56D"/>
    <w:rsid w:val="00E47821"/>
  </w:style>
  <w:style w:type="paragraph" w:customStyle="1" w:styleId="76C46CBB35E242DCAE6A80252269E4E8">
    <w:name w:val="76C46CBB35E242DCAE6A80252269E4E8"/>
    <w:rsid w:val="00E47821"/>
  </w:style>
  <w:style w:type="paragraph" w:customStyle="1" w:styleId="FDAAEB4A3B214AC19428B81C47EB9BF0">
    <w:name w:val="FDAAEB4A3B214AC19428B81C47EB9BF0"/>
    <w:rsid w:val="00E47821"/>
  </w:style>
  <w:style w:type="paragraph" w:customStyle="1" w:styleId="4825DC6A56E04DF8BCE7E69B1686AD83">
    <w:name w:val="4825DC6A56E04DF8BCE7E69B1686AD83"/>
    <w:rsid w:val="00E47821"/>
  </w:style>
  <w:style w:type="paragraph" w:customStyle="1" w:styleId="F54A5DD52287469A807DE10A169C6B9A">
    <w:name w:val="F54A5DD52287469A807DE10A169C6B9A"/>
    <w:rsid w:val="00E47821"/>
  </w:style>
  <w:style w:type="paragraph" w:customStyle="1" w:styleId="2EDF1E4C59A3447EBB9E111DA864AF9F">
    <w:name w:val="2EDF1E4C59A3447EBB9E111DA864AF9F"/>
    <w:rsid w:val="00E47821"/>
  </w:style>
  <w:style w:type="paragraph" w:customStyle="1" w:styleId="1902F3E0AB6A40F5B3E81772DAE28842">
    <w:name w:val="1902F3E0AB6A40F5B3E81772DAE28842"/>
    <w:rsid w:val="00E47821"/>
  </w:style>
  <w:style w:type="paragraph" w:customStyle="1" w:styleId="2AC3D758C60B4AD28B83238B1C999431">
    <w:name w:val="2AC3D758C60B4AD28B83238B1C999431"/>
    <w:rsid w:val="00E47821"/>
  </w:style>
  <w:style w:type="paragraph" w:customStyle="1" w:styleId="45C9C25FF1BA417AA341C9AEEB8C26D1">
    <w:name w:val="45C9C25FF1BA417AA341C9AEEB8C26D1"/>
    <w:rsid w:val="00E47821"/>
  </w:style>
  <w:style w:type="paragraph" w:customStyle="1" w:styleId="5FC25287A7BD4B1FB0392C26945E9787">
    <w:name w:val="5FC25287A7BD4B1FB0392C26945E9787"/>
    <w:rsid w:val="00E47821"/>
  </w:style>
  <w:style w:type="paragraph" w:customStyle="1" w:styleId="E08AC475961D44A9BE83539B04EAF9E8">
    <w:name w:val="E08AC475961D44A9BE83539B04EAF9E8"/>
    <w:rsid w:val="00E47821"/>
  </w:style>
  <w:style w:type="paragraph" w:customStyle="1" w:styleId="67FABA78DE6F4BF79A6153EDDB2D7AC3">
    <w:name w:val="67FABA78DE6F4BF79A6153EDDB2D7AC3"/>
    <w:rsid w:val="00E47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Ardalan Shekarabi</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2020-04-21T00:00:00</HeaderDate>
    <Office/>
    <Dnr>Fi2020/01730/OU</Dnr>
    <ParagrafNr/>
    <DocumentTitle/>
    <VisitingAddress/>
    <Extra1/>
    <Extra2/>
    <Extra3>John Weinerhall</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d5d33447-3d18-4283-ae21-5a79521770c2</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Ardalan Shekarabi</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2020-04-21T00:00:00</HeaderDate>
    <Office/>
    <Dnr>Fi2020/01730/OU</Dnr>
    <ParagrafNr/>
    <DocumentTitle/>
    <VisitingAddress/>
    <Extra1/>
    <Extra2/>
    <Extra3>John Weinerhall</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1D7232E90FA8E44FA8F8CD5717CDEFF5" ma:contentTypeVersion="12" ma:contentTypeDescription="Skapa nytt dokument med möjlighet att välja RK-mall" ma:contentTypeScope="" ma:versionID="a6c93b2aa081687455b0d4998deb5e31">
  <xsd:schema xmlns:xsd="http://www.w3.org/2001/XMLSchema" xmlns:xs="http://www.w3.org/2001/XMLSchema" xmlns:p="http://schemas.microsoft.com/office/2006/metadata/properties" xmlns:ns2="4e9c2f0c-7bf8-49af-8356-cbf363fc78a7" xmlns:ns4="cc625d36-bb37-4650-91b9-0c96159295ba" xmlns:ns5="9c9941df-7074-4a92-bf99-225d24d78d61" xmlns:ns6="eec14d05-b663-4c4f-ba9e-f91ce218b26b" targetNamespace="http://schemas.microsoft.com/office/2006/metadata/properties" ma:root="true" ma:fieldsID="1c31d983335348b0b67b5cfaa2d696c4" ns2:_="" ns4:_="" ns5:_="" ns6:_="">
    <xsd:import namespace="4e9c2f0c-7bf8-49af-8356-cbf363fc78a7"/>
    <xsd:import namespace="cc625d36-bb37-4650-91b9-0c96159295ba"/>
    <xsd:import namespace="9c9941df-7074-4a92-bf99-225d24d78d61"/>
    <xsd:import namespace="eec14d05-b663-4c4f-ba9e-f91ce218b26b"/>
    <xsd:element name="properties">
      <xsd:complexType>
        <xsd:sequence>
          <xsd:element name="documentManagement">
            <xsd:complexType>
              <xsd:all>
                <xsd:element ref="ns2:DirtyMigration" minOccurs="0"/>
                <xsd:element ref="ns4:TaxCatchAllLabel" minOccurs="0"/>
                <xsd:element ref="ns4:k46d94c0acf84ab9a79866a9d8b1905f" minOccurs="0"/>
                <xsd:element ref="ns4:TaxCatchAll" minOccurs="0"/>
                <xsd:element ref="ns4:edbe0b5c82304c8e847ab7b8c02a77c3"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5" nillable="true" ma:displayName="Global taxonomikolumn1" ma:description="" ma:hidden="true" ma:list="{e1938cba-2959-43c3-a77f-283ab2a63118}" ma:internalName="TaxCatchAllLabel" ma:readOnly="true" ma:showField="CatchAllDataLabel"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0"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1938cba-2959-43c3-a77f-283ab2a63118}" ma:internalName="TaxCatchAll" ma:showField="CatchAllData"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_dlc_DocId" ma:index="16" nillable="true" ma:displayName="Dokument-ID-värde" ma:description="Värdet för dokument-ID som tilldelats till det här objektet." ma:internalName="_dlc_DocId" ma:readOnly="true">
      <xsd:simpleType>
        <xsd:restriction base="dms:Text"/>
      </xsd:simpleType>
    </xsd:element>
    <xsd:element name="_dlc_DocIdUrl" ma:index="1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8DE7-5191-4C2F-AEB2-9D79611893F4}"/>
</file>

<file path=customXml/itemProps2.xml><?xml version="1.0" encoding="utf-8"?>
<ds:datastoreItem xmlns:ds="http://schemas.openxmlformats.org/officeDocument/2006/customXml" ds:itemID="{9A787CEC-BB55-4270-892D-7F480047B9FE}"/>
</file>

<file path=customXml/itemProps3.xml><?xml version="1.0" encoding="utf-8"?>
<ds:datastoreItem xmlns:ds="http://schemas.openxmlformats.org/officeDocument/2006/customXml" ds:itemID="{1F011D84-079F-42C5-AC89-B017E37F01F6}"/>
</file>

<file path=customXml/itemProps4.xml><?xml version="1.0" encoding="utf-8"?>
<ds:datastoreItem xmlns:ds="http://schemas.openxmlformats.org/officeDocument/2006/customXml" ds:itemID="{FD3AC933-DC4E-4D93-9F43-A1A0BA1B2D9F}">
  <ds:schemaRefs>
    <ds:schemaRef ds:uri="http://schemas.microsoft.com/sharepoint/events"/>
  </ds:schemaRefs>
</ds:datastoreItem>
</file>

<file path=customXml/itemProps5.xml><?xml version="1.0" encoding="utf-8"?>
<ds:datastoreItem xmlns:ds="http://schemas.openxmlformats.org/officeDocument/2006/customXml" ds:itemID="{9A787CEC-BB55-4270-892D-7F480047B9FE}">
  <ds:schemaRefs>
    <ds:schemaRef ds:uri="http://lp/documentinfo/RK"/>
  </ds:schemaRefs>
</ds:datastoreItem>
</file>

<file path=customXml/itemProps6.xml><?xml version="1.0" encoding="utf-8"?>
<ds:datastoreItem xmlns:ds="http://schemas.openxmlformats.org/officeDocument/2006/customXml" ds:itemID="{10AC4B4C-A2CE-4DE8-80F2-0AA88E25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c9941df-7074-4a92-bf99-225d24d78d61"/>
    <ds:schemaRef ds:uri="eec14d05-b663-4c4f-ba9e-f91ce218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058DBC-4565-4561-9674-22737BD9BED7}"/>
</file>

<file path=customXml/itemProps8.xml><?xml version="1.0" encoding="utf-8"?>
<ds:datastoreItem xmlns:ds="http://schemas.openxmlformats.org/officeDocument/2006/customXml" ds:itemID="{A93E7884-AF06-4392-9F3F-250FC9061542}"/>
</file>

<file path=docProps/app.xml><?xml version="1.0" encoding="utf-8"?>
<Properties xmlns="http://schemas.openxmlformats.org/officeDocument/2006/extended-properties" xmlns:vt="http://schemas.openxmlformats.org/officeDocument/2006/docPropsVTypes">
  <Template>RK Basmall</Template>
  <TotalTime>0</TotalTime>
  <Pages>1</Pages>
  <Words>252</Words>
  <Characters>1339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1169 av John Weinerhall.docx</dc:title>
  <dc:subject/>
  <dc:creator>Jenny Jensen</dc:creator>
  <cp:keywords/>
  <dc:description/>
  <cp:lastModifiedBy>Danijela Arsic</cp:lastModifiedBy>
  <cp:revision>13</cp:revision>
  <dcterms:created xsi:type="dcterms:W3CDTF">2020-04-13T12:29:00Z</dcterms:created>
  <dcterms:modified xsi:type="dcterms:W3CDTF">2020-04-21T09:35:00Z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ba26c1d3-47b7-4c93-8e7c-19c9c1679258</vt:lpwstr>
  </property>
  <property fmtid="{D5CDD505-2E9C-101B-9397-08002B2CF9AE}" pid="5" name="Organisation">
    <vt:lpwstr/>
  </property>
  <property fmtid="{D5CDD505-2E9C-101B-9397-08002B2CF9AE}" pid="6" name="ActivityCategory">
    <vt:lpwstr/>
  </property>
</Properties>
</file>