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A6F80" w14:textId="77777777" w:rsidR="00FD597F" w:rsidRDefault="00FD597F" w:rsidP="006813E1">
      <w:pPr>
        <w:pStyle w:val="Rubrik"/>
        <w:spacing w:after="480"/>
      </w:pPr>
      <w:bookmarkStart w:id="0" w:name="_GoBack"/>
      <w:bookmarkEnd w:id="0"/>
      <w:r w:rsidRPr="00FD597F">
        <w:t>S</w:t>
      </w:r>
      <w:r w:rsidR="006813E1">
        <w:t>var på fråga 2016/17:</w:t>
      </w:r>
      <w:r w:rsidR="00607F4A">
        <w:t>1218</w:t>
      </w:r>
      <w:r w:rsidR="00C91DB0">
        <w:t xml:space="preserve"> </w:t>
      </w:r>
      <w:r w:rsidR="00EF7DF7">
        <w:t xml:space="preserve">av </w:t>
      </w:r>
      <w:r w:rsidR="00607F4A">
        <w:t xml:space="preserve">Mikael </w:t>
      </w:r>
      <w:proofErr w:type="spellStart"/>
      <w:r w:rsidR="00607F4A">
        <w:t>Cederbratt</w:t>
      </w:r>
      <w:proofErr w:type="spellEnd"/>
      <w:r w:rsidR="00C91DB0">
        <w:t xml:space="preserve"> </w:t>
      </w:r>
      <w:r w:rsidR="00953641">
        <w:t xml:space="preserve">(M) </w:t>
      </w:r>
      <w:r w:rsidR="00607F4A">
        <w:t>En polis närmare medborgarna</w:t>
      </w:r>
    </w:p>
    <w:p w14:paraId="45F44E87" w14:textId="77777777" w:rsidR="00C30390" w:rsidRDefault="00597003" w:rsidP="00C30390">
      <w:pPr>
        <w:pStyle w:val="Brdtext"/>
      </w:pPr>
      <w:r>
        <w:t xml:space="preserve">Mikael </w:t>
      </w:r>
      <w:proofErr w:type="spellStart"/>
      <w:r>
        <w:t>Cederbratt</w:t>
      </w:r>
      <w:proofErr w:type="spellEnd"/>
      <w:r w:rsidR="00C91DB0" w:rsidRPr="00C91DB0">
        <w:t xml:space="preserve"> </w:t>
      </w:r>
      <w:r w:rsidR="00C30390">
        <w:t xml:space="preserve">har frågat mig </w:t>
      </w:r>
      <w:r w:rsidR="00C91DB0">
        <w:t xml:space="preserve">vilka åtgärder jag och regeringen avser att vidta för att </w:t>
      </w:r>
      <w:r>
        <w:t>säkerställa att polisreformens mål om en polis närmare medbo</w:t>
      </w:r>
      <w:r>
        <w:t>r</w:t>
      </w:r>
      <w:r>
        <w:t>garna ska förverkligas</w:t>
      </w:r>
      <w:r w:rsidR="00C91DB0">
        <w:t>.</w:t>
      </w:r>
    </w:p>
    <w:p w14:paraId="48756064" w14:textId="6B83ABF6" w:rsidR="00236F25" w:rsidRDefault="00BF5659" w:rsidP="00BF5659">
      <w:pPr>
        <w:pStyle w:val="Brdtext"/>
      </w:pPr>
      <w:r>
        <w:t xml:space="preserve">Som Mikael </w:t>
      </w:r>
      <w:proofErr w:type="spellStart"/>
      <w:r>
        <w:t>Cederbratt</w:t>
      </w:r>
      <w:proofErr w:type="spellEnd"/>
      <w:r>
        <w:t xml:space="preserve"> nämner är e</w:t>
      </w:r>
      <w:r w:rsidRPr="007C1498">
        <w:t xml:space="preserve">n av utgångspunkterna </w:t>
      </w:r>
      <w:r w:rsidR="004C5345">
        <w:t>för</w:t>
      </w:r>
      <w:r w:rsidRPr="007C1498">
        <w:t xml:space="preserve"> den nya P</w:t>
      </w:r>
      <w:r w:rsidRPr="007C1498">
        <w:t>o</w:t>
      </w:r>
      <w:r w:rsidRPr="007C1498">
        <w:t xml:space="preserve">lismyndigheten </w:t>
      </w:r>
      <w:r>
        <w:t xml:space="preserve">att </w:t>
      </w:r>
      <w:r w:rsidR="004C5345">
        <w:t xml:space="preserve">polisen ska </w:t>
      </w:r>
      <w:r>
        <w:t>komma</w:t>
      </w:r>
      <w:r w:rsidRPr="007C1498">
        <w:t xml:space="preserve"> närmare medborgarna. </w:t>
      </w:r>
      <w:r w:rsidR="00236F25">
        <w:t xml:space="preserve">Att komma närmare medborgarna kan </w:t>
      </w:r>
      <w:r w:rsidR="005053DC">
        <w:t xml:space="preserve">man </w:t>
      </w:r>
      <w:r w:rsidR="00236F25">
        <w:t xml:space="preserve">göra på flera sätt. Ett sätt är att via </w:t>
      </w:r>
      <w:r w:rsidR="00527E16">
        <w:t>exempe</w:t>
      </w:r>
      <w:r w:rsidR="00527E16">
        <w:t>l</w:t>
      </w:r>
      <w:r w:rsidR="00527E16">
        <w:t xml:space="preserve">vis </w:t>
      </w:r>
      <w:r w:rsidR="00236F25">
        <w:t>medborgardialoger och medborgarlöften ta del av och hantera de pr</w:t>
      </w:r>
      <w:r w:rsidR="00236F25">
        <w:t>o</w:t>
      </w:r>
      <w:r w:rsidR="00236F25">
        <w:t xml:space="preserve">blem </w:t>
      </w:r>
      <w:r w:rsidR="005053DC">
        <w:t xml:space="preserve">med brottslighet och otrygghet som </w:t>
      </w:r>
      <w:r w:rsidR="00236F25">
        <w:t xml:space="preserve">medborgarna </w:t>
      </w:r>
      <w:r w:rsidR="00BE3797">
        <w:t xml:space="preserve">upplever </w:t>
      </w:r>
      <w:r w:rsidR="00236F25">
        <w:t>i näromr</w:t>
      </w:r>
      <w:r w:rsidR="00236F25">
        <w:t>å</w:t>
      </w:r>
      <w:r w:rsidR="00236F25">
        <w:t>det</w:t>
      </w:r>
      <w:r w:rsidR="00064DDC">
        <w:t>. Ett annat sätt</w:t>
      </w:r>
      <w:r w:rsidR="00236F25">
        <w:t xml:space="preserve"> </w:t>
      </w:r>
      <w:r w:rsidR="00064DDC">
        <w:t xml:space="preserve">är att ha tillräckliga resurser för att </w:t>
      </w:r>
      <w:r w:rsidR="00064DDC" w:rsidRPr="005053DC">
        <w:t>rent fysiskt</w:t>
      </w:r>
      <w:r w:rsidR="005053DC" w:rsidRPr="005053DC">
        <w:t xml:space="preserve"> vara nä</w:t>
      </w:r>
      <w:r w:rsidR="005053DC" w:rsidRPr="005053DC">
        <w:t>r</w:t>
      </w:r>
      <w:r w:rsidR="005053DC" w:rsidRPr="005053DC">
        <w:t>mare</w:t>
      </w:r>
      <w:r w:rsidR="005053DC">
        <w:t xml:space="preserve"> medborgarna</w:t>
      </w:r>
      <w:r w:rsidR="00064DDC">
        <w:t>.</w:t>
      </w:r>
      <w:r w:rsidR="005053DC">
        <w:t xml:space="preserve"> Båda sätten tror jag är viktiga.</w:t>
      </w:r>
    </w:p>
    <w:p w14:paraId="59FFC3E1" w14:textId="5FA37E78" w:rsidR="00AA0E17" w:rsidRDefault="00236F25" w:rsidP="00A62E63">
      <w:pPr>
        <w:pStyle w:val="Brdtext"/>
      </w:pPr>
      <w:r w:rsidRPr="00291F3A">
        <w:t xml:space="preserve">Det är Polismyndigheten som avgör hur myndighetens </w:t>
      </w:r>
      <w:r>
        <w:t>resurser</w:t>
      </w:r>
      <w:r w:rsidRPr="00291F3A">
        <w:t xml:space="preserve"> ska fördelas internt inom organisationen och vilka åtgärder som behöver vidtas för att fullgöra de arbetsuppgifter </w:t>
      </w:r>
      <w:r w:rsidR="00064DDC">
        <w:t xml:space="preserve">och mål </w:t>
      </w:r>
      <w:r w:rsidRPr="00291F3A">
        <w:t>som myndigheten har.</w:t>
      </w:r>
      <w:r>
        <w:t xml:space="preserve"> För att </w:t>
      </w:r>
      <w:r w:rsidR="004C5345">
        <w:t>ge my</w:t>
      </w:r>
      <w:r w:rsidR="004C5345">
        <w:t>n</w:t>
      </w:r>
      <w:r w:rsidR="004C5345">
        <w:t xml:space="preserve">digheten förutsättningar att </w:t>
      </w:r>
      <w:r>
        <w:t xml:space="preserve">kunna prioritera det lokala polisarbetet </w:t>
      </w:r>
      <w:r w:rsidR="005053DC">
        <w:t>och a</w:t>
      </w:r>
      <w:r w:rsidR="005053DC">
        <w:t>n</w:t>
      </w:r>
      <w:r w:rsidR="005053DC">
        <w:t xml:space="preserve">ställa fler personer </w:t>
      </w:r>
      <w:r>
        <w:t xml:space="preserve">har </w:t>
      </w:r>
      <w:r w:rsidR="001566C5">
        <w:t>r</w:t>
      </w:r>
      <w:r w:rsidR="00064DDC">
        <w:t xml:space="preserve">egeringen </w:t>
      </w:r>
      <w:r w:rsidR="005053DC">
        <w:t xml:space="preserve">i budgetpropositionen för 2017 </w:t>
      </w:r>
      <w:r w:rsidR="001566C5">
        <w:t xml:space="preserve">beslutat om </w:t>
      </w:r>
      <w:r w:rsidR="00064DDC">
        <w:t xml:space="preserve">ökade medel till </w:t>
      </w:r>
      <w:r w:rsidR="005053DC">
        <w:t>Polis</w:t>
      </w:r>
      <w:r w:rsidR="00064DDC">
        <w:t>myndigheten</w:t>
      </w:r>
      <w:r w:rsidR="00A62E63">
        <w:t>. Polismyndigheten har också ökat antalet civilanställda</w:t>
      </w:r>
      <w:r>
        <w:t>,</w:t>
      </w:r>
      <w:r w:rsidR="00A62E63">
        <w:t xml:space="preserve"> vilket </w:t>
      </w:r>
      <w:r w:rsidR="00064DDC">
        <w:t>ökar förutsättningarna</w:t>
      </w:r>
      <w:r w:rsidR="00A62E63">
        <w:t xml:space="preserve"> för poliser att ägna sig åt </w:t>
      </w:r>
      <w:proofErr w:type="gramStart"/>
      <w:r w:rsidR="00A62E63">
        <w:t>polisiär verksamhet.</w:t>
      </w:r>
      <w:proofErr w:type="gramEnd"/>
      <w:r w:rsidR="00A62E63">
        <w:t xml:space="preserve"> </w:t>
      </w:r>
    </w:p>
    <w:p w14:paraId="440A69A0" w14:textId="1E37AF5E" w:rsidR="005053DC" w:rsidRPr="00AA0E17" w:rsidRDefault="00A62E63" w:rsidP="00A62E63">
      <w:pPr>
        <w:pStyle w:val="Brdtext"/>
      </w:pPr>
      <w:r>
        <w:t xml:space="preserve">Utifrån de stora utmaningar som Polismyndigheten står inför anser dock regeringen att ett </w:t>
      </w:r>
      <w:r w:rsidR="00AA0E17">
        <w:t xml:space="preserve">ytterligare </w:t>
      </w:r>
      <w:r>
        <w:t>tillskott om 700 miljoner kronor måste ske redan innevarande år för att undvika oönskade effekter i verksamheten. Tillskottet möjliggör för myndigheten att öka antalet polisanställda</w:t>
      </w:r>
      <w:r w:rsidR="00236F25">
        <w:t xml:space="preserve"> </w:t>
      </w:r>
      <w:r w:rsidR="00AA0E17">
        <w:t xml:space="preserve">än mer </w:t>
      </w:r>
      <w:r w:rsidR="00236F25">
        <w:t xml:space="preserve">och </w:t>
      </w:r>
      <w:r w:rsidR="004C5345">
        <w:t xml:space="preserve">att </w:t>
      </w:r>
      <w:r w:rsidR="00236F25">
        <w:t>s</w:t>
      </w:r>
      <w:r w:rsidR="00236F25">
        <w:t>ä</w:t>
      </w:r>
      <w:r w:rsidR="00236F25">
        <w:lastRenderedPageBreak/>
        <w:t>kerställa</w:t>
      </w:r>
      <w:r>
        <w:t xml:space="preserve"> sin förmåga att kunna verka över hela landet för att värna de dem</w:t>
      </w:r>
      <w:r>
        <w:t>o</w:t>
      </w:r>
      <w:r>
        <w:t>kratiska fri- och rättigheterna.</w:t>
      </w:r>
      <w:r w:rsidR="005053DC" w:rsidRPr="005053DC">
        <w:t xml:space="preserve"> </w:t>
      </w:r>
    </w:p>
    <w:p w14:paraId="5E8305A0" w14:textId="77777777" w:rsidR="00A62E63" w:rsidRDefault="005053DC" w:rsidP="00A62E63">
      <w:pPr>
        <w:pStyle w:val="Brdtext"/>
      </w:pPr>
      <w:r>
        <w:t>Regeringen ser behov av att verksamheten vid Polismyndigheten fortsätter att stärkas för a</w:t>
      </w:r>
      <w:r w:rsidR="00AA0E17">
        <w:t xml:space="preserve">tt möta regeringens ambitioner och </w:t>
      </w:r>
      <w:r>
        <w:t>avser därför att åte</w:t>
      </w:r>
      <w:r>
        <w:t>r</w:t>
      </w:r>
      <w:r>
        <w:t>komma i denna fråga i budgetpropositionen för 2018.</w:t>
      </w:r>
    </w:p>
    <w:p w14:paraId="637BB78B" w14:textId="77777777" w:rsidR="00D368EE" w:rsidRDefault="00C30390" w:rsidP="00D368EE">
      <w:pPr>
        <w:pStyle w:val="Brdtext"/>
        <w:spacing w:after="680"/>
      </w:pPr>
      <w:r>
        <w:t xml:space="preserve">Stockholm den </w:t>
      </w:r>
      <w:r w:rsidR="00597003">
        <w:t>19</w:t>
      </w:r>
      <w:r>
        <w:t xml:space="preserve"> </w:t>
      </w:r>
      <w:r w:rsidR="006813E1">
        <w:t>april</w:t>
      </w:r>
      <w:r w:rsidR="00B5577D">
        <w:t xml:space="preserve"> 2017</w:t>
      </w:r>
    </w:p>
    <w:p w14:paraId="1C3D4955" w14:textId="77777777" w:rsidR="00B5577D" w:rsidRDefault="00B5577D" w:rsidP="00953641">
      <w:pPr>
        <w:pStyle w:val="Brdtext"/>
      </w:pPr>
      <w:r>
        <w:t>Anders Ygeman</w:t>
      </w:r>
    </w:p>
    <w:sectPr w:rsidR="00B5577D" w:rsidSect="00FD597F"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BFAAD" w14:textId="77777777" w:rsidR="008A2FDA" w:rsidRDefault="008A2FDA" w:rsidP="00A87A54">
      <w:pPr>
        <w:spacing w:after="0" w:line="240" w:lineRule="auto"/>
      </w:pPr>
      <w:r>
        <w:separator/>
      </w:r>
    </w:p>
  </w:endnote>
  <w:endnote w:type="continuationSeparator" w:id="0">
    <w:p w14:paraId="2EDB89A1" w14:textId="77777777" w:rsidR="008A2FDA" w:rsidRDefault="008A2FD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D597F" w:rsidRPr="00347E11" w14:paraId="6172D1F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E1046A4" w14:textId="77777777" w:rsidR="00FD597F" w:rsidRPr="00347E11" w:rsidRDefault="00FD597F" w:rsidP="00347E11">
          <w:pPr>
            <w:pStyle w:val="Sidfot"/>
            <w:rPr>
              <w:sz w:val="8"/>
            </w:rPr>
          </w:pPr>
        </w:p>
      </w:tc>
    </w:tr>
    <w:tr w:rsidR="00FD597F" w:rsidRPr="00EE3C0F" w14:paraId="3678A324" w14:textId="77777777" w:rsidTr="00C26068">
      <w:trPr>
        <w:trHeight w:val="227"/>
      </w:trPr>
      <w:tc>
        <w:tcPr>
          <w:tcW w:w="4074" w:type="dxa"/>
        </w:tcPr>
        <w:p w14:paraId="0CEE39D7" w14:textId="77777777" w:rsidR="00FD597F" w:rsidRPr="00F53AEA" w:rsidRDefault="00FD597F" w:rsidP="00C26068">
          <w:pPr>
            <w:pStyle w:val="Sidfot"/>
          </w:pPr>
        </w:p>
      </w:tc>
      <w:tc>
        <w:tcPr>
          <w:tcW w:w="4451" w:type="dxa"/>
        </w:tcPr>
        <w:p w14:paraId="2A2DB4AA" w14:textId="77777777" w:rsidR="00FD597F" w:rsidRPr="00F53AEA" w:rsidRDefault="00FD597F" w:rsidP="00F53AEA">
          <w:pPr>
            <w:pStyle w:val="Sidfot"/>
          </w:pPr>
        </w:p>
      </w:tc>
    </w:tr>
  </w:tbl>
  <w:p w14:paraId="4D177D8F" w14:textId="77777777" w:rsidR="00093408" w:rsidRPr="00B23EB9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302B0" w14:textId="77777777" w:rsidR="008A2FDA" w:rsidRDefault="008A2FDA" w:rsidP="00A87A54">
      <w:pPr>
        <w:spacing w:after="0" w:line="240" w:lineRule="auto"/>
      </w:pPr>
      <w:r>
        <w:separator/>
      </w:r>
    </w:p>
  </w:footnote>
  <w:footnote w:type="continuationSeparator" w:id="0">
    <w:p w14:paraId="45D600DC" w14:textId="77777777" w:rsidR="008A2FDA" w:rsidRDefault="008A2FD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597F" w14:paraId="21AE3C59" w14:textId="77777777" w:rsidTr="00C93EBA">
      <w:trPr>
        <w:trHeight w:val="227"/>
      </w:trPr>
      <w:tc>
        <w:tcPr>
          <w:tcW w:w="5534" w:type="dxa"/>
        </w:tcPr>
        <w:p w14:paraId="0559828B" w14:textId="77777777" w:rsidR="00FD597F" w:rsidRPr="007D73AB" w:rsidRDefault="00FD597F">
          <w:pPr>
            <w:pStyle w:val="Sidhuvud"/>
          </w:pPr>
        </w:p>
      </w:tc>
      <w:tc>
        <w:tcPr>
          <w:tcW w:w="3170" w:type="dxa"/>
          <w:vAlign w:val="bottom"/>
        </w:tcPr>
        <w:p w14:paraId="55F1C09F" w14:textId="77777777" w:rsidR="00FD597F" w:rsidRPr="007D73AB" w:rsidRDefault="00FD597F" w:rsidP="00340DE0">
          <w:pPr>
            <w:pStyle w:val="Sidhuvud"/>
          </w:pPr>
        </w:p>
      </w:tc>
      <w:tc>
        <w:tcPr>
          <w:tcW w:w="1134" w:type="dxa"/>
        </w:tcPr>
        <w:p w14:paraId="36778175" w14:textId="77777777" w:rsidR="00FD597F" w:rsidRDefault="00FD597F" w:rsidP="005A703A">
          <w:pPr>
            <w:pStyle w:val="Sidhuvud"/>
          </w:pPr>
        </w:p>
      </w:tc>
    </w:tr>
    <w:tr w:rsidR="00FD597F" w14:paraId="3FDC2897" w14:textId="77777777" w:rsidTr="00C93EBA">
      <w:trPr>
        <w:trHeight w:val="1928"/>
      </w:trPr>
      <w:tc>
        <w:tcPr>
          <w:tcW w:w="5534" w:type="dxa"/>
        </w:tcPr>
        <w:p w14:paraId="344DE9D1" w14:textId="77777777" w:rsidR="00FD597F" w:rsidRPr="00340DE0" w:rsidRDefault="00FD597F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30DB15E0" wp14:editId="5FE2F030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C0FB558" w14:textId="77777777" w:rsidR="00FD597F" w:rsidRPr="00710A6C" w:rsidRDefault="00FD597F" w:rsidP="00EE3C0F">
          <w:pPr>
            <w:pStyle w:val="Sidhuvud"/>
            <w:rPr>
              <w:b/>
            </w:rPr>
          </w:pPr>
        </w:p>
        <w:p w14:paraId="71ACB035" w14:textId="77777777" w:rsidR="00FD597F" w:rsidRDefault="00FD597F" w:rsidP="00EE3C0F">
          <w:pPr>
            <w:pStyle w:val="Sidhuvud"/>
          </w:pPr>
        </w:p>
        <w:p w14:paraId="08F0C6C9" w14:textId="77777777" w:rsidR="00FD597F" w:rsidRDefault="00FD597F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6DDFBE8033C4BC2AA21DD1E5D0209E4"/>
            </w:placeholder>
            <w:showingPlcHdr/>
            <w:dataBinding w:prefixMappings="xmlns:ns0='http://lp/documentinfo/RK' " w:xpath="/ns0:DocumentInfo[1]/ns0:BaseInfo[1]/ns0:HeaderDate[1]" w:storeItemID="{60E8556A-A8B3-4540-82EF-F9537FED594A}"/>
            <w:date w:fullDate="2016-11-3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806C54B" w14:textId="77777777" w:rsidR="00FD597F" w:rsidRDefault="00FD597F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E9FBF1688802431D8AB4BDEE24577D2C"/>
            </w:placeholder>
            <w:dataBinding w:prefixMappings="xmlns:ns0='http://lp/documentinfo/RK' " w:xpath="/ns0:DocumentInfo[1]/ns0:BaseInfo[1]/ns0:Dnr[1]" w:storeItemID="{60E8556A-A8B3-4540-82EF-F9537FED594A}"/>
            <w:text/>
          </w:sdtPr>
          <w:sdtEndPr/>
          <w:sdtContent>
            <w:p w14:paraId="56CB9188" w14:textId="77777777" w:rsidR="00FD597F" w:rsidRDefault="00607F4A" w:rsidP="00EE3C0F">
              <w:pPr>
                <w:pStyle w:val="Sidhuvud"/>
              </w:pPr>
              <w:r>
                <w:t>Ju2017/03428</w:t>
              </w:r>
              <w:r w:rsidR="00095CD4" w:rsidRPr="00953641">
                <w:t>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2CE27D8F37A54CFABC1E8515487714F7"/>
            </w:placeholder>
            <w:showingPlcHdr/>
            <w:dataBinding w:prefixMappings="xmlns:ns0='http://lp/documentinfo/RK' " w:xpath="/ns0:DocumentInfo[1]/ns0:BaseInfo[1]/ns0:DocNumber[1]" w:storeItemID="{60E8556A-A8B3-4540-82EF-F9537FED594A}"/>
            <w:text/>
          </w:sdtPr>
          <w:sdtEndPr/>
          <w:sdtContent>
            <w:p w14:paraId="5A9AEC97" w14:textId="77777777" w:rsidR="00FD597F" w:rsidRDefault="00FD597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734310" w14:textId="77777777" w:rsidR="00FD597F" w:rsidRDefault="00FD597F" w:rsidP="00EE3C0F">
          <w:pPr>
            <w:pStyle w:val="Sidhuvud"/>
          </w:pPr>
        </w:p>
      </w:tc>
      <w:tc>
        <w:tcPr>
          <w:tcW w:w="1134" w:type="dxa"/>
        </w:tcPr>
        <w:p w14:paraId="54E066FF" w14:textId="77777777" w:rsidR="00FD597F" w:rsidRPr="0094502D" w:rsidRDefault="00FD597F" w:rsidP="0094502D">
          <w:pPr>
            <w:pStyle w:val="Sidhuvud"/>
          </w:pPr>
        </w:p>
      </w:tc>
    </w:tr>
    <w:tr w:rsidR="00FD597F" w14:paraId="3668770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1399DFD1BF1A4E49A9CD4824EF0A6AD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C0E0E88" w14:textId="77777777" w:rsidR="00FD597F" w:rsidRPr="00FD597F" w:rsidRDefault="00FD597F" w:rsidP="00340DE0">
              <w:pPr>
                <w:pStyle w:val="Sidhuvud"/>
                <w:rPr>
                  <w:b/>
                </w:rPr>
              </w:pPr>
              <w:r w:rsidRPr="00FD597F">
                <w:rPr>
                  <w:b/>
                </w:rPr>
                <w:t>Justitiedepartementet</w:t>
              </w:r>
            </w:p>
            <w:p w14:paraId="425063E7" w14:textId="77777777" w:rsidR="00FD597F" w:rsidRPr="00FD597F" w:rsidRDefault="00FD597F" w:rsidP="00340DE0">
              <w:pPr>
                <w:pStyle w:val="Sidhuvud"/>
              </w:pPr>
            </w:p>
            <w:p w14:paraId="21156F5C" w14:textId="77777777" w:rsidR="00FD597F" w:rsidRPr="00340DE0" w:rsidRDefault="00CF0334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A8E16E383C948B8A37C7737D8E39B7D"/>
          </w:placeholder>
          <w:dataBinding w:prefixMappings="xmlns:ns0='http://lp/documentinfo/RK' " w:xpath="/ns0:DocumentInfo[1]/ns0:BaseInfo[1]/ns0:Recipient[1]" w:storeItemID="{60E8556A-A8B3-4540-82EF-F9537FED594A}"/>
          <w:text w:multiLine="1"/>
        </w:sdtPr>
        <w:sdtEndPr/>
        <w:sdtContent>
          <w:tc>
            <w:tcPr>
              <w:tcW w:w="3170" w:type="dxa"/>
            </w:tcPr>
            <w:p w14:paraId="4E5DD91D" w14:textId="77777777" w:rsidR="00FD597F" w:rsidRDefault="00FD597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5F0C53" w14:textId="77777777" w:rsidR="00FD597F" w:rsidRDefault="00FD597F" w:rsidP="003E6020">
          <w:pPr>
            <w:pStyle w:val="Sidhuvud"/>
          </w:pPr>
        </w:p>
      </w:tc>
    </w:tr>
  </w:tbl>
  <w:p w14:paraId="60AA840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B4120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041A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3ACD8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3C74B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C20EB"/>
    <w:multiLevelType w:val="hybridMultilevel"/>
    <w:tmpl w:val="29089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0BD103E"/>
    <w:multiLevelType w:val="hybridMultilevel"/>
    <w:tmpl w:val="BC78D4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1B563932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1B563932"/>
    <w:numStyleLink w:val="RKNumreradlista"/>
  </w:abstractNum>
  <w:abstractNum w:abstractNumId="39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4"/>
  </w:num>
  <w:num w:numId="15">
    <w:abstractNumId w:val="12"/>
  </w:num>
  <w:num w:numId="16">
    <w:abstractNumId w:val="36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7F"/>
    <w:rsid w:val="00004D5C"/>
    <w:rsid w:val="0000504C"/>
    <w:rsid w:val="00005F68"/>
    <w:rsid w:val="0001019E"/>
    <w:rsid w:val="00011A9C"/>
    <w:rsid w:val="00012B00"/>
    <w:rsid w:val="00017197"/>
    <w:rsid w:val="0001725B"/>
    <w:rsid w:val="000203B0"/>
    <w:rsid w:val="000207FA"/>
    <w:rsid w:val="000250EB"/>
    <w:rsid w:val="00025992"/>
    <w:rsid w:val="00026711"/>
    <w:rsid w:val="00026D60"/>
    <w:rsid w:val="0003679E"/>
    <w:rsid w:val="00041EDC"/>
    <w:rsid w:val="00045DE4"/>
    <w:rsid w:val="00053CAA"/>
    <w:rsid w:val="00057FE0"/>
    <w:rsid w:val="00064DDC"/>
    <w:rsid w:val="00066BC9"/>
    <w:rsid w:val="0007033C"/>
    <w:rsid w:val="000757FC"/>
    <w:rsid w:val="000862E0"/>
    <w:rsid w:val="000873C3"/>
    <w:rsid w:val="00092355"/>
    <w:rsid w:val="00093408"/>
    <w:rsid w:val="0009435C"/>
    <w:rsid w:val="00095CD4"/>
    <w:rsid w:val="000A37F5"/>
    <w:rsid w:val="000B52E7"/>
    <w:rsid w:val="000C61D1"/>
    <w:rsid w:val="000D0875"/>
    <w:rsid w:val="000E12D9"/>
    <w:rsid w:val="000E3E2A"/>
    <w:rsid w:val="000F00B8"/>
    <w:rsid w:val="000F32B8"/>
    <w:rsid w:val="000F591E"/>
    <w:rsid w:val="00112739"/>
    <w:rsid w:val="0011413E"/>
    <w:rsid w:val="00116A36"/>
    <w:rsid w:val="00121002"/>
    <w:rsid w:val="0012703E"/>
    <w:rsid w:val="001428E2"/>
    <w:rsid w:val="00143FDD"/>
    <w:rsid w:val="001566C5"/>
    <w:rsid w:val="00170CE4"/>
    <w:rsid w:val="0017300E"/>
    <w:rsid w:val="00173126"/>
    <w:rsid w:val="00177E64"/>
    <w:rsid w:val="00192D44"/>
    <w:rsid w:val="00192E34"/>
    <w:rsid w:val="001962DF"/>
    <w:rsid w:val="001A2A61"/>
    <w:rsid w:val="001A73B2"/>
    <w:rsid w:val="001C4980"/>
    <w:rsid w:val="001C5DC9"/>
    <w:rsid w:val="001C71A9"/>
    <w:rsid w:val="001D1BD6"/>
    <w:rsid w:val="001D4BEC"/>
    <w:rsid w:val="001E1A13"/>
    <w:rsid w:val="001E56DE"/>
    <w:rsid w:val="001E60CB"/>
    <w:rsid w:val="001E6A7E"/>
    <w:rsid w:val="001F0629"/>
    <w:rsid w:val="001F0736"/>
    <w:rsid w:val="001F4302"/>
    <w:rsid w:val="001F4C80"/>
    <w:rsid w:val="001F525B"/>
    <w:rsid w:val="001F5B47"/>
    <w:rsid w:val="001F6BBE"/>
    <w:rsid w:val="001F747C"/>
    <w:rsid w:val="002036FF"/>
    <w:rsid w:val="00204079"/>
    <w:rsid w:val="002102FD"/>
    <w:rsid w:val="00211B4E"/>
    <w:rsid w:val="00213258"/>
    <w:rsid w:val="00220911"/>
    <w:rsid w:val="00222258"/>
    <w:rsid w:val="00223AD6"/>
    <w:rsid w:val="0022666A"/>
    <w:rsid w:val="0023034A"/>
    <w:rsid w:val="00233D52"/>
    <w:rsid w:val="00236F25"/>
    <w:rsid w:val="00237147"/>
    <w:rsid w:val="002423E1"/>
    <w:rsid w:val="002562EA"/>
    <w:rsid w:val="00260D2D"/>
    <w:rsid w:val="00270076"/>
    <w:rsid w:val="002760F6"/>
    <w:rsid w:val="0027664F"/>
    <w:rsid w:val="00281106"/>
    <w:rsid w:val="00282D27"/>
    <w:rsid w:val="002847F7"/>
    <w:rsid w:val="00292420"/>
    <w:rsid w:val="00292950"/>
    <w:rsid w:val="002945CA"/>
    <w:rsid w:val="00296B7A"/>
    <w:rsid w:val="00297016"/>
    <w:rsid w:val="002A6820"/>
    <w:rsid w:val="002A6827"/>
    <w:rsid w:val="002C5B48"/>
    <w:rsid w:val="002D4298"/>
    <w:rsid w:val="002D4829"/>
    <w:rsid w:val="002E06FC"/>
    <w:rsid w:val="002E4D3F"/>
    <w:rsid w:val="002E6BB3"/>
    <w:rsid w:val="002F59E0"/>
    <w:rsid w:val="002F66A6"/>
    <w:rsid w:val="003050DB"/>
    <w:rsid w:val="00306FFC"/>
    <w:rsid w:val="00310561"/>
    <w:rsid w:val="00311D8C"/>
    <w:rsid w:val="003128E2"/>
    <w:rsid w:val="00317ED9"/>
    <w:rsid w:val="00326C03"/>
    <w:rsid w:val="00327474"/>
    <w:rsid w:val="00340DE0"/>
    <w:rsid w:val="00341F47"/>
    <w:rsid w:val="00342327"/>
    <w:rsid w:val="00347E11"/>
    <w:rsid w:val="00350696"/>
    <w:rsid w:val="00350C92"/>
    <w:rsid w:val="00352D04"/>
    <w:rsid w:val="0035464C"/>
    <w:rsid w:val="00355B58"/>
    <w:rsid w:val="00361B45"/>
    <w:rsid w:val="00362034"/>
    <w:rsid w:val="00365461"/>
    <w:rsid w:val="00367761"/>
    <w:rsid w:val="00370311"/>
    <w:rsid w:val="0037227E"/>
    <w:rsid w:val="00380663"/>
    <w:rsid w:val="003853E3"/>
    <w:rsid w:val="0038587E"/>
    <w:rsid w:val="00385999"/>
    <w:rsid w:val="00392ED4"/>
    <w:rsid w:val="003A2E73"/>
    <w:rsid w:val="003A5969"/>
    <w:rsid w:val="003A5C58"/>
    <w:rsid w:val="003A5F1E"/>
    <w:rsid w:val="003C7BE0"/>
    <w:rsid w:val="003D0DD3"/>
    <w:rsid w:val="003D17EF"/>
    <w:rsid w:val="003D3535"/>
    <w:rsid w:val="003E285A"/>
    <w:rsid w:val="003E6020"/>
    <w:rsid w:val="003F2447"/>
    <w:rsid w:val="004049CF"/>
    <w:rsid w:val="0041223B"/>
    <w:rsid w:val="00412B0A"/>
    <w:rsid w:val="00413A4E"/>
    <w:rsid w:val="00415163"/>
    <w:rsid w:val="0042068E"/>
    <w:rsid w:val="00422030"/>
    <w:rsid w:val="00422A7F"/>
    <w:rsid w:val="00433F6C"/>
    <w:rsid w:val="00441D70"/>
    <w:rsid w:val="00445E4C"/>
    <w:rsid w:val="004502D0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1E7B"/>
    <w:rsid w:val="004B35E7"/>
    <w:rsid w:val="004B63BF"/>
    <w:rsid w:val="004B66DA"/>
    <w:rsid w:val="004B7DFF"/>
    <w:rsid w:val="004C15E8"/>
    <w:rsid w:val="004C5345"/>
    <w:rsid w:val="004C5686"/>
    <w:rsid w:val="004C70EE"/>
    <w:rsid w:val="004D1D9C"/>
    <w:rsid w:val="004D3364"/>
    <w:rsid w:val="004D53B7"/>
    <w:rsid w:val="004E1C73"/>
    <w:rsid w:val="004E25CD"/>
    <w:rsid w:val="004E6110"/>
    <w:rsid w:val="004F0448"/>
    <w:rsid w:val="004F1038"/>
    <w:rsid w:val="004F1EA0"/>
    <w:rsid w:val="004F6525"/>
    <w:rsid w:val="00502C51"/>
    <w:rsid w:val="005053DC"/>
    <w:rsid w:val="00505905"/>
    <w:rsid w:val="00510187"/>
    <w:rsid w:val="00511A1B"/>
    <w:rsid w:val="00511A68"/>
    <w:rsid w:val="0052127C"/>
    <w:rsid w:val="00527E16"/>
    <w:rsid w:val="00527F97"/>
    <w:rsid w:val="005302E0"/>
    <w:rsid w:val="0054264A"/>
    <w:rsid w:val="00542B02"/>
    <w:rsid w:val="00544738"/>
    <w:rsid w:val="005456E4"/>
    <w:rsid w:val="00547B89"/>
    <w:rsid w:val="0055035E"/>
    <w:rsid w:val="005606BC"/>
    <w:rsid w:val="0056567E"/>
    <w:rsid w:val="00566BCA"/>
    <w:rsid w:val="00566E8B"/>
    <w:rsid w:val="00567799"/>
    <w:rsid w:val="00571A0B"/>
    <w:rsid w:val="00571A41"/>
    <w:rsid w:val="005747D0"/>
    <w:rsid w:val="00582207"/>
    <w:rsid w:val="005850D7"/>
    <w:rsid w:val="0058522F"/>
    <w:rsid w:val="00587A4E"/>
    <w:rsid w:val="00596E2B"/>
    <w:rsid w:val="00597003"/>
    <w:rsid w:val="005A5193"/>
    <w:rsid w:val="005B115A"/>
    <w:rsid w:val="005C120D"/>
    <w:rsid w:val="005E2F29"/>
    <w:rsid w:val="005E4E79"/>
    <w:rsid w:val="005E5CE7"/>
    <w:rsid w:val="005F221A"/>
    <w:rsid w:val="0060492E"/>
    <w:rsid w:val="00607F4A"/>
    <w:rsid w:val="006175D7"/>
    <w:rsid w:val="006208E5"/>
    <w:rsid w:val="00631F82"/>
    <w:rsid w:val="00641877"/>
    <w:rsid w:val="00650080"/>
    <w:rsid w:val="00654B4D"/>
    <w:rsid w:val="006552A6"/>
    <w:rsid w:val="0065642B"/>
    <w:rsid w:val="0066378C"/>
    <w:rsid w:val="00670A48"/>
    <w:rsid w:val="00672F6F"/>
    <w:rsid w:val="006813E1"/>
    <w:rsid w:val="006900A0"/>
    <w:rsid w:val="0069523C"/>
    <w:rsid w:val="006962CA"/>
    <w:rsid w:val="00696B5E"/>
    <w:rsid w:val="006977F8"/>
    <w:rsid w:val="006A6272"/>
    <w:rsid w:val="006B4781"/>
    <w:rsid w:val="006B4A30"/>
    <w:rsid w:val="006B7569"/>
    <w:rsid w:val="006C28EE"/>
    <w:rsid w:val="006D0231"/>
    <w:rsid w:val="006D2998"/>
    <w:rsid w:val="006D3188"/>
    <w:rsid w:val="006E08FC"/>
    <w:rsid w:val="006F2588"/>
    <w:rsid w:val="0071029D"/>
    <w:rsid w:val="00710A6C"/>
    <w:rsid w:val="00712266"/>
    <w:rsid w:val="00712593"/>
    <w:rsid w:val="00743E09"/>
    <w:rsid w:val="00750C93"/>
    <w:rsid w:val="00754E24"/>
    <w:rsid w:val="00757B3B"/>
    <w:rsid w:val="00762F7C"/>
    <w:rsid w:val="00773075"/>
    <w:rsid w:val="00776254"/>
    <w:rsid w:val="00782B3F"/>
    <w:rsid w:val="00782E3C"/>
    <w:rsid w:val="00787DE6"/>
    <w:rsid w:val="0079641B"/>
    <w:rsid w:val="007A1887"/>
    <w:rsid w:val="007A629C"/>
    <w:rsid w:val="007C44FF"/>
    <w:rsid w:val="007C46FF"/>
    <w:rsid w:val="007C7BDB"/>
    <w:rsid w:val="007D68DF"/>
    <w:rsid w:val="007D73AB"/>
    <w:rsid w:val="007E2712"/>
    <w:rsid w:val="007E5516"/>
    <w:rsid w:val="007E7EE2"/>
    <w:rsid w:val="007F06CA"/>
    <w:rsid w:val="007F3F82"/>
    <w:rsid w:val="007F73C3"/>
    <w:rsid w:val="007F7C8D"/>
    <w:rsid w:val="0080228F"/>
    <w:rsid w:val="00804C1B"/>
    <w:rsid w:val="008178E6"/>
    <w:rsid w:val="0082249C"/>
    <w:rsid w:val="00825F0E"/>
    <w:rsid w:val="00830B7B"/>
    <w:rsid w:val="008349AA"/>
    <w:rsid w:val="0083669E"/>
    <w:rsid w:val="008375D5"/>
    <w:rsid w:val="00837A1C"/>
    <w:rsid w:val="00840C2B"/>
    <w:rsid w:val="008431AF"/>
    <w:rsid w:val="008504F6"/>
    <w:rsid w:val="00863BB7"/>
    <w:rsid w:val="00870CA5"/>
    <w:rsid w:val="00875DDD"/>
    <w:rsid w:val="00875E1B"/>
    <w:rsid w:val="00881BC6"/>
    <w:rsid w:val="008860CC"/>
    <w:rsid w:val="00891929"/>
    <w:rsid w:val="00893029"/>
    <w:rsid w:val="0089514A"/>
    <w:rsid w:val="008A0A0D"/>
    <w:rsid w:val="008A2FDA"/>
    <w:rsid w:val="008A7506"/>
    <w:rsid w:val="008B1603"/>
    <w:rsid w:val="008B74C4"/>
    <w:rsid w:val="008C562B"/>
    <w:rsid w:val="008D3090"/>
    <w:rsid w:val="008D4306"/>
    <w:rsid w:val="008D4508"/>
    <w:rsid w:val="008D4DC4"/>
    <w:rsid w:val="008D7CAF"/>
    <w:rsid w:val="008E5EE5"/>
    <w:rsid w:val="008E63FF"/>
    <w:rsid w:val="008E65A8"/>
    <w:rsid w:val="008E77D6"/>
    <w:rsid w:val="008F7E4B"/>
    <w:rsid w:val="009036E7"/>
    <w:rsid w:val="0091053B"/>
    <w:rsid w:val="0091591A"/>
    <w:rsid w:val="00917401"/>
    <w:rsid w:val="009222E6"/>
    <w:rsid w:val="0094502D"/>
    <w:rsid w:val="00945EBF"/>
    <w:rsid w:val="00947013"/>
    <w:rsid w:val="00953641"/>
    <w:rsid w:val="009651F1"/>
    <w:rsid w:val="009739BF"/>
    <w:rsid w:val="00984EA2"/>
    <w:rsid w:val="00986CC3"/>
    <w:rsid w:val="0099068E"/>
    <w:rsid w:val="009920AA"/>
    <w:rsid w:val="00992F61"/>
    <w:rsid w:val="009A2B05"/>
    <w:rsid w:val="009A4D0A"/>
    <w:rsid w:val="009B0C63"/>
    <w:rsid w:val="009B3647"/>
    <w:rsid w:val="009C2459"/>
    <w:rsid w:val="009C2B46"/>
    <w:rsid w:val="009C4448"/>
    <w:rsid w:val="009C610D"/>
    <w:rsid w:val="009C62DC"/>
    <w:rsid w:val="009D5D40"/>
    <w:rsid w:val="009D6B1B"/>
    <w:rsid w:val="009E107B"/>
    <w:rsid w:val="009E18D6"/>
    <w:rsid w:val="009E36C9"/>
    <w:rsid w:val="00A00D24"/>
    <w:rsid w:val="00A01F5C"/>
    <w:rsid w:val="00A165E2"/>
    <w:rsid w:val="00A2019A"/>
    <w:rsid w:val="00A24CCB"/>
    <w:rsid w:val="00A26CCA"/>
    <w:rsid w:val="00A31365"/>
    <w:rsid w:val="00A3270B"/>
    <w:rsid w:val="00A379E4"/>
    <w:rsid w:val="00A43B02"/>
    <w:rsid w:val="00A46B85"/>
    <w:rsid w:val="00A50585"/>
    <w:rsid w:val="00A506F1"/>
    <w:rsid w:val="00A5156E"/>
    <w:rsid w:val="00A53E57"/>
    <w:rsid w:val="00A56824"/>
    <w:rsid w:val="00A62E63"/>
    <w:rsid w:val="00A66940"/>
    <w:rsid w:val="00A67276"/>
    <w:rsid w:val="00A67840"/>
    <w:rsid w:val="00A71A9E"/>
    <w:rsid w:val="00A743AC"/>
    <w:rsid w:val="00A8537B"/>
    <w:rsid w:val="00A870B0"/>
    <w:rsid w:val="00A87A54"/>
    <w:rsid w:val="00A94DDC"/>
    <w:rsid w:val="00AA0E17"/>
    <w:rsid w:val="00AA1809"/>
    <w:rsid w:val="00AB5519"/>
    <w:rsid w:val="00AB5EAD"/>
    <w:rsid w:val="00AB6313"/>
    <w:rsid w:val="00AB71DD"/>
    <w:rsid w:val="00AC0B9A"/>
    <w:rsid w:val="00AC15C5"/>
    <w:rsid w:val="00AC1621"/>
    <w:rsid w:val="00AD0E75"/>
    <w:rsid w:val="00AF0BB7"/>
    <w:rsid w:val="00AF0BDE"/>
    <w:rsid w:val="00AF0EDE"/>
    <w:rsid w:val="00B0234E"/>
    <w:rsid w:val="00B06751"/>
    <w:rsid w:val="00B149E2"/>
    <w:rsid w:val="00B17D7C"/>
    <w:rsid w:val="00B17ED7"/>
    <w:rsid w:val="00B2169D"/>
    <w:rsid w:val="00B21CBB"/>
    <w:rsid w:val="00B23EB9"/>
    <w:rsid w:val="00B263C0"/>
    <w:rsid w:val="00B264B4"/>
    <w:rsid w:val="00B316CA"/>
    <w:rsid w:val="00B32D4B"/>
    <w:rsid w:val="00B3528F"/>
    <w:rsid w:val="00B37D8B"/>
    <w:rsid w:val="00B41F72"/>
    <w:rsid w:val="00B44E90"/>
    <w:rsid w:val="00B47956"/>
    <w:rsid w:val="00B517E1"/>
    <w:rsid w:val="00B5577D"/>
    <w:rsid w:val="00B55E70"/>
    <w:rsid w:val="00B60238"/>
    <w:rsid w:val="00B64962"/>
    <w:rsid w:val="00B66AC0"/>
    <w:rsid w:val="00B75A68"/>
    <w:rsid w:val="00B84409"/>
    <w:rsid w:val="00B86768"/>
    <w:rsid w:val="00B94702"/>
    <w:rsid w:val="00B96681"/>
    <w:rsid w:val="00BA002D"/>
    <w:rsid w:val="00BB5683"/>
    <w:rsid w:val="00BB76B0"/>
    <w:rsid w:val="00BC17DF"/>
    <w:rsid w:val="00BD0826"/>
    <w:rsid w:val="00BD15AB"/>
    <w:rsid w:val="00BD4FDE"/>
    <w:rsid w:val="00BE3210"/>
    <w:rsid w:val="00BE3797"/>
    <w:rsid w:val="00BF4F06"/>
    <w:rsid w:val="00BF534E"/>
    <w:rsid w:val="00BF5659"/>
    <w:rsid w:val="00BF7767"/>
    <w:rsid w:val="00BF7AA7"/>
    <w:rsid w:val="00C043C5"/>
    <w:rsid w:val="00C141C6"/>
    <w:rsid w:val="00C2071A"/>
    <w:rsid w:val="00C20ACB"/>
    <w:rsid w:val="00C23703"/>
    <w:rsid w:val="00C26068"/>
    <w:rsid w:val="00C271A8"/>
    <w:rsid w:val="00C30390"/>
    <w:rsid w:val="00C37A77"/>
    <w:rsid w:val="00C40B25"/>
    <w:rsid w:val="00C461E6"/>
    <w:rsid w:val="00C61A2A"/>
    <w:rsid w:val="00C62E9C"/>
    <w:rsid w:val="00C63EC4"/>
    <w:rsid w:val="00C7102C"/>
    <w:rsid w:val="00C72A1C"/>
    <w:rsid w:val="00C73F4A"/>
    <w:rsid w:val="00C7490D"/>
    <w:rsid w:val="00C86683"/>
    <w:rsid w:val="00C9061B"/>
    <w:rsid w:val="00C91DB0"/>
    <w:rsid w:val="00C93EBA"/>
    <w:rsid w:val="00CA7FF5"/>
    <w:rsid w:val="00CB029A"/>
    <w:rsid w:val="00CB07E5"/>
    <w:rsid w:val="00CB1E7C"/>
    <w:rsid w:val="00CB2EA1"/>
    <w:rsid w:val="00CB2F84"/>
    <w:rsid w:val="00CB43F1"/>
    <w:rsid w:val="00CB6A8A"/>
    <w:rsid w:val="00CB6EDE"/>
    <w:rsid w:val="00CC1235"/>
    <w:rsid w:val="00CC41BA"/>
    <w:rsid w:val="00CD1C6C"/>
    <w:rsid w:val="00CD2517"/>
    <w:rsid w:val="00CD4275"/>
    <w:rsid w:val="00CD6169"/>
    <w:rsid w:val="00CD6D76"/>
    <w:rsid w:val="00CE4605"/>
    <w:rsid w:val="00CE6073"/>
    <w:rsid w:val="00CE7357"/>
    <w:rsid w:val="00CF0334"/>
    <w:rsid w:val="00CF1FD8"/>
    <w:rsid w:val="00CF4FDC"/>
    <w:rsid w:val="00D021D2"/>
    <w:rsid w:val="00D061BB"/>
    <w:rsid w:val="00D07BE1"/>
    <w:rsid w:val="00D10F5B"/>
    <w:rsid w:val="00D116C0"/>
    <w:rsid w:val="00D13433"/>
    <w:rsid w:val="00D13D8A"/>
    <w:rsid w:val="00D13DF6"/>
    <w:rsid w:val="00D14713"/>
    <w:rsid w:val="00D279D8"/>
    <w:rsid w:val="00D27C8E"/>
    <w:rsid w:val="00D368EE"/>
    <w:rsid w:val="00D4141B"/>
    <w:rsid w:val="00D4145D"/>
    <w:rsid w:val="00D5467F"/>
    <w:rsid w:val="00D55837"/>
    <w:rsid w:val="00D6730A"/>
    <w:rsid w:val="00D674A6"/>
    <w:rsid w:val="00D74B7C"/>
    <w:rsid w:val="00D76068"/>
    <w:rsid w:val="00D76B01"/>
    <w:rsid w:val="00D84704"/>
    <w:rsid w:val="00D95424"/>
    <w:rsid w:val="00DA5C0D"/>
    <w:rsid w:val="00DA6212"/>
    <w:rsid w:val="00DB714B"/>
    <w:rsid w:val="00DD0722"/>
    <w:rsid w:val="00DD7AB5"/>
    <w:rsid w:val="00DE0AE8"/>
    <w:rsid w:val="00DE52E8"/>
    <w:rsid w:val="00DF0603"/>
    <w:rsid w:val="00DF3E15"/>
    <w:rsid w:val="00DF5BFB"/>
    <w:rsid w:val="00E124DC"/>
    <w:rsid w:val="00E260FA"/>
    <w:rsid w:val="00E27E9F"/>
    <w:rsid w:val="00E406DF"/>
    <w:rsid w:val="00E469E4"/>
    <w:rsid w:val="00E475C3"/>
    <w:rsid w:val="00E509B0"/>
    <w:rsid w:val="00E533EC"/>
    <w:rsid w:val="00E670AE"/>
    <w:rsid w:val="00E77F8F"/>
    <w:rsid w:val="00E8751E"/>
    <w:rsid w:val="00EA1688"/>
    <w:rsid w:val="00EA4C83"/>
    <w:rsid w:val="00EC1DA0"/>
    <w:rsid w:val="00EC329B"/>
    <w:rsid w:val="00EC73EB"/>
    <w:rsid w:val="00ED592E"/>
    <w:rsid w:val="00ED6ABD"/>
    <w:rsid w:val="00ED72E1"/>
    <w:rsid w:val="00EE1481"/>
    <w:rsid w:val="00EE3C0F"/>
    <w:rsid w:val="00EE3CBD"/>
    <w:rsid w:val="00EE6810"/>
    <w:rsid w:val="00EF2A7F"/>
    <w:rsid w:val="00EF4803"/>
    <w:rsid w:val="00EF7DF7"/>
    <w:rsid w:val="00F02E83"/>
    <w:rsid w:val="00F03EAC"/>
    <w:rsid w:val="00F04B7C"/>
    <w:rsid w:val="00F06C47"/>
    <w:rsid w:val="00F14024"/>
    <w:rsid w:val="00F25761"/>
    <w:rsid w:val="00F259D7"/>
    <w:rsid w:val="00F32D05"/>
    <w:rsid w:val="00F35263"/>
    <w:rsid w:val="00F36C6C"/>
    <w:rsid w:val="00F403BF"/>
    <w:rsid w:val="00F5045C"/>
    <w:rsid w:val="00F53AEA"/>
    <w:rsid w:val="00F6392C"/>
    <w:rsid w:val="00F64256"/>
    <w:rsid w:val="00F66093"/>
    <w:rsid w:val="00F70848"/>
    <w:rsid w:val="00F834AA"/>
    <w:rsid w:val="00F848D6"/>
    <w:rsid w:val="00F87703"/>
    <w:rsid w:val="00F943C8"/>
    <w:rsid w:val="00F96B28"/>
    <w:rsid w:val="00F971AE"/>
    <w:rsid w:val="00FA3358"/>
    <w:rsid w:val="00FA41B4"/>
    <w:rsid w:val="00FA5DDD"/>
    <w:rsid w:val="00FA7644"/>
    <w:rsid w:val="00FD0B7B"/>
    <w:rsid w:val="00FD597F"/>
    <w:rsid w:val="00FE1839"/>
    <w:rsid w:val="00FE1DCC"/>
    <w:rsid w:val="00FF0538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480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025992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D5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D5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D59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D59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5992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unhideWhenUsed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unhideWhenUsed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unhideWhenUsed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unhideWhenUsed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FD597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D597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D597F"/>
  </w:style>
  <w:style w:type="paragraph" w:styleId="Avslutandetext">
    <w:name w:val="Closing"/>
    <w:basedOn w:val="Normal"/>
    <w:link w:val="Avslutandetext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D597F"/>
  </w:style>
  <w:style w:type="paragraph" w:styleId="Avsndaradress-brev">
    <w:name w:val="envelope return"/>
    <w:basedOn w:val="Normal"/>
    <w:uiPriority w:val="99"/>
    <w:semiHidden/>
    <w:unhideWhenUsed/>
    <w:rsid w:val="00FD59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D597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D597F"/>
  </w:style>
  <w:style w:type="paragraph" w:styleId="Brdtext3">
    <w:name w:val="Body Text 3"/>
    <w:basedOn w:val="Normal"/>
    <w:link w:val="Brdtext3Char"/>
    <w:uiPriority w:val="99"/>
    <w:semiHidden/>
    <w:unhideWhenUsed/>
    <w:rsid w:val="00FD597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D597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D597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D597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D597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D597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D597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D597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D597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D597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D597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D597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D5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D597F"/>
  </w:style>
  <w:style w:type="character" w:customStyle="1" w:styleId="DatumChar">
    <w:name w:val="Datum Char"/>
    <w:basedOn w:val="Standardstycketeckensnitt"/>
    <w:link w:val="Datum"/>
    <w:uiPriority w:val="99"/>
    <w:semiHidden/>
    <w:rsid w:val="00FD597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D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D597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D597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D597F"/>
  </w:style>
  <w:style w:type="paragraph" w:styleId="Figurfrteckning">
    <w:name w:val="table of figures"/>
    <w:basedOn w:val="Normal"/>
    <w:next w:val="Normal"/>
    <w:uiPriority w:val="99"/>
    <w:semiHidden/>
    <w:unhideWhenUsed/>
    <w:rsid w:val="00FD597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D597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D597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D59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597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D597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D597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D597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D597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D597F"/>
  </w:style>
  <w:style w:type="paragraph" w:styleId="Innehll4">
    <w:name w:val="toc 4"/>
    <w:basedOn w:val="Normal"/>
    <w:next w:val="Normal"/>
    <w:autoRedefine/>
    <w:uiPriority w:val="39"/>
    <w:semiHidden/>
    <w:unhideWhenUsed/>
    <w:rsid w:val="00FD597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D597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D597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D597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D597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D597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D597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59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59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597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D59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D59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D59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D59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D597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D597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D597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D597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D597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D597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D597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D597F"/>
  </w:style>
  <w:style w:type="paragraph" w:styleId="Makrotext">
    <w:name w:val="macro"/>
    <w:link w:val="MakrotextChar"/>
    <w:uiPriority w:val="99"/>
    <w:semiHidden/>
    <w:unhideWhenUsed/>
    <w:rsid w:val="00FD5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D597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D5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D5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D59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D597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D597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D597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5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597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D597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D597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597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D59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D59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D59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D597F"/>
  </w:style>
  <w:style w:type="paragraph" w:styleId="Slutkommentar">
    <w:name w:val="endnote text"/>
    <w:basedOn w:val="Normal"/>
    <w:link w:val="SlutkommentarChar"/>
    <w:uiPriority w:val="99"/>
    <w:semiHidden/>
    <w:unhideWhenUsed/>
    <w:rsid w:val="00FD59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D597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D597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597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D597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D597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FD597F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customStyle="1" w:styleId="RKnormalChar">
    <w:name w:val="RKnormal Char"/>
    <w:link w:val="RKnormal"/>
    <w:rsid w:val="008E63FF"/>
    <w:rPr>
      <w:rFonts w:ascii="OrigGarmnd BT" w:eastAsia="Times New Roman" w:hAnsi="OrigGarmnd BT" w:cs="Times New Roman"/>
      <w:sz w:val="24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D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DFBE8033C4BC2AA21DD1E5D020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8AC84-52BB-4664-969E-1F9EA266551D}"/>
      </w:docPartPr>
      <w:docPartBody>
        <w:p w14:paraId="75E4F42C" w14:textId="77777777" w:rsidR="005F1CE0" w:rsidRDefault="00627708" w:rsidP="00627708">
          <w:pPr>
            <w:pStyle w:val="E6DDFBE8033C4BC2AA21DD1E5D0209E4"/>
          </w:pPr>
          <w:r>
            <w:t xml:space="preserve"> </w:t>
          </w:r>
        </w:p>
      </w:docPartBody>
    </w:docPart>
    <w:docPart>
      <w:docPartPr>
        <w:name w:val="E9FBF1688802431D8AB4BDEE24577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932B19-9D4C-4F97-9750-97B0CA783E7C}"/>
      </w:docPartPr>
      <w:docPartBody>
        <w:p w14:paraId="75E4F42D" w14:textId="77777777" w:rsidR="005F1CE0" w:rsidRDefault="00627708" w:rsidP="00627708">
          <w:pPr>
            <w:pStyle w:val="E9FBF1688802431D8AB4BDEE24577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E27D8F37A54CFABC1E851548771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F573AE-718B-4B94-A61B-4B9095F5FE19}"/>
      </w:docPartPr>
      <w:docPartBody>
        <w:p w14:paraId="75E4F42E" w14:textId="77777777" w:rsidR="005F1CE0" w:rsidRDefault="00627708" w:rsidP="00627708">
          <w:pPr>
            <w:pStyle w:val="2CE27D8F37A54CFABC1E8515487714F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99DFD1BF1A4E49A9CD4824EF0A6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BED1A-CA96-4D68-98F3-33F45754B90A}"/>
      </w:docPartPr>
      <w:docPartBody>
        <w:p w14:paraId="75E4F42F" w14:textId="77777777" w:rsidR="005F1CE0" w:rsidRDefault="00627708" w:rsidP="00627708">
          <w:pPr>
            <w:pStyle w:val="1399DFD1BF1A4E49A9CD4824EF0A6A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8E16E383C948B8A37C7737D8E39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EFC7A4-37B4-4B46-AD99-CE0F41609DDC}"/>
      </w:docPartPr>
      <w:docPartBody>
        <w:p w14:paraId="75E4F430" w14:textId="77777777" w:rsidR="005F1CE0" w:rsidRDefault="00627708" w:rsidP="00627708">
          <w:pPr>
            <w:pStyle w:val="8A8E16E383C948B8A37C7737D8E39B7D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8"/>
    <w:rsid w:val="002925B7"/>
    <w:rsid w:val="005F1CE0"/>
    <w:rsid w:val="00627708"/>
    <w:rsid w:val="009A0B90"/>
    <w:rsid w:val="009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4F42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708"/>
    <w:rPr>
      <w:color w:val="808080"/>
    </w:rPr>
  </w:style>
  <w:style w:type="paragraph" w:customStyle="1" w:styleId="1D9BAD3D57F64AEB99F123944B3BF85F">
    <w:name w:val="1D9BAD3D57F64AEB99F123944B3BF85F"/>
    <w:rsid w:val="00627708"/>
  </w:style>
  <w:style w:type="paragraph" w:customStyle="1" w:styleId="E699A74D07484FB8B95797DBA1A7E028">
    <w:name w:val="E699A74D07484FB8B95797DBA1A7E028"/>
    <w:rsid w:val="00627708"/>
  </w:style>
  <w:style w:type="paragraph" w:customStyle="1" w:styleId="FE775927AAD34E6DA8AF47A372CA8765">
    <w:name w:val="FE775927AAD34E6DA8AF47A372CA8765"/>
    <w:rsid w:val="00627708"/>
  </w:style>
  <w:style w:type="paragraph" w:customStyle="1" w:styleId="B700CF2790074839AF9C96034347C0FF">
    <w:name w:val="B700CF2790074839AF9C96034347C0FF"/>
    <w:rsid w:val="00627708"/>
  </w:style>
  <w:style w:type="paragraph" w:customStyle="1" w:styleId="E6DDFBE8033C4BC2AA21DD1E5D0209E4">
    <w:name w:val="E6DDFBE8033C4BC2AA21DD1E5D0209E4"/>
    <w:rsid w:val="00627708"/>
  </w:style>
  <w:style w:type="paragraph" w:customStyle="1" w:styleId="E9FBF1688802431D8AB4BDEE24577D2C">
    <w:name w:val="E9FBF1688802431D8AB4BDEE24577D2C"/>
    <w:rsid w:val="00627708"/>
  </w:style>
  <w:style w:type="paragraph" w:customStyle="1" w:styleId="2CE27D8F37A54CFABC1E8515487714F7">
    <w:name w:val="2CE27D8F37A54CFABC1E8515487714F7"/>
    <w:rsid w:val="00627708"/>
  </w:style>
  <w:style w:type="paragraph" w:customStyle="1" w:styleId="17F65B0E6A1A4C3C94B5623749BB8988">
    <w:name w:val="17F65B0E6A1A4C3C94B5623749BB8988"/>
    <w:rsid w:val="00627708"/>
  </w:style>
  <w:style w:type="paragraph" w:customStyle="1" w:styleId="59CF104840F049FD909810CFE8010EE2">
    <w:name w:val="59CF104840F049FD909810CFE8010EE2"/>
    <w:rsid w:val="00627708"/>
  </w:style>
  <w:style w:type="paragraph" w:customStyle="1" w:styleId="1399DFD1BF1A4E49A9CD4824EF0A6AD6">
    <w:name w:val="1399DFD1BF1A4E49A9CD4824EF0A6AD6"/>
    <w:rsid w:val="00627708"/>
  </w:style>
  <w:style w:type="paragraph" w:customStyle="1" w:styleId="8A8E16E383C948B8A37C7737D8E39B7D">
    <w:name w:val="8A8E16E383C948B8A37C7737D8E39B7D"/>
    <w:rsid w:val="00627708"/>
  </w:style>
  <w:style w:type="paragraph" w:customStyle="1" w:styleId="EEE2CEB0289B4210A5222583351F5429">
    <w:name w:val="EEE2CEB0289B4210A5222583351F5429"/>
    <w:rsid w:val="00627708"/>
  </w:style>
  <w:style w:type="paragraph" w:customStyle="1" w:styleId="D13FF8E153BD4A2BAC75444C62773071">
    <w:name w:val="D13FF8E153BD4A2BAC75444C62773071"/>
    <w:rsid w:val="00627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3659aeaf-5f6c-4a5a-b3f5-5f8f821f3fb2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Jonas Öhlund</SenderName>
      <SenderTitle/>
      <SenderMail>jonas.ohlund@regeringskansliet.se</SenderMail>
      <SenderPhone>08-405 45 21 </SenderPhone>
    </Sender>
    <TopId>1</TopId>
    <TopSender>Justitie- och migrationsministern</TopSender>
    <OrganisationInfo>
      <Organisatoriskenhet1>Justitiedepartementet</Organisatoriskenhet1>
      <Organisatoriskenhet2>Enheten för processrätt och domstolsfrågor</Organisatoriskenhet2>
      <Organisatoriskenhet3> </Organisatoriskenhet3>
      <Organisatoriskenhet1Id>142</Organisatoriskenhet1Id>
      <Organisatoriskenhet2Id>146</Organisatoriskenhet2Id>
      <Organisatoriskenhet3Id> </Organisatoriskenhet3Id>
    </OrganisationInfo>
    <HeaderDate/>
    <Office/>
    <Dnr>Ju2017/03428/POL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ADC15-BBFA-40B6-9B5E-554F9E47F475}"/>
</file>

<file path=customXml/itemProps2.xml><?xml version="1.0" encoding="utf-8"?>
<ds:datastoreItem xmlns:ds="http://schemas.openxmlformats.org/officeDocument/2006/customXml" ds:itemID="{7A6EB895-B80A-4392-96E3-F7001322D932}"/>
</file>

<file path=customXml/itemProps3.xml><?xml version="1.0" encoding="utf-8"?>
<ds:datastoreItem xmlns:ds="http://schemas.openxmlformats.org/officeDocument/2006/customXml" ds:itemID="{B67A1C96-73B4-4B25-BF50-4BCEADE5BBDF}"/>
</file>

<file path=customXml/itemProps4.xml><?xml version="1.0" encoding="utf-8"?>
<ds:datastoreItem xmlns:ds="http://schemas.openxmlformats.org/officeDocument/2006/customXml" ds:itemID="{19FC6F24-25C3-44B4-908C-40335C4604DF}"/>
</file>

<file path=customXml/itemProps5.xml><?xml version="1.0" encoding="utf-8"?>
<ds:datastoreItem xmlns:ds="http://schemas.openxmlformats.org/officeDocument/2006/customXml" ds:itemID="{60E8556A-A8B3-4540-82EF-F9537FED594A}"/>
</file>

<file path=customXml/itemProps6.xml><?xml version="1.0" encoding="utf-8"?>
<ds:datastoreItem xmlns:ds="http://schemas.openxmlformats.org/officeDocument/2006/customXml" ds:itemID="{797B7680-E6F8-4672-9AA1-76BFED63220F}"/>
</file>

<file path=customXml/itemProps7.xml><?xml version="1.0" encoding="utf-8"?>
<ds:datastoreItem xmlns:ds="http://schemas.openxmlformats.org/officeDocument/2006/customXml" ds:itemID="{A3021F75-BB48-4951-B12C-67A5982D0F0A}"/>
</file>

<file path=customXml/itemProps8.xml><?xml version="1.0" encoding="utf-8"?>
<ds:datastoreItem xmlns:ds="http://schemas.openxmlformats.org/officeDocument/2006/customXml" ds:itemID="{A1A66A4A-4294-49CB-8812-480C979F8A9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Jonas Öhlund</Manager>
  <Company>Regeringskansliet RK IT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Öhlund</dc:creator>
  <cp:lastModifiedBy>Emma Lindahl Timmelstad</cp:lastModifiedBy>
  <cp:revision>3</cp:revision>
  <cp:lastPrinted>2016-11-21T14:34:00Z</cp:lastPrinted>
  <dcterms:created xsi:type="dcterms:W3CDTF">2017-04-18T13:48:00Z</dcterms:created>
  <dcterms:modified xsi:type="dcterms:W3CDTF">2017-04-18T13:48:00Z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TaxCatchAll">
    <vt:lpwstr/>
  </property>
  <property fmtid="{D5CDD505-2E9C-101B-9397-08002B2CF9AE}" pid="6" name="_dlc_DocIdItemGuid">
    <vt:lpwstr>c14f11cb-6bad-4895-9128-34b6c6169c63</vt:lpwstr>
  </property>
</Properties>
</file>