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34DBF" w:rsidP="00234DBF">
      <w:pPr>
        <w:pStyle w:val="Title"/>
      </w:pPr>
      <w:bookmarkStart w:id="0" w:name="Start"/>
      <w:bookmarkEnd w:id="0"/>
      <w:r>
        <w:t xml:space="preserve">Svar på fråga 2022/23:648 av </w:t>
      </w:r>
      <w:r w:rsidRPr="00234DBF">
        <w:t>Tomas Eneroth</w:t>
      </w:r>
      <w:r>
        <w:t xml:space="preserve"> (S)</w:t>
      </w:r>
      <w:r>
        <w:br/>
      </w:r>
      <w:r w:rsidRPr="00234DBF">
        <w:t>Effekter på landsbygden av regeringens besparingar på naturvården</w:t>
      </w:r>
    </w:p>
    <w:p w:rsidR="00234DBF" w:rsidP="00234DBF">
      <w:pPr>
        <w:pStyle w:val="BodyText"/>
      </w:pPr>
      <w:r>
        <w:t>Tomas Eneroth har frågat landsbygdsministern om ministern har tagit initiativ till en beräkning över hur sysselsättningen på landsbygden påverkas av regeringens besparingar på naturvården, och om ministern i så fall kan redogöra för resultatet</w:t>
      </w:r>
      <w:r w:rsidR="000942ED">
        <w:t>.</w:t>
      </w:r>
    </w:p>
    <w:p w:rsidR="00234DBF" w:rsidP="006A12F1">
      <w:pPr>
        <w:pStyle w:val="BodyText"/>
      </w:pPr>
      <w:r>
        <w:t>Arbetet inom regeringen är så fördelat att det är jag som ska svara på frågan.</w:t>
      </w:r>
    </w:p>
    <w:p w:rsidR="00BB001B" w:rsidP="006A12F1">
      <w:pPr>
        <w:pStyle w:val="BodyText"/>
      </w:pPr>
      <w:r>
        <w:t>M</w:t>
      </w:r>
      <w:r w:rsidRPr="00234DBF">
        <w:t xml:space="preserve">ed hänsyn till det ekonomiska läget och den höga inflationen var </w:t>
      </w:r>
      <w:r>
        <w:t xml:space="preserve">regeringen </w:t>
      </w:r>
      <w:r w:rsidRPr="00234DBF">
        <w:t>tvungen att lägga en stram budget för 2023.</w:t>
      </w:r>
      <w:r w:rsidR="0060477C">
        <w:t xml:space="preserve"> Regeringen</w:t>
      </w:r>
      <w:r w:rsidR="00771A7E">
        <w:t>s</w:t>
      </w:r>
      <w:r w:rsidR="0060477C">
        <w:t xml:space="preserve"> budget för åtgärder för värdefull natur, </w:t>
      </w:r>
      <w:r w:rsidR="0060477C">
        <w:t>bl.a.</w:t>
      </w:r>
      <w:r w:rsidR="0060477C">
        <w:t xml:space="preserve"> skötsel av naturreservat</w:t>
      </w:r>
      <w:r w:rsidR="00771A7E">
        <w:t>,</w:t>
      </w:r>
      <w:r w:rsidR="0060477C">
        <w:t xml:space="preserve"> </w:t>
      </w:r>
      <w:r w:rsidR="00771A7E">
        <w:t>uppgår likväl till</w:t>
      </w:r>
      <w:r w:rsidR="0060477C">
        <w:t xml:space="preserve"> </w:t>
      </w:r>
      <w:r w:rsidRPr="00101765">
        <w:t>1</w:t>
      </w:r>
      <w:r>
        <w:t> </w:t>
      </w:r>
      <w:r w:rsidRPr="00101765">
        <w:t>130</w:t>
      </w:r>
      <w:r>
        <w:t xml:space="preserve"> </w:t>
      </w:r>
      <w:r w:rsidR="0060477C">
        <w:t>m</w:t>
      </w:r>
      <w:r w:rsidR="00495875">
        <w:t>iljoner kronor</w:t>
      </w:r>
      <w:r w:rsidR="0060477C">
        <w:t>.</w:t>
      </w:r>
    </w:p>
    <w:p w:rsidR="00234DBF" w:rsidP="006A12F1">
      <w:pPr>
        <w:pStyle w:val="BodyText"/>
      </w:pPr>
      <w:r w:rsidRPr="007F4E7E">
        <w:t xml:space="preserve">Regeringen följer hur satsningarna på naturvård </w:t>
      </w:r>
      <w:r w:rsidRPr="007F4E7E">
        <w:t>t</w:t>
      </w:r>
      <w:r w:rsidR="000B57DA">
        <w:t>.</w:t>
      </w:r>
      <w:r w:rsidRPr="007F4E7E">
        <w:t>ex</w:t>
      </w:r>
      <w:r w:rsidR="000B57DA">
        <w:t>.</w:t>
      </w:r>
      <w:r w:rsidRPr="007F4E7E">
        <w:t xml:space="preserve"> vandringsleder som görs i statsbudgeten genomförs och hur den förda politiken i övrigt bidrar till att skapa förutsättningar för sysselsättning i </w:t>
      </w:r>
      <w:r w:rsidR="00352775">
        <w:t xml:space="preserve">hela </w:t>
      </w:r>
      <w:r w:rsidRPr="007F4E7E">
        <w:t>landet.</w:t>
      </w:r>
    </w:p>
    <w:p w:rsidR="00234DBF" w:rsidP="00413A2D">
      <w:pPr>
        <w:pStyle w:val="BodyText"/>
      </w:pPr>
      <w:r>
        <w:t xml:space="preserve">Stockholm den </w:t>
      </w:r>
      <w:sdt>
        <w:sdtPr>
          <w:id w:val="2032990546"/>
          <w:placeholder>
            <w:docPart w:val="5212618F61B6447CAFB686970680780A"/>
          </w:placeholder>
          <w:dataBinding w:xpath="/ns0:DocumentInfo[1]/ns0:BaseInfo[1]/ns0:HeaderDate[1]" w:storeItemID="{F13C0AEA-7464-4BBB-9EBA-620510293AEC}" w:prefixMappings="xmlns:ns0='http://lp/documentinfo/RK' "/>
          <w:date w:fullDate="2023-05-1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</w:t>
          </w:r>
          <w:r w:rsidR="00DA11A7">
            <w:t>7</w:t>
          </w:r>
          <w:r>
            <w:t xml:space="preserve"> maj 2023</w:t>
          </w:r>
        </w:sdtContent>
      </w:sdt>
    </w:p>
    <w:p w:rsidR="00234DBF" w:rsidP="00471B06">
      <w:pPr>
        <w:pStyle w:val="Brdtextutanavstnd"/>
      </w:pPr>
    </w:p>
    <w:p w:rsidR="00BB3772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65786D807138479BBE6837925C5D3D29"/>
        </w:placeholder>
        <w:dataBinding w:xpath="/ns0:DocumentInfo[1]/ns0:BaseInfo[1]/ns0:TopSender[1]" w:storeItemID="{F13C0AEA-7464-4BBB-9EBA-620510293AEC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234DBF" w:rsidRPr="00DB48AB" w:rsidP="00DB48AB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34DB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34DBF" w:rsidRPr="007D73AB" w:rsidP="00340DE0">
          <w:pPr>
            <w:pStyle w:val="Header"/>
          </w:pPr>
        </w:p>
      </w:tc>
      <w:tc>
        <w:tcPr>
          <w:tcW w:w="1134" w:type="dxa"/>
        </w:tcPr>
        <w:p w:rsidR="00234DB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34DB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34DBF" w:rsidRPr="00710A6C" w:rsidP="00EE3C0F">
          <w:pPr>
            <w:pStyle w:val="Header"/>
            <w:rPr>
              <w:b/>
            </w:rPr>
          </w:pPr>
        </w:p>
        <w:p w:rsidR="00234DBF" w:rsidP="00EE3C0F">
          <w:pPr>
            <w:pStyle w:val="Header"/>
          </w:pPr>
        </w:p>
        <w:p w:rsidR="00234DBF" w:rsidP="00EE3C0F">
          <w:pPr>
            <w:pStyle w:val="Header"/>
          </w:pPr>
        </w:p>
        <w:p w:rsidR="00234DB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A0FF60A01994C0F8876FB940DA6F31D"/>
            </w:placeholder>
            <w:dataBinding w:xpath="/ns0:DocumentInfo[1]/ns0:BaseInfo[1]/ns0:Dnr[1]" w:storeItemID="{F13C0AEA-7464-4BBB-9EBA-620510293AEC}" w:prefixMappings="xmlns:ns0='http://lp/documentinfo/RK' "/>
            <w:text/>
          </w:sdtPr>
          <w:sdtContent>
            <w:p w:rsidR="00234DBF" w:rsidP="00EE3C0F">
              <w:pPr>
                <w:pStyle w:val="Header"/>
              </w:pPr>
              <w:r>
                <w:t>KN2023/</w:t>
              </w:r>
              <w:r w:rsidR="00012F94">
                <w:t>03104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CED9B4612814D498D83412F88D05E44"/>
            </w:placeholder>
            <w:showingPlcHdr/>
            <w:dataBinding w:xpath="/ns0:DocumentInfo[1]/ns0:BaseInfo[1]/ns0:DocNumber[1]" w:storeItemID="{F13C0AEA-7464-4BBB-9EBA-620510293AEC}" w:prefixMappings="xmlns:ns0='http://lp/documentinfo/RK' "/>
            <w:text/>
          </w:sdtPr>
          <w:sdtContent>
            <w:p w:rsidR="00234DB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34DBF" w:rsidP="00EE3C0F">
          <w:pPr>
            <w:pStyle w:val="Header"/>
          </w:pPr>
        </w:p>
      </w:tc>
      <w:tc>
        <w:tcPr>
          <w:tcW w:w="1134" w:type="dxa"/>
        </w:tcPr>
        <w:p w:rsidR="00234DBF" w:rsidP="0094502D">
          <w:pPr>
            <w:pStyle w:val="Header"/>
          </w:pPr>
        </w:p>
        <w:p w:rsidR="00234DB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4A5E7D8E5694BEA96AEAC9A26FC2F63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234DBF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2EA62CF476841998F3A870188D6A67F"/>
          </w:placeholder>
          <w:dataBinding w:xpath="/ns0:DocumentInfo[1]/ns0:BaseInfo[1]/ns0:Recipient[1]" w:storeItemID="{F13C0AEA-7464-4BBB-9EBA-620510293AEC}" w:prefixMappings="xmlns:ns0='http://lp/documentinfo/RK' "/>
          <w:text w:multiLine="1"/>
        </w:sdtPr>
        <w:sdtContent>
          <w:tc>
            <w:tcPr>
              <w:tcW w:w="3170" w:type="dxa"/>
            </w:tcPr>
            <w:p w:rsidR="00234DB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34DB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0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0FF60A01994C0F8876FB940DA6F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550D4B-5B0C-4C4B-8C5A-A323550801B1}"/>
      </w:docPartPr>
      <w:docPartBody>
        <w:p w:rsidR="00106462" w:rsidP="00211721">
          <w:pPr>
            <w:pStyle w:val="8A0FF60A01994C0F8876FB940DA6F3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ED9B4612814D498D83412F88D05E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16F2A-0984-4922-A9EA-92C276AE16E1}"/>
      </w:docPartPr>
      <w:docPartBody>
        <w:p w:rsidR="00106462" w:rsidP="00211721">
          <w:pPr>
            <w:pStyle w:val="6CED9B4612814D498D83412F88D05E4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A5E7D8E5694BEA96AEAC9A26FC2F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821A5D-51D3-407A-8CAC-3FA5E1E66D72}"/>
      </w:docPartPr>
      <w:docPartBody>
        <w:p w:rsidR="00106462" w:rsidP="00211721">
          <w:pPr>
            <w:pStyle w:val="F4A5E7D8E5694BEA96AEAC9A26FC2F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EA62CF476841998F3A870188D6A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CD50F-714D-4067-B413-4E4A407D7726}"/>
      </w:docPartPr>
      <w:docPartBody>
        <w:p w:rsidR="00106462" w:rsidP="00211721">
          <w:pPr>
            <w:pStyle w:val="62EA62CF476841998F3A870188D6A6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12618F61B6447CAFB6869706807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B69FF-41A1-4690-B61F-EA61C89915D6}"/>
      </w:docPartPr>
      <w:docPartBody>
        <w:p w:rsidR="00106462" w:rsidP="00211721">
          <w:pPr>
            <w:pStyle w:val="5212618F61B6447CAFB686970680780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5786D807138479BBE6837925C5D3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CBBE8-05B5-4956-8C26-E5D3F7C4C24D}"/>
      </w:docPartPr>
      <w:docPartBody>
        <w:p w:rsidR="00106462" w:rsidP="00211721">
          <w:pPr>
            <w:pStyle w:val="65786D807138479BBE6837925C5D3D2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721"/>
    <w:rPr>
      <w:noProof w:val="0"/>
      <w:color w:val="808080"/>
    </w:rPr>
  </w:style>
  <w:style w:type="paragraph" w:customStyle="1" w:styleId="8A0FF60A01994C0F8876FB940DA6F31D">
    <w:name w:val="8A0FF60A01994C0F8876FB940DA6F31D"/>
    <w:rsid w:val="00211721"/>
  </w:style>
  <w:style w:type="paragraph" w:customStyle="1" w:styleId="62EA62CF476841998F3A870188D6A67F">
    <w:name w:val="62EA62CF476841998F3A870188D6A67F"/>
    <w:rsid w:val="00211721"/>
  </w:style>
  <w:style w:type="paragraph" w:customStyle="1" w:styleId="6CED9B4612814D498D83412F88D05E441">
    <w:name w:val="6CED9B4612814D498D83412F88D05E441"/>
    <w:rsid w:val="0021172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4A5E7D8E5694BEA96AEAC9A26FC2F631">
    <w:name w:val="F4A5E7D8E5694BEA96AEAC9A26FC2F631"/>
    <w:rsid w:val="0021172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12618F61B6447CAFB686970680780A">
    <w:name w:val="5212618F61B6447CAFB686970680780A"/>
    <w:rsid w:val="00211721"/>
  </w:style>
  <w:style w:type="paragraph" w:customStyle="1" w:styleId="65786D807138479BBE6837925C5D3D29">
    <w:name w:val="65786D807138479BBE6837925C5D3D29"/>
    <w:rsid w:val="002117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f5b41452-9399-4928-887a-f56aa9c9733c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2023-05-17T00:00:00</HeaderDate>
    <Office/>
    <Dnr>KN2023/03104</Dnr>
    <ParagrafNr/>
    <DocumentTitle/>
    <VisitingAddress/>
    <Extra1/>
    <Extra2/>
    <Extra3>Tomas Eneroth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359585BC-836B-4643-ABF2-3519E3164782}"/>
</file>

<file path=customXml/itemProps2.xml><?xml version="1.0" encoding="utf-8"?>
<ds:datastoreItem xmlns:ds="http://schemas.openxmlformats.org/officeDocument/2006/customXml" ds:itemID="{B158422E-F012-4F5A-B49A-D5497CC5C8BE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F2DE9F4-125C-4EEE-85F1-86DD2BC7FC46}"/>
</file>

<file path=customXml/itemProps5.xml><?xml version="1.0" encoding="utf-8"?>
<ds:datastoreItem xmlns:ds="http://schemas.openxmlformats.org/officeDocument/2006/customXml" ds:itemID="{F13C0AEA-7464-4BBB-9EBA-620510293AE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648 Effekter på landsbygden av besparing på naturvården.docx</dc:title>
  <cp:revision>2</cp:revision>
  <dcterms:created xsi:type="dcterms:W3CDTF">2023-05-17T07:22:00Z</dcterms:created>
  <dcterms:modified xsi:type="dcterms:W3CDTF">2023-05-17T07:22:00Z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c5626f90-f5e2-41d0-a7e0-189fe279441c</vt:lpwstr>
  </property>
</Properties>
</file>