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2D7982" w14:textId="49E75257" w:rsidR="00857F39" w:rsidRDefault="00857F39" w:rsidP="00857F39">
      <w:pPr>
        <w:pStyle w:val="Rubrik"/>
      </w:pPr>
      <w:r>
        <w:t>Svar på fråga 2016/17:1168 av Lars-Arne Staxäng (M) Tull</w:t>
      </w:r>
      <w:r w:rsidR="00B1636A">
        <w:t>v</w:t>
      </w:r>
      <w:r>
        <w:t>e</w:t>
      </w:r>
      <w:r w:rsidR="00B1636A">
        <w:t>rket</w:t>
      </w:r>
      <w:r>
        <w:t>s befogenheter</w:t>
      </w:r>
      <w:r w:rsidR="008A7C1B">
        <w:t xml:space="preserve"> och 2016/17:1180 av Thomas Finnborg (M) Utförselkontroll av stöldgods</w:t>
      </w:r>
    </w:p>
    <w:p w14:paraId="439B3336" w14:textId="6DB7E6C5" w:rsidR="00857F39" w:rsidRDefault="00857F39" w:rsidP="00857F39">
      <w:pPr>
        <w:pStyle w:val="Brdtext"/>
      </w:pPr>
      <w:r>
        <w:t>Lars-Arne Staxäng har frågat mig om jag avser att ta några initiativ eller vidta några åtgärder för att se över Tullverkets befogenheter att förhindra utf</w:t>
      </w:r>
      <w:r w:rsidR="008A7C1B">
        <w:t>örsel av stöldgods från Sverige</w:t>
      </w:r>
      <w:r w:rsidR="006114B9">
        <w:t xml:space="preserve">. </w:t>
      </w:r>
      <w:bookmarkStart w:id="0" w:name="_GoBack"/>
      <w:bookmarkEnd w:id="0"/>
      <w:r w:rsidR="008A7C1B">
        <w:t>Thomas Finnborg har frågat mig om jag anser att det behövs en skärpt utförselkontroll för att förhindra att stöldgods förs ut från Sverige och vilka åtgärder jag och regeringen i så fall kommer att vidta för att komma till rätta med problemet. Jag har valt att besvara frågorna i ett gemensamt svar.</w:t>
      </w:r>
    </w:p>
    <w:p w14:paraId="3408874B" w14:textId="230C191C" w:rsidR="00857F39" w:rsidRDefault="005F4B45" w:rsidP="00857F39">
      <w:pPr>
        <w:pStyle w:val="Brdtext"/>
      </w:pPr>
      <w:r>
        <w:t xml:space="preserve">Jag besvarade den 11 januari i år en liknande fråga från Lars-Arne Staxäng. Jag betonade då, och vill återigen </w:t>
      </w:r>
      <w:r w:rsidR="00EF7FCF">
        <w:t>framhålla, att</w:t>
      </w:r>
      <w:r w:rsidR="00857F39">
        <w:t xml:space="preserve"> jag ser allvarligt på den här typen av brottslighet. Det är därför av största vikt att det samarbete som finns mellan Tullverket och Polismyndigheten fungerar i de fall där Tullverket inte själv har befogenhet att ingripa. </w:t>
      </w:r>
    </w:p>
    <w:p w14:paraId="463B1892" w14:textId="77777777" w:rsidR="00857F39" w:rsidRDefault="00857F39" w:rsidP="00857F39">
      <w:pPr>
        <w:pStyle w:val="Brdtext"/>
      </w:pPr>
      <w:r>
        <w:t xml:space="preserve">Tullverkets befogenheter att göra kontroller vid gränsen mot ett annat EU-land regleras i den s.k. inregränslagen. För att Tullverket ska få göra ingripanden krävs att den aktuella varan finns uppräknad i lagen. Exempel på sådana varor är narkotika, vapen och krigsmateriel. Med stöd av den lagen har Tullverket rätt att bl.a. omhänderta varor. Dessutom kan lagen om straff för smuggling bli tillämplig, vilken bl.a. innehåller bestämmelser om beslag. För att regelverket ska vara tillämpligt ska det dock finnas en in- eller utförselrestriktion beträffande varan i annan lagstiftning. Regleringen för Tullverkets kontroller tar således endast sikte på in- och utförselreglerade varor och inte på att utreda andra typer av brott. </w:t>
      </w:r>
    </w:p>
    <w:p w14:paraId="49E80608" w14:textId="1C19820B" w:rsidR="00857F39" w:rsidRDefault="00857F39" w:rsidP="00857F39">
      <w:pPr>
        <w:pStyle w:val="Brdtext"/>
      </w:pPr>
      <w:r>
        <w:lastRenderedPageBreak/>
        <w:t xml:space="preserve">Det är som jag nämnde inledningsvis viktigt att Tullverket och Polismyndigheten samverkar i dessa frågor och enligt vad jag har erfarit har myndigheterna ett bra samarbete. </w:t>
      </w:r>
      <w:r w:rsidR="005C2401">
        <w:t xml:space="preserve">Det är finansministern som har ansvaret för </w:t>
      </w:r>
      <w:r>
        <w:t>Tullverket</w:t>
      </w:r>
      <w:r w:rsidR="005C2401">
        <w:t>, men såvitt jag känner till har Tullverket</w:t>
      </w:r>
      <w:r>
        <w:t xml:space="preserve"> inte efterfrågat någon lagändring som skulle ge dem möjlighet att vid utförsel beslagta varor som misstänks vara stöldgods. Jag har därför </w:t>
      </w:r>
      <w:r w:rsidR="001B2136">
        <w:t xml:space="preserve">för tillfället </w:t>
      </w:r>
      <w:r>
        <w:t>inte för avsikt att vidta några åtgärder.</w:t>
      </w:r>
    </w:p>
    <w:p w14:paraId="653C4C47" w14:textId="77777777" w:rsidR="00857F39" w:rsidRDefault="00857F39" w:rsidP="00857F39">
      <w:pPr>
        <w:pStyle w:val="Brdtext"/>
      </w:pPr>
      <w:r>
        <w:t>Stockholm den</w:t>
      </w:r>
      <w:r w:rsidR="00C8155E">
        <w:t xml:space="preserve"> </w:t>
      </w:r>
      <w:r w:rsidR="00D253F4">
        <w:t xml:space="preserve">11 </w:t>
      </w:r>
      <w:r>
        <w:t>april 2017</w:t>
      </w:r>
    </w:p>
    <w:p w14:paraId="554724CC" w14:textId="77777777" w:rsidR="00857F39" w:rsidRDefault="00857F39" w:rsidP="00857F39">
      <w:pPr>
        <w:pStyle w:val="Brdtext"/>
      </w:pPr>
    </w:p>
    <w:p w14:paraId="255B7A41" w14:textId="77777777" w:rsidR="00857F39" w:rsidRPr="00472EBA" w:rsidRDefault="00857F39" w:rsidP="00857F39">
      <w:pPr>
        <w:pStyle w:val="Brdtext"/>
      </w:pPr>
      <w:r>
        <w:t>Anders Ygeman</w:t>
      </w:r>
    </w:p>
    <w:p w14:paraId="416DE8C7" w14:textId="77777777" w:rsidR="00857F39" w:rsidRDefault="00857F39" w:rsidP="00857F39">
      <w:pPr>
        <w:pStyle w:val="Brdtext"/>
      </w:pPr>
    </w:p>
    <w:p w14:paraId="3087F9FA" w14:textId="77777777" w:rsidR="009D6B1B" w:rsidRPr="00222258" w:rsidRDefault="009D6B1B" w:rsidP="00281106">
      <w:pPr>
        <w:pStyle w:val="Brdtext"/>
      </w:pPr>
    </w:p>
    <w:sectPr w:rsidR="009D6B1B" w:rsidRPr="00222258" w:rsidSect="00A2368F">
      <w:footerReference w:type="default" r:id="rId16"/>
      <w:headerReference w:type="first" r:id="rId17"/>
      <w:footerReference w:type="first" r:id="rId18"/>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BE5BD1" w14:textId="77777777" w:rsidR="003904B6" w:rsidRDefault="003904B6" w:rsidP="00A87A54">
      <w:pPr>
        <w:spacing w:after="0" w:line="240" w:lineRule="auto"/>
      </w:pPr>
      <w:r>
        <w:separator/>
      </w:r>
    </w:p>
  </w:endnote>
  <w:endnote w:type="continuationSeparator" w:id="0">
    <w:p w14:paraId="5C0E44F1" w14:textId="77777777" w:rsidR="003904B6" w:rsidRDefault="003904B6"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410AE121" w14:textId="77777777" w:rsidTr="006A26EC">
      <w:trPr>
        <w:trHeight w:val="227"/>
        <w:jc w:val="right"/>
      </w:trPr>
      <w:tc>
        <w:tcPr>
          <w:tcW w:w="708" w:type="dxa"/>
          <w:vAlign w:val="bottom"/>
        </w:tcPr>
        <w:p w14:paraId="1DCF9EC6"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6114B9">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6114B9">
            <w:rPr>
              <w:rStyle w:val="Sidnummer"/>
              <w:noProof/>
            </w:rPr>
            <w:t>2</w:t>
          </w:r>
          <w:r>
            <w:rPr>
              <w:rStyle w:val="Sidnummer"/>
            </w:rPr>
            <w:fldChar w:fldCharType="end"/>
          </w:r>
          <w:r>
            <w:rPr>
              <w:rStyle w:val="Sidnummer"/>
            </w:rPr>
            <w:t>)</w:t>
          </w:r>
        </w:p>
      </w:tc>
    </w:tr>
    <w:tr w:rsidR="005606BC" w:rsidRPr="00347E11" w14:paraId="0D645F14" w14:textId="77777777" w:rsidTr="006A26EC">
      <w:trPr>
        <w:trHeight w:val="850"/>
        <w:jc w:val="right"/>
      </w:trPr>
      <w:tc>
        <w:tcPr>
          <w:tcW w:w="708" w:type="dxa"/>
          <w:vAlign w:val="bottom"/>
        </w:tcPr>
        <w:p w14:paraId="596B889A" w14:textId="77777777" w:rsidR="005606BC" w:rsidRPr="00347E11" w:rsidRDefault="005606BC" w:rsidP="005606BC">
          <w:pPr>
            <w:pStyle w:val="Sidfot"/>
            <w:spacing w:line="276" w:lineRule="auto"/>
            <w:jc w:val="right"/>
          </w:pPr>
        </w:p>
      </w:tc>
    </w:tr>
  </w:tbl>
  <w:p w14:paraId="5EA041A7"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A2368F" w:rsidRPr="00347E11" w14:paraId="55B4A62E" w14:textId="77777777" w:rsidTr="001F4302">
      <w:trPr>
        <w:trHeight w:val="510"/>
      </w:trPr>
      <w:tc>
        <w:tcPr>
          <w:tcW w:w="8525" w:type="dxa"/>
          <w:gridSpan w:val="2"/>
          <w:vAlign w:val="bottom"/>
        </w:tcPr>
        <w:p w14:paraId="006C4C38" w14:textId="77777777" w:rsidR="00A2368F" w:rsidRPr="00347E11" w:rsidRDefault="006114B9" w:rsidP="00347E11">
          <w:pPr>
            <w:pStyle w:val="Sidfot"/>
            <w:rPr>
              <w:sz w:val="8"/>
            </w:rPr>
          </w:pPr>
        </w:p>
      </w:tc>
    </w:tr>
    <w:tr w:rsidR="00A2368F" w:rsidRPr="00EE3C0F" w14:paraId="1839C851" w14:textId="77777777" w:rsidTr="00C26068">
      <w:trPr>
        <w:trHeight w:val="227"/>
      </w:trPr>
      <w:tc>
        <w:tcPr>
          <w:tcW w:w="4074" w:type="dxa"/>
        </w:tcPr>
        <w:p w14:paraId="0E582881" w14:textId="77777777" w:rsidR="00A2368F" w:rsidRDefault="006141E1" w:rsidP="00C26068">
          <w:pPr>
            <w:pStyle w:val="Sidfot"/>
          </w:pPr>
          <w:r>
            <w:t>Telefonväxel: 08-405 10 00</w:t>
          </w:r>
        </w:p>
        <w:p w14:paraId="67168A1E" w14:textId="77777777" w:rsidR="00A2368F" w:rsidRDefault="006141E1" w:rsidP="00C26068">
          <w:pPr>
            <w:pStyle w:val="Sidfot"/>
          </w:pPr>
          <w:r>
            <w:t>Fax: 08-20 27 34</w:t>
          </w:r>
        </w:p>
        <w:p w14:paraId="66BD9602" w14:textId="77777777" w:rsidR="00A2368F" w:rsidRPr="00F53AEA" w:rsidRDefault="006141E1" w:rsidP="00C26068">
          <w:pPr>
            <w:pStyle w:val="Sidfot"/>
          </w:pPr>
          <w:r>
            <w:t>Webb: www.regeringen.se</w:t>
          </w:r>
        </w:p>
      </w:tc>
      <w:tc>
        <w:tcPr>
          <w:tcW w:w="4451" w:type="dxa"/>
        </w:tcPr>
        <w:p w14:paraId="1230C743" w14:textId="77777777" w:rsidR="00A2368F" w:rsidRDefault="006141E1" w:rsidP="00F53AEA">
          <w:pPr>
            <w:pStyle w:val="Sidfot"/>
          </w:pPr>
          <w:r>
            <w:t>Postadress: 103 33 Stockholm</w:t>
          </w:r>
        </w:p>
        <w:p w14:paraId="74590478" w14:textId="77777777" w:rsidR="00A2368F" w:rsidRDefault="006141E1" w:rsidP="00F53AEA">
          <w:pPr>
            <w:pStyle w:val="Sidfot"/>
          </w:pPr>
          <w:r>
            <w:t>Besöksadress: Rosenbad 4</w:t>
          </w:r>
        </w:p>
        <w:p w14:paraId="160D531A" w14:textId="77777777" w:rsidR="00A2368F" w:rsidRPr="00F53AEA" w:rsidRDefault="006141E1" w:rsidP="00F53AEA">
          <w:pPr>
            <w:pStyle w:val="Sidfot"/>
          </w:pPr>
          <w:r>
            <w:t>E-post: ju.registrator@regeringskansliet.se</w:t>
          </w:r>
        </w:p>
      </w:tc>
    </w:tr>
  </w:tbl>
  <w:p w14:paraId="7BC683EB" w14:textId="77777777" w:rsidR="00093408" w:rsidRPr="008A7C1B" w:rsidRDefault="00093408">
    <w:pPr>
      <w:pStyle w:val="Sidfot"/>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A2990B" w14:textId="77777777" w:rsidR="003904B6" w:rsidRDefault="003904B6" w:rsidP="00A87A54">
      <w:pPr>
        <w:spacing w:after="0" w:line="240" w:lineRule="auto"/>
      </w:pPr>
      <w:r>
        <w:separator/>
      </w:r>
    </w:p>
  </w:footnote>
  <w:footnote w:type="continuationSeparator" w:id="0">
    <w:p w14:paraId="3CD0CB1C" w14:textId="77777777" w:rsidR="003904B6" w:rsidRDefault="003904B6" w:rsidP="00A87A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A2368F" w14:paraId="5BCCCC07" w14:textId="77777777" w:rsidTr="00C93EBA">
      <w:trPr>
        <w:trHeight w:val="227"/>
      </w:trPr>
      <w:tc>
        <w:tcPr>
          <w:tcW w:w="5534" w:type="dxa"/>
        </w:tcPr>
        <w:p w14:paraId="35C9C9AB" w14:textId="77777777" w:rsidR="00A2368F" w:rsidRPr="007D73AB" w:rsidRDefault="006114B9">
          <w:pPr>
            <w:pStyle w:val="Sidhuvud"/>
          </w:pPr>
        </w:p>
      </w:tc>
      <w:sdt>
        <w:sdtPr>
          <w:alias w:val="Status"/>
          <w:tag w:val="ccRKShow_Status"/>
          <w:id w:val="1789383027"/>
          <w:lock w:val="contentLocked"/>
          <w:placeholder>
            <w:docPart w:val="2720B28012FA45D7B45385E8C1822811"/>
          </w:placeholder>
          <w:text/>
        </w:sdtPr>
        <w:sdtEndPr/>
        <w:sdtContent>
          <w:tc>
            <w:tcPr>
              <w:tcW w:w="3170" w:type="dxa"/>
              <w:vAlign w:val="bottom"/>
            </w:tcPr>
            <w:p w14:paraId="194A888E" w14:textId="77777777" w:rsidR="00A2368F" w:rsidRPr="007D73AB" w:rsidRDefault="006141E1" w:rsidP="00340DE0">
              <w:pPr>
                <w:pStyle w:val="Sidhuvud"/>
              </w:pPr>
              <w:r>
                <w:t xml:space="preserve"> </w:t>
              </w:r>
            </w:p>
          </w:tc>
        </w:sdtContent>
      </w:sdt>
      <w:tc>
        <w:tcPr>
          <w:tcW w:w="1134" w:type="dxa"/>
        </w:tcPr>
        <w:p w14:paraId="5B65647C" w14:textId="77777777" w:rsidR="00A2368F" w:rsidRDefault="006114B9" w:rsidP="005A703A">
          <w:pPr>
            <w:pStyle w:val="Sidhuvud"/>
          </w:pPr>
        </w:p>
      </w:tc>
    </w:tr>
    <w:tr w:rsidR="00A2368F" w14:paraId="47318EE2" w14:textId="77777777" w:rsidTr="00C93EBA">
      <w:trPr>
        <w:trHeight w:val="1928"/>
      </w:trPr>
      <w:tc>
        <w:tcPr>
          <w:tcW w:w="5534" w:type="dxa"/>
        </w:tcPr>
        <w:p w14:paraId="5ABC005C" w14:textId="77777777" w:rsidR="00A2368F" w:rsidRPr="00340DE0" w:rsidRDefault="006141E1" w:rsidP="00340DE0">
          <w:pPr>
            <w:pStyle w:val="Sidhuvud"/>
          </w:pPr>
          <w:bookmarkStart w:id="1" w:name="Logo"/>
          <w:bookmarkEnd w:id="1"/>
          <w:r>
            <w:rPr>
              <w:noProof/>
              <w:lang w:eastAsia="sv-SE"/>
            </w:rPr>
            <w:drawing>
              <wp:inline distT="0" distB="0" distL="0" distR="0" wp14:anchorId="1D930B92" wp14:editId="2D2FA1E7">
                <wp:extent cx="1737364" cy="493777"/>
                <wp:effectExtent l="0" t="0" r="0" b="1905"/>
                <wp:docPr id="1" name="Bildobjekt 1" descr="C:\ProgramData\RK-IT\Logos\RK_LOGO_SV_BW.png" title="Logotyp"/>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737364" cy="493777"/>
                        </a:xfrm>
                        <a:prstGeom prst="rect">
                          <a:avLst/>
                        </a:prstGeom>
                      </pic:spPr>
                    </pic:pic>
                  </a:graphicData>
                </a:graphic>
              </wp:inline>
            </w:drawing>
          </w:r>
        </w:p>
      </w:tc>
      <w:tc>
        <w:tcPr>
          <w:tcW w:w="3170" w:type="dxa"/>
        </w:tcPr>
        <w:p w14:paraId="79669EC3" w14:textId="77777777" w:rsidR="00A2368F" w:rsidRPr="00710A6C" w:rsidRDefault="006114B9" w:rsidP="00EE3C0F">
          <w:pPr>
            <w:pStyle w:val="Sidhuvud"/>
            <w:rPr>
              <w:b/>
            </w:rPr>
          </w:pPr>
        </w:p>
        <w:p w14:paraId="70E59AC5" w14:textId="77777777" w:rsidR="00A2368F" w:rsidRDefault="006114B9" w:rsidP="00EE3C0F">
          <w:pPr>
            <w:pStyle w:val="Sidhuvud"/>
          </w:pPr>
        </w:p>
        <w:p w14:paraId="336F620A" w14:textId="77777777" w:rsidR="00A2368F" w:rsidRDefault="006114B9" w:rsidP="00EE3C0F">
          <w:pPr>
            <w:pStyle w:val="Sidhuvud"/>
          </w:pPr>
        </w:p>
        <w:p w14:paraId="5310F7D1" w14:textId="77777777" w:rsidR="00A2368F" w:rsidRDefault="005F5902" w:rsidP="00EE3C0F">
          <w:pPr>
            <w:pStyle w:val="Sidhuvud"/>
          </w:pPr>
          <w:r w:rsidRPr="005F5902">
            <w:t>Ju2017/03128/POL</w:t>
          </w:r>
        </w:p>
        <w:p w14:paraId="61002721" w14:textId="540D8647" w:rsidR="008A7C1B" w:rsidRDefault="008A7C1B" w:rsidP="00EE3C0F">
          <w:pPr>
            <w:pStyle w:val="Sidhuvud"/>
          </w:pPr>
          <w:r>
            <w:t>Ju2017/03206/POL</w:t>
          </w:r>
        </w:p>
        <w:sdt>
          <w:sdtPr>
            <w:alias w:val="DocNumber"/>
            <w:tag w:val="DocNumber"/>
            <w:id w:val="1636522252"/>
            <w:showingPlcHdr/>
            <w:dataBinding w:prefixMappings="xmlns:ns0='http://lp/documentinfo/RK' " w:xpath="/ns0:DocumentInfo[1]/ns0:BaseInfo[1]/ns0:DocNumber[1]" w:storeItemID="{87832E82-63CA-4BEB-9A0D-EC3CB50F1C50}"/>
            <w:text/>
          </w:sdtPr>
          <w:sdtEndPr/>
          <w:sdtContent>
            <w:p w14:paraId="4CFFF321" w14:textId="77777777" w:rsidR="00A2368F" w:rsidRDefault="006141E1" w:rsidP="00EE3C0F">
              <w:pPr>
                <w:pStyle w:val="Sidhuvud"/>
              </w:pPr>
              <w:r>
                <w:rPr>
                  <w:rStyle w:val="Platshllartext"/>
                </w:rPr>
                <w:t xml:space="preserve"> </w:t>
              </w:r>
            </w:p>
          </w:sdtContent>
        </w:sdt>
        <w:p w14:paraId="121F098A" w14:textId="77777777" w:rsidR="00A2368F" w:rsidRDefault="006114B9" w:rsidP="00EE3C0F">
          <w:pPr>
            <w:pStyle w:val="Sidhuvud"/>
          </w:pPr>
        </w:p>
      </w:tc>
      <w:tc>
        <w:tcPr>
          <w:tcW w:w="1134" w:type="dxa"/>
        </w:tcPr>
        <w:p w14:paraId="4BBDB0B9" w14:textId="77777777" w:rsidR="00A2368F" w:rsidRPr="0094502D" w:rsidRDefault="006114B9" w:rsidP="0094502D">
          <w:pPr>
            <w:pStyle w:val="Sidhuvud"/>
          </w:pPr>
        </w:p>
      </w:tc>
    </w:tr>
    <w:tr w:rsidR="00A2368F" w14:paraId="34AA4707" w14:textId="77777777" w:rsidTr="00C93EBA">
      <w:trPr>
        <w:trHeight w:val="2268"/>
      </w:trPr>
      <w:tc>
        <w:tcPr>
          <w:tcW w:w="5534" w:type="dxa"/>
          <w:tcMar>
            <w:right w:w="1134" w:type="dxa"/>
          </w:tcMar>
        </w:tcPr>
        <w:p w14:paraId="53436099" w14:textId="77777777" w:rsidR="00A2368F" w:rsidRDefault="006141E1" w:rsidP="00340DE0">
          <w:pPr>
            <w:pStyle w:val="Sidhuvud"/>
            <w:rPr>
              <w:b/>
            </w:rPr>
          </w:pPr>
          <w:r w:rsidRPr="00A2368F">
            <w:rPr>
              <w:b/>
            </w:rPr>
            <w:t>Justitiedepartementet</w:t>
          </w:r>
        </w:p>
        <w:p w14:paraId="5ADDA805" w14:textId="77777777" w:rsidR="00A2368F" w:rsidRPr="00A2368F" w:rsidRDefault="006141E1" w:rsidP="00340DE0">
          <w:pPr>
            <w:pStyle w:val="Sidhuvud"/>
          </w:pPr>
          <w:r w:rsidRPr="00A2368F">
            <w:t>Inrikesministern</w:t>
          </w:r>
        </w:p>
        <w:p w14:paraId="701BB7EF" w14:textId="71999FCE" w:rsidR="00A2368F" w:rsidRPr="00A2368F" w:rsidRDefault="006114B9" w:rsidP="00746F7C">
          <w:pPr>
            <w:pStyle w:val="Avsndare"/>
            <w:framePr w:w="0" w:hRule="auto" w:hSpace="0" w:wrap="auto" w:vAnchor="margin" w:hAnchor="text" w:xAlign="left" w:yAlign="inline"/>
            <w:rPr>
              <w:bCs/>
              <w:iCs/>
            </w:rPr>
          </w:pPr>
        </w:p>
      </w:tc>
      <w:sdt>
        <w:sdtPr>
          <w:alias w:val="Recipient"/>
          <w:tag w:val="ccRKShow_Recipient"/>
          <w:id w:val="-1825270627"/>
          <w:dataBinding w:prefixMappings="xmlns:ns0='http://lp/documentinfo/RK' " w:xpath="/ns0:DocumentInfo[1]/ns0:BaseInfo[1]/ns0:Recipient[1]" w:storeItemID="{87832E82-63CA-4BEB-9A0D-EC3CB50F1C50}"/>
          <w:text w:multiLine="1"/>
        </w:sdtPr>
        <w:sdtEndPr/>
        <w:sdtContent>
          <w:tc>
            <w:tcPr>
              <w:tcW w:w="3170" w:type="dxa"/>
            </w:tcPr>
            <w:p w14:paraId="726C3FE3" w14:textId="7803FD21" w:rsidR="00A2368F" w:rsidRDefault="004B4298" w:rsidP="004B4298">
              <w:pPr>
                <w:pStyle w:val="Sidhuvud"/>
              </w:pPr>
              <w:r>
                <w:t>Till riksdagen</w:t>
              </w:r>
            </w:p>
          </w:tc>
        </w:sdtContent>
      </w:sdt>
      <w:tc>
        <w:tcPr>
          <w:tcW w:w="1134" w:type="dxa"/>
        </w:tcPr>
        <w:p w14:paraId="3DDBCF3E" w14:textId="77777777" w:rsidR="00A2368F" w:rsidRDefault="006114B9" w:rsidP="003E6020">
          <w:pPr>
            <w:pStyle w:val="Sidhuvud"/>
          </w:pPr>
        </w:p>
      </w:tc>
    </w:tr>
  </w:tbl>
  <w:p w14:paraId="0373B8A7" w14:textId="77777777" w:rsidR="008D4508" w:rsidRDefault="008D4508">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D6C6E7A4"/>
    <w:lvl w:ilvl="0">
      <w:start w:val="1"/>
      <w:numFmt w:val="decimal"/>
      <w:lvlText w:val="%1."/>
      <w:lvlJc w:val="left"/>
      <w:pPr>
        <w:tabs>
          <w:tab w:val="num" w:pos="926"/>
        </w:tabs>
        <w:ind w:left="926" w:hanging="360"/>
      </w:pPr>
    </w:lvl>
  </w:abstractNum>
  <w:abstractNum w:abstractNumId="1">
    <w:nsid w:val="FFFFFF7F"/>
    <w:multiLevelType w:val="singleLevel"/>
    <w:tmpl w:val="D8084780"/>
    <w:lvl w:ilvl="0">
      <w:start w:val="1"/>
      <w:numFmt w:val="decimal"/>
      <w:lvlText w:val="%1."/>
      <w:lvlJc w:val="left"/>
      <w:pPr>
        <w:tabs>
          <w:tab w:val="num" w:pos="643"/>
        </w:tabs>
        <w:ind w:left="643" w:hanging="360"/>
      </w:pPr>
    </w:lvl>
  </w:abstractNum>
  <w:abstractNum w:abstractNumId="2">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4">
    <w:nsid w:val="FFFFFF88"/>
    <w:multiLevelType w:val="singleLevel"/>
    <w:tmpl w:val="29E6E964"/>
    <w:lvl w:ilvl="0">
      <w:start w:val="1"/>
      <w:numFmt w:val="decimal"/>
      <w:lvlText w:val="%1."/>
      <w:lvlJc w:val="left"/>
      <w:pPr>
        <w:tabs>
          <w:tab w:val="num" w:pos="360"/>
        </w:tabs>
        <w:ind w:left="360" w:hanging="360"/>
      </w:pPr>
    </w:lvl>
  </w:abstractNum>
  <w:abstractNum w:abstractNumId="5">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6">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0A503F4C"/>
    <w:multiLevelType w:val="multilevel"/>
    <w:tmpl w:val="1A20A4CA"/>
    <w:numStyleLink w:val="RKPunktlista"/>
  </w:abstractNum>
  <w:abstractNum w:abstractNumId="8">
    <w:nsid w:val="0ED533F4"/>
    <w:multiLevelType w:val="multilevel"/>
    <w:tmpl w:val="1B563932"/>
    <w:numStyleLink w:val="RKNumreradlista"/>
  </w:abstractNum>
  <w:abstractNum w:abstractNumId="9">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151B5490"/>
    <w:multiLevelType w:val="multilevel"/>
    <w:tmpl w:val="1B563932"/>
    <w:numStyleLink w:val="RKNumreradlista"/>
  </w:abstractNum>
  <w:abstractNum w:abstractNumId="11">
    <w:nsid w:val="1F88532F"/>
    <w:multiLevelType w:val="multilevel"/>
    <w:tmpl w:val="1B563932"/>
    <w:numStyleLink w:val="RKNumreradlista"/>
  </w:abstractNum>
  <w:abstractNum w:abstractNumId="12">
    <w:nsid w:val="2AB05199"/>
    <w:multiLevelType w:val="multilevel"/>
    <w:tmpl w:val="186C6512"/>
    <w:numStyleLink w:val="Strecklistan"/>
  </w:abstractNum>
  <w:abstractNum w:abstractNumId="13">
    <w:nsid w:val="2BE361F1"/>
    <w:multiLevelType w:val="multilevel"/>
    <w:tmpl w:val="1B563932"/>
    <w:numStyleLink w:val="RKNumreradlista"/>
  </w:abstractNum>
  <w:abstractNum w:abstractNumId="14">
    <w:nsid w:val="2C9B0453"/>
    <w:multiLevelType w:val="multilevel"/>
    <w:tmpl w:val="1A20A4CA"/>
    <w:numStyleLink w:val="RKPunktlista"/>
  </w:abstractNum>
  <w:abstractNum w:abstractNumId="15">
    <w:nsid w:val="2ECF6BA1"/>
    <w:multiLevelType w:val="multilevel"/>
    <w:tmpl w:val="1B563932"/>
    <w:numStyleLink w:val="RKNumreradlista"/>
  </w:abstractNum>
  <w:abstractNum w:abstractNumId="16">
    <w:nsid w:val="2F604539"/>
    <w:multiLevelType w:val="multilevel"/>
    <w:tmpl w:val="1B563932"/>
    <w:numStyleLink w:val="RKNumreradlista"/>
  </w:abstractNum>
  <w:abstractNum w:abstractNumId="17">
    <w:nsid w:val="348522EF"/>
    <w:multiLevelType w:val="multilevel"/>
    <w:tmpl w:val="1B563932"/>
    <w:numStyleLink w:val="RKNumreradlista"/>
  </w:abstractNum>
  <w:abstractNum w:abstractNumId="18">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3D3D0E02"/>
    <w:multiLevelType w:val="multilevel"/>
    <w:tmpl w:val="1B563932"/>
    <w:numStyleLink w:val="RKNumreradlista"/>
  </w:abstractNum>
  <w:abstractNum w:abstractNumId="2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4270774A"/>
    <w:multiLevelType w:val="multilevel"/>
    <w:tmpl w:val="1B563932"/>
    <w:numStyleLink w:val="RKNumreradlista"/>
  </w:abstractNum>
  <w:abstractNum w:abstractNumId="22">
    <w:nsid w:val="4C84297C"/>
    <w:multiLevelType w:val="multilevel"/>
    <w:tmpl w:val="1B563932"/>
    <w:numStyleLink w:val="RKNumreradlista"/>
  </w:abstractNum>
  <w:abstractNum w:abstractNumId="23">
    <w:nsid w:val="4D904BDB"/>
    <w:multiLevelType w:val="multilevel"/>
    <w:tmpl w:val="1B563932"/>
    <w:numStyleLink w:val="RKNumreradlista"/>
  </w:abstractNum>
  <w:abstractNum w:abstractNumId="24">
    <w:nsid w:val="4DAD38FF"/>
    <w:multiLevelType w:val="multilevel"/>
    <w:tmpl w:val="1B563932"/>
    <w:numStyleLink w:val="RKNumreradlista"/>
  </w:abstractNum>
  <w:abstractNum w:abstractNumId="25">
    <w:nsid w:val="53A05A92"/>
    <w:multiLevelType w:val="multilevel"/>
    <w:tmpl w:val="1B563932"/>
    <w:numStyleLink w:val="RKNumreradlista"/>
  </w:abstractNum>
  <w:abstractNum w:abstractNumId="26">
    <w:nsid w:val="5C6843F9"/>
    <w:multiLevelType w:val="multilevel"/>
    <w:tmpl w:val="1A20A4CA"/>
    <w:numStyleLink w:val="RKPunktlista"/>
  </w:abstractNum>
  <w:abstractNum w:abstractNumId="27">
    <w:nsid w:val="61AC437A"/>
    <w:multiLevelType w:val="multilevel"/>
    <w:tmpl w:val="E2FEA49E"/>
    <w:numStyleLink w:val="RKNumreraderubriker"/>
  </w:abstractNum>
  <w:abstractNum w:abstractNumId="28">
    <w:nsid w:val="64780D1B"/>
    <w:multiLevelType w:val="multilevel"/>
    <w:tmpl w:val="1B563932"/>
    <w:numStyleLink w:val="RKNumreradlista"/>
  </w:abstractNum>
  <w:abstractNum w:abstractNumId="29">
    <w:nsid w:val="664239C2"/>
    <w:multiLevelType w:val="multilevel"/>
    <w:tmpl w:val="1A20A4CA"/>
    <w:numStyleLink w:val="RKPunktlista"/>
  </w:abstractNum>
  <w:abstractNum w:abstractNumId="30">
    <w:nsid w:val="6AA87A6A"/>
    <w:multiLevelType w:val="multilevel"/>
    <w:tmpl w:val="186C6512"/>
    <w:numStyleLink w:val="Strecklistan"/>
  </w:abstractNum>
  <w:abstractNum w:abstractNumId="31">
    <w:nsid w:val="6D8C68B4"/>
    <w:multiLevelType w:val="multilevel"/>
    <w:tmpl w:val="1B563932"/>
    <w:numStyleLink w:val="RKNumreradlista"/>
  </w:abstractNum>
  <w:abstractNum w:abstractNumId="32">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nsid w:val="74466A28"/>
    <w:multiLevelType w:val="multilevel"/>
    <w:tmpl w:val="1A20A4CA"/>
    <w:numStyleLink w:val="RKPunktlista"/>
  </w:abstractNum>
  <w:abstractNum w:abstractNumId="34">
    <w:nsid w:val="76322898"/>
    <w:multiLevelType w:val="multilevel"/>
    <w:tmpl w:val="186C6512"/>
    <w:numStyleLink w:val="Strecklistan"/>
  </w:abstractNum>
  <w:num w:numId="1">
    <w:abstractNumId w:val="20"/>
  </w:num>
  <w:num w:numId="2">
    <w:abstractNumId w:val="27"/>
  </w:num>
  <w:num w:numId="3">
    <w:abstractNumId w:val="4"/>
  </w:num>
  <w:num w:numId="4">
    <w:abstractNumId w:val="1"/>
  </w:num>
  <w:num w:numId="5">
    <w:abstractNumId w:val="5"/>
  </w:num>
  <w:num w:numId="6">
    <w:abstractNumId w:val="3"/>
  </w:num>
  <w:num w:numId="7">
    <w:abstractNumId w:val="18"/>
  </w:num>
  <w:num w:numId="8">
    <w:abstractNumId w:val="16"/>
  </w:num>
  <w:num w:numId="9">
    <w:abstractNumId w:val="8"/>
  </w:num>
  <w:num w:numId="10">
    <w:abstractNumId w:val="13"/>
  </w:num>
  <w:num w:numId="11">
    <w:abstractNumId w:val="17"/>
  </w:num>
  <w:num w:numId="12">
    <w:abstractNumId w:val="32"/>
  </w:num>
  <w:num w:numId="13">
    <w:abstractNumId w:val="25"/>
  </w:num>
  <w:num w:numId="14">
    <w:abstractNumId w:val="9"/>
  </w:num>
  <w:num w:numId="15">
    <w:abstractNumId w:val="7"/>
  </w:num>
  <w:num w:numId="16">
    <w:abstractNumId w:val="29"/>
  </w:num>
  <w:num w:numId="17">
    <w:abstractNumId w:val="26"/>
  </w:num>
  <w:num w:numId="18">
    <w:abstractNumId w:val="6"/>
  </w:num>
  <w:num w:numId="19">
    <w:abstractNumId w:val="0"/>
  </w:num>
  <w:num w:numId="20">
    <w:abstractNumId w:val="2"/>
  </w:num>
  <w:num w:numId="21">
    <w:abstractNumId w:val="15"/>
  </w:num>
  <w:num w:numId="22">
    <w:abstractNumId w:val="10"/>
  </w:num>
  <w:num w:numId="23">
    <w:abstractNumId w:val="22"/>
  </w:num>
  <w:num w:numId="24">
    <w:abstractNumId w:val="23"/>
  </w:num>
  <w:num w:numId="25">
    <w:abstractNumId w:val="33"/>
  </w:num>
  <w:num w:numId="26">
    <w:abstractNumId w:val="19"/>
  </w:num>
  <w:num w:numId="27">
    <w:abstractNumId w:val="30"/>
  </w:num>
  <w:num w:numId="28">
    <w:abstractNumId w:val="14"/>
  </w:num>
  <w:num w:numId="29">
    <w:abstractNumId w:val="12"/>
  </w:num>
  <w:num w:numId="30">
    <w:abstractNumId w:val="31"/>
  </w:num>
  <w:num w:numId="31">
    <w:abstractNumId w:val="11"/>
  </w:num>
  <w:num w:numId="32">
    <w:abstractNumId w:val="24"/>
  </w:num>
  <w:num w:numId="33">
    <w:abstractNumId w:val="28"/>
  </w:num>
  <w:num w:numId="34">
    <w:abstractNumId w:val="34"/>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1304"/>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F39"/>
    <w:rsid w:val="00004D5C"/>
    <w:rsid w:val="00005F68"/>
    <w:rsid w:val="00012B00"/>
    <w:rsid w:val="00026711"/>
    <w:rsid w:val="00041EDC"/>
    <w:rsid w:val="00057FE0"/>
    <w:rsid w:val="000757FC"/>
    <w:rsid w:val="000862E0"/>
    <w:rsid w:val="00093408"/>
    <w:rsid w:val="0009435C"/>
    <w:rsid w:val="000A1A4A"/>
    <w:rsid w:val="000C61D1"/>
    <w:rsid w:val="000E12D9"/>
    <w:rsid w:val="000F00B8"/>
    <w:rsid w:val="00121002"/>
    <w:rsid w:val="00170CE4"/>
    <w:rsid w:val="00173126"/>
    <w:rsid w:val="00192E34"/>
    <w:rsid w:val="001B2136"/>
    <w:rsid w:val="001C5DC9"/>
    <w:rsid w:val="001C71A9"/>
    <w:rsid w:val="001F0629"/>
    <w:rsid w:val="001F0736"/>
    <w:rsid w:val="001F4302"/>
    <w:rsid w:val="00204079"/>
    <w:rsid w:val="00211B4E"/>
    <w:rsid w:val="00213258"/>
    <w:rsid w:val="00222258"/>
    <w:rsid w:val="00223AD6"/>
    <w:rsid w:val="00233D52"/>
    <w:rsid w:val="00260D2D"/>
    <w:rsid w:val="00281106"/>
    <w:rsid w:val="00282D27"/>
    <w:rsid w:val="00292420"/>
    <w:rsid w:val="002E4D3F"/>
    <w:rsid w:val="002F66A6"/>
    <w:rsid w:val="003050DB"/>
    <w:rsid w:val="00307E0B"/>
    <w:rsid w:val="00310561"/>
    <w:rsid w:val="003128E2"/>
    <w:rsid w:val="00326C03"/>
    <w:rsid w:val="00340DE0"/>
    <w:rsid w:val="00342327"/>
    <w:rsid w:val="00347E11"/>
    <w:rsid w:val="00350C92"/>
    <w:rsid w:val="00370311"/>
    <w:rsid w:val="0038587E"/>
    <w:rsid w:val="003904B6"/>
    <w:rsid w:val="00392ED4"/>
    <w:rsid w:val="003A5969"/>
    <w:rsid w:val="003A5C58"/>
    <w:rsid w:val="003C7BE0"/>
    <w:rsid w:val="003D0DD3"/>
    <w:rsid w:val="003D17EF"/>
    <w:rsid w:val="003D3535"/>
    <w:rsid w:val="003D7967"/>
    <w:rsid w:val="003E6020"/>
    <w:rsid w:val="0041223B"/>
    <w:rsid w:val="0042068E"/>
    <w:rsid w:val="004637C6"/>
    <w:rsid w:val="004660C8"/>
    <w:rsid w:val="00472EBA"/>
    <w:rsid w:val="00474676"/>
    <w:rsid w:val="0047511B"/>
    <w:rsid w:val="00480EC3"/>
    <w:rsid w:val="0048317E"/>
    <w:rsid w:val="00485601"/>
    <w:rsid w:val="004865B8"/>
    <w:rsid w:val="00486C0D"/>
    <w:rsid w:val="00491796"/>
    <w:rsid w:val="004B4298"/>
    <w:rsid w:val="004B66DA"/>
    <w:rsid w:val="004C70EE"/>
    <w:rsid w:val="004E25CD"/>
    <w:rsid w:val="004F0448"/>
    <w:rsid w:val="004F6525"/>
    <w:rsid w:val="0052127C"/>
    <w:rsid w:val="00544738"/>
    <w:rsid w:val="005456E4"/>
    <w:rsid w:val="00547B89"/>
    <w:rsid w:val="005606BC"/>
    <w:rsid w:val="00567799"/>
    <w:rsid w:val="00571A0B"/>
    <w:rsid w:val="005850D7"/>
    <w:rsid w:val="00596E2B"/>
    <w:rsid w:val="005A5193"/>
    <w:rsid w:val="005C2401"/>
    <w:rsid w:val="005E2F29"/>
    <w:rsid w:val="005E4E79"/>
    <w:rsid w:val="005F4B45"/>
    <w:rsid w:val="005F5902"/>
    <w:rsid w:val="006114B9"/>
    <w:rsid w:val="006141E1"/>
    <w:rsid w:val="006175D7"/>
    <w:rsid w:val="006208E5"/>
    <w:rsid w:val="00631F82"/>
    <w:rsid w:val="00654B4D"/>
    <w:rsid w:val="00670A48"/>
    <w:rsid w:val="00672F6F"/>
    <w:rsid w:val="0069523C"/>
    <w:rsid w:val="006B4A30"/>
    <w:rsid w:val="006B7569"/>
    <w:rsid w:val="006D3188"/>
    <w:rsid w:val="006D59F9"/>
    <w:rsid w:val="006E08FC"/>
    <w:rsid w:val="006F2588"/>
    <w:rsid w:val="00710A6C"/>
    <w:rsid w:val="00712266"/>
    <w:rsid w:val="00746F7C"/>
    <w:rsid w:val="00750C93"/>
    <w:rsid w:val="00757B3B"/>
    <w:rsid w:val="00773075"/>
    <w:rsid w:val="00782B3F"/>
    <w:rsid w:val="0079641B"/>
    <w:rsid w:val="007A629C"/>
    <w:rsid w:val="007C44FF"/>
    <w:rsid w:val="007C7BDB"/>
    <w:rsid w:val="007D73AB"/>
    <w:rsid w:val="00804C1B"/>
    <w:rsid w:val="00816677"/>
    <w:rsid w:val="008178E6"/>
    <w:rsid w:val="008375D5"/>
    <w:rsid w:val="00857F39"/>
    <w:rsid w:val="00875DDD"/>
    <w:rsid w:val="00891929"/>
    <w:rsid w:val="008A0A0D"/>
    <w:rsid w:val="008A7C1B"/>
    <w:rsid w:val="008C562B"/>
    <w:rsid w:val="008D3090"/>
    <w:rsid w:val="008D4306"/>
    <w:rsid w:val="008D4508"/>
    <w:rsid w:val="008E77D6"/>
    <w:rsid w:val="0094502D"/>
    <w:rsid w:val="00947013"/>
    <w:rsid w:val="00951C5B"/>
    <w:rsid w:val="00986CC3"/>
    <w:rsid w:val="009920AA"/>
    <w:rsid w:val="009A4D0A"/>
    <w:rsid w:val="009C2459"/>
    <w:rsid w:val="009D5D40"/>
    <w:rsid w:val="009D6B1B"/>
    <w:rsid w:val="009E107B"/>
    <w:rsid w:val="009E18D6"/>
    <w:rsid w:val="00A01F5C"/>
    <w:rsid w:val="00A061BD"/>
    <w:rsid w:val="00A3270B"/>
    <w:rsid w:val="00A43B02"/>
    <w:rsid w:val="00A5156E"/>
    <w:rsid w:val="00A56824"/>
    <w:rsid w:val="00A67276"/>
    <w:rsid w:val="00A67840"/>
    <w:rsid w:val="00A743AC"/>
    <w:rsid w:val="00A87A54"/>
    <w:rsid w:val="00AA17A2"/>
    <w:rsid w:val="00AA1809"/>
    <w:rsid w:val="00AB6313"/>
    <w:rsid w:val="00AF0BB7"/>
    <w:rsid w:val="00AF0EDE"/>
    <w:rsid w:val="00B06751"/>
    <w:rsid w:val="00B1636A"/>
    <w:rsid w:val="00B2169D"/>
    <w:rsid w:val="00B21CBB"/>
    <w:rsid w:val="00B22D9A"/>
    <w:rsid w:val="00B316CA"/>
    <w:rsid w:val="00B41F72"/>
    <w:rsid w:val="00B517E1"/>
    <w:rsid w:val="00B55E70"/>
    <w:rsid w:val="00B84409"/>
    <w:rsid w:val="00BB5683"/>
    <w:rsid w:val="00BD0826"/>
    <w:rsid w:val="00BE3210"/>
    <w:rsid w:val="00C05347"/>
    <w:rsid w:val="00C12EF1"/>
    <w:rsid w:val="00C141C6"/>
    <w:rsid w:val="00C2071A"/>
    <w:rsid w:val="00C20ACB"/>
    <w:rsid w:val="00C26068"/>
    <w:rsid w:val="00C271A8"/>
    <w:rsid w:val="00C37A77"/>
    <w:rsid w:val="00C461E6"/>
    <w:rsid w:val="00C8155E"/>
    <w:rsid w:val="00C93EBA"/>
    <w:rsid w:val="00CA7FF5"/>
    <w:rsid w:val="00CB1E7C"/>
    <w:rsid w:val="00CB2EA1"/>
    <w:rsid w:val="00CB43F1"/>
    <w:rsid w:val="00CB6EDE"/>
    <w:rsid w:val="00CC41BA"/>
    <w:rsid w:val="00CD1C6C"/>
    <w:rsid w:val="00CD6169"/>
    <w:rsid w:val="00D00C5C"/>
    <w:rsid w:val="00D021D2"/>
    <w:rsid w:val="00D13D8A"/>
    <w:rsid w:val="00D23D71"/>
    <w:rsid w:val="00D253F4"/>
    <w:rsid w:val="00D279D8"/>
    <w:rsid w:val="00D27C8E"/>
    <w:rsid w:val="00D4141B"/>
    <w:rsid w:val="00D4145D"/>
    <w:rsid w:val="00D5467F"/>
    <w:rsid w:val="00D6730A"/>
    <w:rsid w:val="00D76068"/>
    <w:rsid w:val="00D76B01"/>
    <w:rsid w:val="00D81A3D"/>
    <w:rsid w:val="00D84704"/>
    <w:rsid w:val="00D95424"/>
    <w:rsid w:val="00DB714B"/>
    <w:rsid w:val="00DD2BA8"/>
    <w:rsid w:val="00DF5BFB"/>
    <w:rsid w:val="00E469E4"/>
    <w:rsid w:val="00E475C3"/>
    <w:rsid w:val="00E509B0"/>
    <w:rsid w:val="00EA1688"/>
    <w:rsid w:val="00ED592E"/>
    <w:rsid w:val="00ED6ABD"/>
    <w:rsid w:val="00EE3C0F"/>
    <w:rsid w:val="00EF2A7F"/>
    <w:rsid w:val="00EF7FCF"/>
    <w:rsid w:val="00F03EAC"/>
    <w:rsid w:val="00F14024"/>
    <w:rsid w:val="00F259D7"/>
    <w:rsid w:val="00F32D05"/>
    <w:rsid w:val="00F35263"/>
    <w:rsid w:val="00F53AEA"/>
    <w:rsid w:val="00F66093"/>
    <w:rsid w:val="00F848D6"/>
    <w:rsid w:val="00FA5DDD"/>
    <w:rsid w:val="00FD0B7B"/>
    <w:rsid w:val="00FD7CE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48633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semiHidden="0" w:uiPriority="39" w:unhideWhenUsed="0"/>
    <w:lsdException w:name="toc 3" w:semiHidden="0" w:uiPriority="39" w:unhideWhenUsed="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semiHidden="0" w:unhideWhenUsed="0"/>
    <w:lsdException w:name="List Number" w:semiHidden="0" w:unhideWhenUsed="0"/>
    <w:lsdException w:name="List Bullet 2" w:semiHidden="0" w:unhideWhenUsed="0"/>
    <w:lsdException w:name="List Bullet 3" w:semiHidden="0" w:uiPriority="6" w:unhideWhenUsed="0"/>
    <w:lsdException w:name="List Number 2" w:semiHidden="0" w:unhideWhenUsed="0"/>
    <w:lsdException w:name="List Number 3" w:semiHidden="0" w:uiPriority="6" w:unhideWhenUsed="0"/>
    <w:lsdException w:name="Title" w:semiHidden="0" w:uiPriority="1" w:unhideWhenUsed="0" w:qFormat="1"/>
    <w:lsdException w:name="Default Paragraph Font" w:uiPriority="1"/>
    <w:lsdException w:name="Body Text" w:semiHidden="0" w:uiPriority="0" w:unhideWhenUsed="0" w:qFormat="1"/>
    <w:lsdException w:name="Body Text Indent" w:semiHidden="0" w:uiPriority="0" w:unhideWhenUsed="0" w:qFormat="1"/>
    <w:lsdException w:name="Subtitle" w:uiPriority="11" w:unhideWhenUsed="0" w:qFormat="1"/>
    <w:lsdException w:name="Strong" w:uiPriority="22" w:unhideWhenUsed="0" w:qFormat="1"/>
    <w:lsdException w:name="Emphasis" w:uiPriority="20" w:unhideWhenUsed="0" w:qFormat="1"/>
    <w:lsdException w:name="Table Grid" w:semiHidden="0" w:uiPriority="3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857F39"/>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qFormat/>
    <w:rsid w:val="00CA7FF5"/>
    <w:pPr>
      <w:keepNext/>
      <w:keepLines/>
      <w:spacing w:before="320" w:after="80"/>
      <w:outlineLvl w:val="4"/>
    </w:pPr>
    <w:rPr>
      <w:rFonts w:asciiTheme="majorHAnsi" w:eastAsiaTheme="majorEastAsia" w:hAnsiTheme="majorHAnsi" w:cstheme="majorBidi"/>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CC41BA"/>
  </w:style>
  <w:style w:type="paragraph" w:styleId="Brdtextmedindrag">
    <w:name w:val="Body Text Indent"/>
    <w:basedOn w:val="Normal"/>
    <w:link w:val="BrdtextmedindragChar"/>
    <w:qFormat/>
    <w:rsid w:val="00CC41BA"/>
    <w:pPr>
      <w:tabs>
        <w:tab w:val="left" w:pos="1701"/>
        <w:tab w:val="left" w:pos="3600"/>
        <w:tab w:val="left" w:pos="5387"/>
      </w:tabs>
      <w:ind w:left="284"/>
    </w:pPr>
  </w:style>
  <w:style w:type="character" w:customStyle="1" w:styleId="BrdtextmedindragChar">
    <w:name w:val="Brödtext med indrag Char"/>
    <w:basedOn w:val="Standardstycketeckensnitt"/>
    <w:link w:val="Brdtextmedindrag"/>
    <w:rsid w:val="00CC41B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CA7FF5"/>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rPr>
      <w:noProof/>
    </w:r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unhideWhenUsed/>
    <w:qFormat/>
    <w:rsid w:val="009E18D6"/>
    <w:rPr>
      <w:iCs/>
      <w:szCs w:val="18"/>
    </w:rPr>
  </w:style>
  <w:style w:type="character" w:customStyle="1" w:styleId="Rubrik5Char">
    <w:name w:val="Rubrik 5 Char"/>
    <w:basedOn w:val="Standardstycketeckensnitt"/>
    <w:link w:val="Rubrik5"/>
    <w:uiPriority w:val="1"/>
    <w:rsid w:val="00CA7FF5"/>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rPr>
      <w:noProof/>
    </w:rPr>
  </w:style>
  <w:style w:type="paragraph" w:styleId="Sidhuvud">
    <w:name w:val="header"/>
    <w:basedOn w:val="Normal"/>
    <w:link w:val="SidhuvudChar"/>
    <w:uiPriority w:val="99"/>
    <w:unhideWhenUsed/>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A87A54"/>
    <w:rPr>
      <w:rFonts w:asciiTheme="majorHAnsi" w:hAnsiTheme="majorHAnsi"/>
      <w:sz w:val="19"/>
    </w:rPr>
  </w:style>
  <w:style w:type="paragraph" w:styleId="Sidfot">
    <w:name w:val="footer"/>
    <w:basedOn w:val="Normal"/>
    <w:link w:val="SidfotChar"/>
    <w:uiPriority w:val="99"/>
    <w:unhideWhenUsed/>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rsid w:val="00A87A54"/>
    <w:rPr>
      <w:rFonts w:asciiTheme="majorHAnsi" w:hAnsiTheme="majorHAnsi"/>
      <w:sz w:val="16"/>
    </w:rPr>
  </w:style>
  <w:style w:type="paragraph" w:styleId="Innehll2">
    <w:name w:val="toc 2"/>
    <w:basedOn w:val="Normal"/>
    <w:next w:val="Brdtext"/>
    <w:autoRedefine/>
    <w:uiPriority w:val="39"/>
    <w:rsid w:val="00B84409"/>
    <w:pPr>
      <w:spacing w:after="0" w:line="240" w:lineRule="auto"/>
    </w:pPr>
  </w:style>
  <w:style w:type="character" w:styleId="Sidnummer">
    <w:name w:val="page number"/>
    <w:basedOn w:val="SidfotChar"/>
    <w:uiPriority w:val="99"/>
    <w:unhideWhenUsed/>
    <w:rsid w:val="00B84409"/>
    <w:rPr>
      <w:rFonts w:asciiTheme="majorHAnsi" w:hAnsiTheme="majorHAnsi"/>
      <w:sz w:val="17"/>
    </w:rPr>
  </w:style>
  <w:style w:type="paragraph" w:styleId="Innehll1">
    <w:name w:val="toc 1"/>
    <w:basedOn w:val="Normal"/>
    <w:next w:val="Brdtext"/>
    <w:autoRedefine/>
    <w:uiPriority w:val="39"/>
    <w:rsid w:val="00B84409"/>
    <w:pPr>
      <w:spacing w:before="240" w:after="100" w:line="240" w:lineRule="auto"/>
    </w:pPr>
    <w:rPr>
      <w:rFonts w:asciiTheme="majorHAnsi" w:hAnsiTheme="majorHAnsi"/>
      <w:sz w:val="24"/>
    </w:rPr>
  </w:style>
  <w:style w:type="paragraph" w:styleId="Innehll3">
    <w:name w:val="toc 3"/>
    <w:basedOn w:val="Normal"/>
    <w:next w:val="Brdtext"/>
    <w:autoRedefine/>
    <w:uiPriority w:val="39"/>
    <w:rsid w:val="00B84409"/>
    <w:pPr>
      <w:spacing w:after="0" w:line="240" w:lineRule="auto"/>
      <w:ind w:left="284"/>
    </w:pPr>
  </w:style>
  <w:style w:type="character" w:styleId="Hyperlnk">
    <w:name w:val="Hyperlink"/>
    <w:basedOn w:val="Standardstycketeckensnitt"/>
    <w:uiPriority w:val="99"/>
    <w:unhideWhenUsed/>
    <w:rsid w:val="000C61D1"/>
    <w:rPr>
      <w:color w:val="0563C1" w:themeColor="hyperlink"/>
      <w:u w:val="single"/>
    </w:rPr>
  </w:style>
  <w:style w:type="paragraph" w:styleId="Innehllsfrteckningsrubrik">
    <w:name w:val="TOC Heading"/>
    <w:basedOn w:val="Rubrik1utannumrering"/>
    <w:next w:val="Normal"/>
    <w:uiPriority w:val="39"/>
    <w:qFormat/>
    <w:rsid w:val="004F6525"/>
    <w:pPr>
      <w:outlineLvl w:val="9"/>
    </w:pPr>
  </w:style>
  <w:style w:type="table" w:styleId="Tabellrutnt">
    <w:name w:val="Table Grid"/>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unhideWhenUsed/>
    <w:rsid w:val="00672F6F"/>
    <w:pPr>
      <w:spacing w:after="0"/>
    </w:pPr>
    <w:rPr>
      <w:szCs w:val="20"/>
    </w:rPr>
  </w:style>
  <w:style w:type="character" w:customStyle="1" w:styleId="FotnotstextChar">
    <w:name w:val="Fotnotstext Char"/>
    <w:basedOn w:val="Standardstycketeckensnitt"/>
    <w:link w:val="Fotnotstext"/>
    <w:uiPriority w:val="99"/>
    <w:rsid w:val="00672F6F"/>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rPr>
      <w:noProof/>
    </w:r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qFormat/>
    <w:rsid w:val="007A629C"/>
    <w:pPr>
      <w:numPr>
        <w:ilvl w:val="2"/>
        <w:numId w:val="34"/>
      </w:numPr>
      <w:spacing w:after="100"/>
    </w:pPr>
    <w:rPr>
      <w:noProof/>
    </w:r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782B3F"/>
    <w:pPr>
      <w:pBdr>
        <w:top w:val="single" w:sz="4" w:space="1" w:color="auto"/>
        <w:left w:val="single" w:sz="4" w:space="4" w:color="auto"/>
        <w:bottom w:val="single" w:sz="4" w:space="1" w:color="auto"/>
        <w:right w:val="single" w:sz="4" w:space="4" w:color="auto"/>
      </w:pBdr>
    </w:pPr>
  </w:style>
  <w:style w:type="paragraph" w:customStyle="1" w:styleId="DocNr">
    <w:name w:val="DocNr"/>
    <w:basedOn w:val="Normal"/>
    <w:link w:val="DocNrChar"/>
    <w:rsid w:val="0094502D"/>
    <w:rPr>
      <w:rFonts w:ascii="Calibri" w:hAnsi="Calibri" w:cs="Calibri"/>
      <w:sz w:val="16"/>
    </w:rPr>
  </w:style>
  <w:style w:type="character" w:customStyle="1" w:styleId="DocNrChar">
    <w:name w:val="DocNr Char"/>
    <w:basedOn w:val="Standardstycketeckensnitt"/>
    <w:link w:val="DocNr"/>
    <w:rsid w:val="0094502D"/>
    <w:rPr>
      <w:rFonts w:ascii="Calibri" w:hAnsi="Calibri" w:cs="Calibri"/>
      <w:sz w:val="16"/>
    </w:rPr>
  </w:style>
  <w:style w:type="paragraph" w:customStyle="1" w:styleId="Avsndare">
    <w:name w:val="Avsändare"/>
    <w:basedOn w:val="Normal"/>
    <w:rsid w:val="00857F39"/>
    <w:pPr>
      <w:framePr w:w="4695" w:h="2483" w:hRule="exact" w:hSpace="113" w:wrap="notBeside" w:vAnchor="page" w:hAnchor="page" w:x="1475" w:y="2496"/>
      <w:tabs>
        <w:tab w:val="left" w:pos="3260"/>
      </w:tabs>
      <w:overflowPunct w:val="0"/>
      <w:autoSpaceDE w:val="0"/>
      <w:autoSpaceDN w:val="0"/>
      <w:adjustRightInd w:val="0"/>
      <w:spacing w:after="0" w:line="260" w:lineRule="exact"/>
      <w:textAlignment w:val="baseline"/>
    </w:pPr>
    <w:rPr>
      <w:rFonts w:ascii="TradeGothic" w:eastAsia="Times New Roman" w:hAnsi="TradeGothic" w:cs="Times New Roman"/>
      <w:i/>
      <w:sz w:val="18"/>
      <w:szCs w:val="20"/>
    </w:rPr>
  </w:style>
  <w:style w:type="paragraph" w:styleId="Ballongtext">
    <w:name w:val="Balloon Text"/>
    <w:basedOn w:val="Normal"/>
    <w:link w:val="BallongtextChar"/>
    <w:uiPriority w:val="99"/>
    <w:semiHidden/>
    <w:unhideWhenUsed/>
    <w:rsid w:val="00857F39"/>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857F39"/>
    <w:rPr>
      <w:rFonts w:ascii="Tahoma" w:hAnsi="Tahoma" w:cs="Tahoma"/>
      <w:sz w:val="16"/>
      <w:szCs w:val="16"/>
    </w:rPr>
  </w:style>
  <w:style w:type="character" w:styleId="Kommentarsreferens">
    <w:name w:val="annotation reference"/>
    <w:basedOn w:val="Standardstycketeckensnitt"/>
    <w:uiPriority w:val="99"/>
    <w:semiHidden/>
    <w:unhideWhenUsed/>
    <w:rsid w:val="00B1636A"/>
    <w:rPr>
      <w:sz w:val="16"/>
      <w:szCs w:val="16"/>
    </w:rPr>
  </w:style>
  <w:style w:type="paragraph" w:styleId="Kommentarer">
    <w:name w:val="annotation text"/>
    <w:basedOn w:val="Normal"/>
    <w:link w:val="KommentarerChar"/>
    <w:uiPriority w:val="99"/>
    <w:semiHidden/>
    <w:unhideWhenUsed/>
    <w:rsid w:val="00B1636A"/>
    <w:pPr>
      <w:spacing w:line="240" w:lineRule="auto"/>
    </w:pPr>
    <w:rPr>
      <w:sz w:val="20"/>
      <w:szCs w:val="20"/>
    </w:rPr>
  </w:style>
  <w:style w:type="character" w:customStyle="1" w:styleId="KommentarerChar">
    <w:name w:val="Kommentarer Char"/>
    <w:basedOn w:val="Standardstycketeckensnitt"/>
    <w:link w:val="Kommentarer"/>
    <w:uiPriority w:val="99"/>
    <w:semiHidden/>
    <w:rsid w:val="00B1636A"/>
    <w:rPr>
      <w:sz w:val="20"/>
      <w:szCs w:val="20"/>
    </w:rPr>
  </w:style>
  <w:style w:type="paragraph" w:styleId="Kommentarsmne">
    <w:name w:val="annotation subject"/>
    <w:basedOn w:val="Kommentarer"/>
    <w:next w:val="Kommentarer"/>
    <w:link w:val="KommentarsmneChar"/>
    <w:uiPriority w:val="99"/>
    <w:semiHidden/>
    <w:unhideWhenUsed/>
    <w:rsid w:val="00B1636A"/>
    <w:rPr>
      <w:b/>
      <w:bCs/>
    </w:rPr>
  </w:style>
  <w:style w:type="character" w:customStyle="1" w:styleId="KommentarsmneChar">
    <w:name w:val="Kommentarsämne Char"/>
    <w:basedOn w:val="KommentarerChar"/>
    <w:link w:val="Kommentarsmne"/>
    <w:uiPriority w:val="99"/>
    <w:semiHidden/>
    <w:rsid w:val="00B1636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semiHidden="0" w:uiPriority="39" w:unhideWhenUsed="0"/>
    <w:lsdException w:name="toc 3" w:semiHidden="0" w:uiPriority="39" w:unhideWhenUsed="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semiHidden="0" w:unhideWhenUsed="0"/>
    <w:lsdException w:name="List Number" w:semiHidden="0" w:unhideWhenUsed="0"/>
    <w:lsdException w:name="List Bullet 2" w:semiHidden="0" w:unhideWhenUsed="0"/>
    <w:lsdException w:name="List Bullet 3" w:semiHidden="0" w:uiPriority="6" w:unhideWhenUsed="0"/>
    <w:lsdException w:name="List Number 2" w:semiHidden="0" w:unhideWhenUsed="0"/>
    <w:lsdException w:name="List Number 3" w:semiHidden="0" w:uiPriority="6" w:unhideWhenUsed="0"/>
    <w:lsdException w:name="Title" w:semiHidden="0" w:uiPriority="1" w:unhideWhenUsed="0" w:qFormat="1"/>
    <w:lsdException w:name="Default Paragraph Font" w:uiPriority="1"/>
    <w:lsdException w:name="Body Text" w:semiHidden="0" w:uiPriority="0" w:unhideWhenUsed="0" w:qFormat="1"/>
    <w:lsdException w:name="Body Text Indent" w:semiHidden="0" w:uiPriority="0" w:unhideWhenUsed="0" w:qFormat="1"/>
    <w:lsdException w:name="Subtitle" w:uiPriority="11" w:unhideWhenUsed="0" w:qFormat="1"/>
    <w:lsdException w:name="Strong" w:uiPriority="22" w:unhideWhenUsed="0" w:qFormat="1"/>
    <w:lsdException w:name="Emphasis" w:uiPriority="20" w:unhideWhenUsed="0" w:qFormat="1"/>
    <w:lsdException w:name="Table Grid" w:semiHidden="0" w:uiPriority="3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857F39"/>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qFormat/>
    <w:rsid w:val="00CA7FF5"/>
    <w:pPr>
      <w:keepNext/>
      <w:keepLines/>
      <w:spacing w:before="320" w:after="80"/>
      <w:outlineLvl w:val="4"/>
    </w:pPr>
    <w:rPr>
      <w:rFonts w:asciiTheme="majorHAnsi" w:eastAsiaTheme="majorEastAsia" w:hAnsiTheme="majorHAnsi" w:cstheme="majorBidi"/>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CC41BA"/>
  </w:style>
  <w:style w:type="paragraph" w:styleId="Brdtextmedindrag">
    <w:name w:val="Body Text Indent"/>
    <w:basedOn w:val="Normal"/>
    <w:link w:val="BrdtextmedindragChar"/>
    <w:qFormat/>
    <w:rsid w:val="00CC41BA"/>
    <w:pPr>
      <w:tabs>
        <w:tab w:val="left" w:pos="1701"/>
        <w:tab w:val="left" w:pos="3600"/>
        <w:tab w:val="left" w:pos="5387"/>
      </w:tabs>
      <w:ind w:left="284"/>
    </w:pPr>
  </w:style>
  <w:style w:type="character" w:customStyle="1" w:styleId="BrdtextmedindragChar">
    <w:name w:val="Brödtext med indrag Char"/>
    <w:basedOn w:val="Standardstycketeckensnitt"/>
    <w:link w:val="Brdtextmedindrag"/>
    <w:rsid w:val="00CC41B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CA7FF5"/>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rPr>
      <w:noProof/>
    </w:r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unhideWhenUsed/>
    <w:qFormat/>
    <w:rsid w:val="009E18D6"/>
    <w:rPr>
      <w:iCs/>
      <w:szCs w:val="18"/>
    </w:rPr>
  </w:style>
  <w:style w:type="character" w:customStyle="1" w:styleId="Rubrik5Char">
    <w:name w:val="Rubrik 5 Char"/>
    <w:basedOn w:val="Standardstycketeckensnitt"/>
    <w:link w:val="Rubrik5"/>
    <w:uiPriority w:val="1"/>
    <w:rsid w:val="00CA7FF5"/>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rPr>
      <w:noProof/>
    </w:rPr>
  </w:style>
  <w:style w:type="paragraph" w:styleId="Sidhuvud">
    <w:name w:val="header"/>
    <w:basedOn w:val="Normal"/>
    <w:link w:val="SidhuvudChar"/>
    <w:uiPriority w:val="99"/>
    <w:unhideWhenUsed/>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A87A54"/>
    <w:rPr>
      <w:rFonts w:asciiTheme="majorHAnsi" w:hAnsiTheme="majorHAnsi"/>
      <w:sz w:val="19"/>
    </w:rPr>
  </w:style>
  <w:style w:type="paragraph" w:styleId="Sidfot">
    <w:name w:val="footer"/>
    <w:basedOn w:val="Normal"/>
    <w:link w:val="SidfotChar"/>
    <w:uiPriority w:val="99"/>
    <w:unhideWhenUsed/>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rsid w:val="00A87A54"/>
    <w:rPr>
      <w:rFonts w:asciiTheme="majorHAnsi" w:hAnsiTheme="majorHAnsi"/>
      <w:sz w:val="16"/>
    </w:rPr>
  </w:style>
  <w:style w:type="paragraph" w:styleId="Innehll2">
    <w:name w:val="toc 2"/>
    <w:basedOn w:val="Normal"/>
    <w:next w:val="Brdtext"/>
    <w:autoRedefine/>
    <w:uiPriority w:val="39"/>
    <w:rsid w:val="00B84409"/>
    <w:pPr>
      <w:spacing w:after="0" w:line="240" w:lineRule="auto"/>
    </w:pPr>
  </w:style>
  <w:style w:type="character" w:styleId="Sidnummer">
    <w:name w:val="page number"/>
    <w:basedOn w:val="SidfotChar"/>
    <w:uiPriority w:val="99"/>
    <w:unhideWhenUsed/>
    <w:rsid w:val="00B84409"/>
    <w:rPr>
      <w:rFonts w:asciiTheme="majorHAnsi" w:hAnsiTheme="majorHAnsi"/>
      <w:sz w:val="17"/>
    </w:rPr>
  </w:style>
  <w:style w:type="paragraph" w:styleId="Innehll1">
    <w:name w:val="toc 1"/>
    <w:basedOn w:val="Normal"/>
    <w:next w:val="Brdtext"/>
    <w:autoRedefine/>
    <w:uiPriority w:val="39"/>
    <w:rsid w:val="00B84409"/>
    <w:pPr>
      <w:spacing w:before="240" w:after="100" w:line="240" w:lineRule="auto"/>
    </w:pPr>
    <w:rPr>
      <w:rFonts w:asciiTheme="majorHAnsi" w:hAnsiTheme="majorHAnsi"/>
      <w:sz w:val="24"/>
    </w:rPr>
  </w:style>
  <w:style w:type="paragraph" w:styleId="Innehll3">
    <w:name w:val="toc 3"/>
    <w:basedOn w:val="Normal"/>
    <w:next w:val="Brdtext"/>
    <w:autoRedefine/>
    <w:uiPriority w:val="39"/>
    <w:rsid w:val="00B84409"/>
    <w:pPr>
      <w:spacing w:after="0" w:line="240" w:lineRule="auto"/>
      <w:ind w:left="284"/>
    </w:pPr>
  </w:style>
  <w:style w:type="character" w:styleId="Hyperlnk">
    <w:name w:val="Hyperlink"/>
    <w:basedOn w:val="Standardstycketeckensnitt"/>
    <w:uiPriority w:val="99"/>
    <w:unhideWhenUsed/>
    <w:rsid w:val="000C61D1"/>
    <w:rPr>
      <w:color w:val="0563C1" w:themeColor="hyperlink"/>
      <w:u w:val="single"/>
    </w:rPr>
  </w:style>
  <w:style w:type="paragraph" w:styleId="Innehllsfrteckningsrubrik">
    <w:name w:val="TOC Heading"/>
    <w:basedOn w:val="Rubrik1utannumrering"/>
    <w:next w:val="Normal"/>
    <w:uiPriority w:val="39"/>
    <w:qFormat/>
    <w:rsid w:val="004F6525"/>
    <w:pPr>
      <w:outlineLvl w:val="9"/>
    </w:pPr>
  </w:style>
  <w:style w:type="table" w:styleId="Tabellrutnt">
    <w:name w:val="Table Grid"/>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unhideWhenUsed/>
    <w:rsid w:val="00672F6F"/>
    <w:pPr>
      <w:spacing w:after="0"/>
    </w:pPr>
    <w:rPr>
      <w:szCs w:val="20"/>
    </w:rPr>
  </w:style>
  <w:style w:type="character" w:customStyle="1" w:styleId="FotnotstextChar">
    <w:name w:val="Fotnotstext Char"/>
    <w:basedOn w:val="Standardstycketeckensnitt"/>
    <w:link w:val="Fotnotstext"/>
    <w:uiPriority w:val="99"/>
    <w:rsid w:val="00672F6F"/>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rPr>
      <w:noProof/>
    </w:r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qFormat/>
    <w:rsid w:val="007A629C"/>
    <w:pPr>
      <w:numPr>
        <w:ilvl w:val="2"/>
        <w:numId w:val="34"/>
      </w:numPr>
      <w:spacing w:after="100"/>
    </w:pPr>
    <w:rPr>
      <w:noProof/>
    </w:r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782B3F"/>
    <w:pPr>
      <w:pBdr>
        <w:top w:val="single" w:sz="4" w:space="1" w:color="auto"/>
        <w:left w:val="single" w:sz="4" w:space="4" w:color="auto"/>
        <w:bottom w:val="single" w:sz="4" w:space="1" w:color="auto"/>
        <w:right w:val="single" w:sz="4" w:space="4" w:color="auto"/>
      </w:pBdr>
    </w:pPr>
  </w:style>
  <w:style w:type="paragraph" w:customStyle="1" w:styleId="DocNr">
    <w:name w:val="DocNr"/>
    <w:basedOn w:val="Normal"/>
    <w:link w:val="DocNrChar"/>
    <w:rsid w:val="0094502D"/>
    <w:rPr>
      <w:rFonts w:ascii="Calibri" w:hAnsi="Calibri" w:cs="Calibri"/>
      <w:sz w:val="16"/>
    </w:rPr>
  </w:style>
  <w:style w:type="character" w:customStyle="1" w:styleId="DocNrChar">
    <w:name w:val="DocNr Char"/>
    <w:basedOn w:val="Standardstycketeckensnitt"/>
    <w:link w:val="DocNr"/>
    <w:rsid w:val="0094502D"/>
    <w:rPr>
      <w:rFonts w:ascii="Calibri" w:hAnsi="Calibri" w:cs="Calibri"/>
      <w:sz w:val="16"/>
    </w:rPr>
  </w:style>
  <w:style w:type="paragraph" w:customStyle="1" w:styleId="Avsndare">
    <w:name w:val="Avsändare"/>
    <w:basedOn w:val="Normal"/>
    <w:rsid w:val="00857F39"/>
    <w:pPr>
      <w:framePr w:w="4695" w:h="2483" w:hRule="exact" w:hSpace="113" w:wrap="notBeside" w:vAnchor="page" w:hAnchor="page" w:x="1475" w:y="2496"/>
      <w:tabs>
        <w:tab w:val="left" w:pos="3260"/>
      </w:tabs>
      <w:overflowPunct w:val="0"/>
      <w:autoSpaceDE w:val="0"/>
      <w:autoSpaceDN w:val="0"/>
      <w:adjustRightInd w:val="0"/>
      <w:spacing w:after="0" w:line="260" w:lineRule="exact"/>
      <w:textAlignment w:val="baseline"/>
    </w:pPr>
    <w:rPr>
      <w:rFonts w:ascii="TradeGothic" w:eastAsia="Times New Roman" w:hAnsi="TradeGothic" w:cs="Times New Roman"/>
      <w:i/>
      <w:sz w:val="18"/>
      <w:szCs w:val="20"/>
    </w:rPr>
  </w:style>
  <w:style w:type="paragraph" w:styleId="Ballongtext">
    <w:name w:val="Balloon Text"/>
    <w:basedOn w:val="Normal"/>
    <w:link w:val="BallongtextChar"/>
    <w:uiPriority w:val="99"/>
    <w:semiHidden/>
    <w:unhideWhenUsed/>
    <w:rsid w:val="00857F39"/>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857F39"/>
    <w:rPr>
      <w:rFonts w:ascii="Tahoma" w:hAnsi="Tahoma" w:cs="Tahoma"/>
      <w:sz w:val="16"/>
      <w:szCs w:val="16"/>
    </w:rPr>
  </w:style>
  <w:style w:type="character" w:styleId="Kommentarsreferens">
    <w:name w:val="annotation reference"/>
    <w:basedOn w:val="Standardstycketeckensnitt"/>
    <w:uiPriority w:val="99"/>
    <w:semiHidden/>
    <w:unhideWhenUsed/>
    <w:rsid w:val="00B1636A"/>
    <w:rPr>
      <w:sz w:val="16"/>
      <w:szCs w:val="16"/>
    </w:rPr>
  </w:style>
  <w:style w:type="paragraph" w:styleId="Kommentarer">
    <w:name w:val="annotation text"/>
    <w:basedOn w:val="Normal"/>
    <w:link w:val="KommentarerChar"/>
    <w:uiPriority w:val="99"/>
    <w:semiHidden/>
    <w:unhideWhenUsed/>
    <w:rsid w:val="00B1636A"/>
    <w:pPr>
      <w:spacing w:line="240" w:lineRule="auto"/>
    </w:pPr>
    <w:rPr>
      <w:sz w:val="20"/>
      <w:szCs w:val="20"/>
    </w:rPr>
  </w:style>
  <w:style w:type="character" w:customStyle="1" w:styleId="KommentarerChar">
    <w:name w:val="Kommentarer Char"/>
    <w:basedOn w:val="Standardstycketeckensnitt"/>
    <w:link w:val="Kommentarer"/>
    <w:uiPriority w:val="99"/>
    <w:semiHidden/>
    <w:rsid w:val="00B1636A"/>
    <w:rPr>
      <w:sz w:val="20"/>
      <w:szCs w:val="20"/>
    </w:rPr>
  </w:style>
  <w:style w:type="paragraph" w:styleId="Kommentarsmne">
    <w:name w:val="annotation subject"/>
    <w:basedOn w:val="Kommentarer"/>
    <w:next w:val="Kommentarer"/>
    <w:link w:val="KommentarsmneChar"/>
    <w:uiPriority w:val="99"/>
    <w:semiHidden/>
    <w:unhideWhenUsed/>
    <w:rsid w:val="00B1636A"/>
    <w:rPr>
      <w:b/>
      <w:bCs/>
    </w:rPr>
  </w:style>
  <w:style w:type="character" w:customStyle="1" w:styleId="KommentarsmneChar">
    <w:name w:val="Kommentarsämne Char"/>
    <w:basedOn w:val="KommentarerChar"/>
    <w:link w:val="Kommentarsmne"/>
    <w:uiPriority w:val="99"/>
    <w:semiHidden/>
    <w:rsid w:val="00B1636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1" Type="http://schemas.microsoft.com/office/2007/relationships/stylesWithEffects" Target="stylesWithEffects.xml"/><Relationship Id="rId6" Type="http://schemas.openxmlformats.org/officeDocument/2006/relationships/customXml" Target="../customXml/item6.xml"/><Relationship Id="rId15" Type="http://schemas.openxmlformats.org/officeDocument/2006/relationships/endnotes" Target="endnotes.xml"/><Relationship Id="rId10" Type="http://schemas.openxmlformats.org/officeDocument/2006/relationships/styles" Target="styles.xml"/><Relationship Id="rId19" Type="http://schemas.openxmlformats.org/officeDocument/2006/relationships/fontTable" Target="fontTable.xml"/><Relationship Id="rId14" Type="http://schemas.openxmlformats.org/officeDocument/2006/relationships/footnotes" Target="foot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http://rkdhs-ju/mallyta/Gemensamma/RKbasmallStyl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720B28012FA45D7B45385E8C1822811"/>
        <w:category>
          <w:name w:val="Allmänt"/>
          <w:gallery w:val="placeholder"/>
        </w:category>
        <w:types>
          <w:type w:val="bbPlcHdr"/>
        </w:types>
        <w:behaviors>
          <w:behavior w:val="content"/>
        </w:behaviors>
        <w:guid w:val="{DC2B3E73-14B5-44A7-828E-92AB6383B0E8}"/>
      </w:docPartPr>
      <w:docPartBody>
        <w:p w14:paraId="0CDCEE40" w14:textId="77777777" w:rsidR="004715ED" w:rsidRDefault="00F06A0A" w:rsidP="00F06A0A">
          <w:pPr>
            <w:pStyle w:val="2720B28012FA45D7B45385E8C1822811"/>
          </w:pPr>
          <w:r w:rsidRPr="00DB17A3">
            <w:rPr>
              <w:rStyle w:val="Platshllartext"/>
            </w:rPr>
            <w:t xml:space="preserve">Klicka här för att ange </w:t>
          </w:r>
          <w:r>
            <w:rPr>
              <w:rStyle w:val="Platshllartext"/>
            </w:rPr>
            <w:t>ärendemening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A0A"/>
    <w:rsid w:val="003221D5"/>
    <w:rsid w:val="004715ED"/>
    <w:rsid w:val="00A2486C"/>
    <w:rsid w:val="00F06A0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0CDCEE4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F06A0A"/>
    <w:rPr>
      <w:color w:val="808080"/>
    </w:rPr>
  </w:style>
  <w:style w:type="paragraph" w:customStyle="1" w:styleId="2720B28012FA45D7B45385E8C1822811">
    <w:name w:val="2720B28012FA45D7B45385E8C1822811"/>
    <w:rsid w:val="00F06A0A"/>
  </w:style>
  <w:style w:type="paragraph" w:customStyle="1" w:styleId="DE0B41F47C4244AA9FB73B60E91B0BDD">
    <w:name w:val="DE0B41F47C4244AA9FB73B60E91B0BDD"/>
    <w:rsid w:val="00F06A0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F06A0A"/>
    <w:rPr>
      <w:color w:val="808080"/>
    </w:rPr>
  </w:style>
  <w:style w:type="paragraph" w:customStyle="1" w:styleId="2720B28012FA45D7B45385E8C1822811">
    <w:name w:val="2720B28012FA45D7B45385E8C1822811"/>
    <w:rsid w:val="00F06A0A"/>
  </w:style>
  <w:style w:type="paragraph" w:customStyle="1" w:styleId="DE0B41F47C4244AA9FB73B60E91B0BDD">
    <w:name w:val="DE0B41F47C4244AA9FB73B60E91B0BDD"/>
    <w:rsid w:val="00F06A0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RKDokument" ma:contentTypeID="0x01010053E1D612BA3F4E21AA250ECD751942B300FDF9637723040F4BAE46AB05EF455DFD" ma:contentTypeVersion="10" ma:contentTypeDescription="Skapa ett nytt dokument." ma:contentTypeScope="" ma:versionID="ea603c8591f798c44418eb943a151ca0">
  <xsd:schema xmlns:xsd="http://www.w3.org/2001/XMLSchema" xmlns:xs="http://www.w3.org/2001/XMLSchema" xmlns:p="http://schemas.microsoft.com/office/2006/metadata/properties" xmlns:ns2="c43a2d8f-bf28-4bd0-b6c4-0c6d6c609fb1" xmlns:ns3="e43df85e-1a90-4f35-984f-b50671c40a74" targetNamespace="http://schemas.microsoft.com/office/2006/metadata/properties" ma:root="true" ma:fieldsID="dbaadfa7b050bc140fbb543b3b29a4cf" ns2:_="" ns3:_="">
    <xsd:import namespace="c43a2d8f-bf28-4bd0-b6c4-0c6d6c609fb1"/>
    <xsd:import namespace="e43df85e-1a90-4f35-984f-b50671c40a74"/>
    <xsd:element name="properties">
      <xsd:complexType>
        <xsd:sequence>
          <xsd:element name="documentManagement">
            <xsd:complexType>
              <xsd:all>
                <xsd:element ref="ns2:_dlc_DocId" minOccurs="0"/>
                <xsd:element ref="ns2:_dlc_DocIdUrl" minOccurs="0"/>
                <xsd:element ref="ns2:_dlc_DocIdPersistId" minOccurs="0"/>
                <xsd:element ref="ns2:k46d94c0acf84ab9a79866a9d8b1905f" minOccurs="0"/>
                <xsd:element ref="ns2:TaxCatchAll" minOccurs="0"/>
                <xsd:element ref="ns2:TaxCatchAllLabel" minOccurs="0"/>
                <xsd:element ref="ns2:c9cd366cc722410295b9eacffbd73909" minOccurs="0"/>
                <xsd:element ref="ns2:Diarienummer" minOccurs="0"/>
                <xsd:element ref="ns2:Nyckelord" minOccurs="0"/>
                <xsd:element ref="ns2:Sekretess" minOccurs="0"/>
                <xsd:element ref="ns3:RKOrdnaClass" minOccurs="0"/>
                <xsd:element ref="ns3:RKOrdnaCheckInCom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a2d8f-bf28-4bd0-b6c4-0c6d6c609fb1"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element name="k46d94c0acf84ab9a79866a9d8b1905f" ma:index="11" nillable="true" ma:taxonomy="true" ma:internalName="k46d94c0acf84ab9a79866a9d8b1905f" ma:taxonomyFieldName="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TaxCatchAll" ma:index="12" nillable="true" ma:displayName="Global taxonomikolumn" ma:hidden="true" ma:list="{82024b2e-2127-43c0-91da-a4508cf6bab3}" ma:internalName="TaxCatchAll" ma:showField="CatchAllData" ma:web="c43a2d8f-bf28-4bd0-b6c4-0c6d6c609fb1">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Global taxonomikolumn1" ma:hidden="true" ma:list="{82024b2e-2127-43c0-91da-a4508cf6bab3}" ma:internalName="TaxCatchAllLabel" ma:readOnly="true" ma:showField="CatchAllDataLabel" ma:web="c43a2d8f-bf28-4bd0-b6c4-0c6d6c609fb1">
      <xsd:complexType>
        <xsd:complexContent>
          <xsd:extension base="dms:MultiChoiceLookup">
            <xsd:sequence>
              <xsd:element name="Value" type="dms:Lookup" maxOccurs="unbounded" minOccurs="0" nillable="true"/>
            </xsd:sequence>
          </xsd:extension>
        </xsd:complexContent>
      </xsd:complexType>
    </xsd:element>
    <xsd:element name="c9cd366cc722410295b9eacffbd73909" ma:index="15"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Diarienummer" ma:index="17" nillable="true" ma:displayName="Diarienummer" ma:description="" ma:internalName="Diarienummer">
      <xsd:simpleType>
        <xsd:restriction base="dms:Text"/>
      </xsd:simpleType>
    </xsd:element>
    <xsd:element name="Nyckelord" ma:index="18" nillable="true" ma:displayName="Nyckelord" ma:description="" ma:internalName="Nyckelord">
      <xsd:simpleType>
        <xsd:restriction base="dms:Text"/>
      </xsd:simpleType>
    </xsd:element>
    <xsd:element name="Sekretess" ma:index="19"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43df85e-1a90-4f35-984f-b50671c40a74" elementFormDefault="qualified">
    <xsd:import namespace="http://schemas.microsoft.com/office/2006/documentManagement/types"/>
    <xsd:import namespace="http://schemas.microsoft.com/office/infopath/2007/PartnerControls"/>
    <xsd:element name="RKOrdnaClass" ma:index="20" nillable="true" ma:displayName="Klass" ma:hidden="true" ma:internalName="RKOrdnaClass" ma:readOnly="false">
      <xsd:simpleType>
        <xsd:restriction base="dms:Text"/>
      </xsd:simpleType>
    </xsd:element>
    <xsd:element name="RKOrdnaCheckInComment" ma:index="22" nillable="true" ma:displayName="Incheckningskommentar" ma:hidden="true" ma:internalName="RKOrdnaCheckInComment"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ma:displayName="Kategori"/>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2485cae9-f38f-4c16-a178-f9573453791f</RD_Svars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customXsn xmlns="http://schemas.microsoft.com/office/2006/metadata/customXsn">
  <xsnLocation/>
  <cached>True</cached>
  <openByDefault>True</openByDefault>
  <xsnScope/>
</customXsn>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xml version="1.0" encoding="iso-8859-1"?>-->
<DocumentInfo xmlns="http://lp/documentinfo/RK">
  <BaseInfo>
    <RkTemplate/>
    <DocType/>
    <DocTypeShowName/>
    <Status/>
    <Sender>
      <SenderName/>
      <SenderTitle/>
      <SenderMail> </SenderMail>
      <SenderPhone> </SenderPhone>
    </Sender>
    <TopId/>
    <TopSender/>
    <OrganisationInfo>
      <Organisatoriskenhet1> </Organisatoriskenhet1>
      <Organisatoriskenhet2> </Organisatoriskenhet2>
      <Organisatoriskenhet3> </Organisatoriskenhet3>
      <Organisatoriskenhet1Id> </Organisatoriskenhet1Id>
      <Organisatoriskenhet2Id> </Organisatoriskenhet2Id>
      <Organisatoriskenhet3Id> </Organisatoriskenhet3Id>
    </OrganisationInfo>
    <HeaderDate>Ju 2017//L4</HeaderDate>
    <Office/>
    <Dnr/>
    <ParagrafNr/>
    <DocumentTitle/>
    <VisitingAddress/>
    <Extra1/>
    <Extra2/>
    <Extra3/>
    <Number/>
    <Recipient>Till riksdagen</Recipient>
    <SenderText/>
    <DocNumber/>
    <Doclanguage/>
    <Appendix/>
    <LogotypeName/>
  </BaseInfo>
</DocumentInfo>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86389C-0BF5-49DC-9AC5-0F66D22CE4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3a2d8f-bf28-4bd0-b6c4-0c6d6c609fb1"/>
    <ds:schemaRef ds:uri="e43df85e-1a90-4f35-984f-b50671c40a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078476-4204-42D4-83F1-2149AAAC5D15}"/>
</file>

<file path=customXml/itemProps3.xml><?xml version="1.0" encoding="utf-8"?>
<ds:datastoreItem xmlns:ds="http://schemas.openxmlformats.org/officeDocument/2006/customXml" ds:itemID="{5E3A83EC-6AA3-4AFE-AB4E-3672DA1179A0}"/>
</file>

<file path=customXml/itemProps4.xml><?xml version="1.0" encoding="utf-8"?>
<ds:datastoreItem xmlns:ds="http://schemas.openxmlformats.org/officeDocument/2006/customXml" ds:itemID="{742BAE51-EAB9-4023-85BD-EF57DDC4986E}">
  <ds:schemaRefs>
    <ds:schemaRef ds:uri="http://schemas.microsoft.com/office/2006/metadata/customXsn"/>
  </ds:schemaRefs>
</ds:datastoreItem>
</file>

<file path=customXml/itemProps5.xml><?xml version="1.0" encoding="utf-8"?>
<ds:datastoreItem xmlns:ds="http://schemas.openxmlformats.org/officeDocument/2006/customXml" ds:itemID="{3E33BABC-C23C-4C4C-B0B0-6828C5513E23}">
  <ds:schemaRefs>
    <ds:schemaRef ds:uri="http://schemas.microsoft.com/sharepoint/events"/>
  </ds:schemaRefs>
</ds:datastoreItem>
</file>

<file path=customXml/itemProps6.xml><?xml version="1.0" encoding="utf-8"?>
<ds:datastoreItem xmlns:ds="http://schemas.openxmlformats.org/officeDocument/2006/customXml" ds:itemID="{2E24770C-DAB9-4AA6-9BF3-C8346E22FD50}"/>
</file>

<file path=customXml/itemProps7.xml><?xml version="1.0" encoding="utf-8"?>
<ds:datastoreItem xmlns:ds="http://schemas.openxmlformats.org/officeDocument/2006/customXml" ds:itemID="{87832E82-63CA-4BEB-9A0D-EC3CB50F1C50}"/>
</file>

<file path=customXml/itemProps8.xml><?xml version="1.0" encoding="utf-8"?>
<ds:datastoreItem xmlns:ds="http://schemas.openxmlformats.org/officeDocument/2006/customXml" ds:itemID="{D118B72D-B2C4-457E-90D6-EE43338D74B4}"/>
</file>

<file path=docProps/app.xml><?xml version="1.0" encoding="utf-8"?>
<Properties xmlns="http://schemas.openxmlformats.org/officeDocument/2006/extended-properties" xmlns:vt="http://schemas.openxmlformats.org/officeDocument/2006/docPropsVTypes">
  <Template>RKbasmallStyles</Template>
  <TotalTime>0</TotalTime>
  <Pages>2</Pages>
  <Words>353</Words>
  <Characters>1874</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Regeringskansliet RK IT</Company>
  <LinksUpToDate>false</LinksUpToDate>
  <CharactersWithSpaces>2223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Emma Sjöberg</dc:creator>
  <cp:lastModifiedBy>Isabelle Andersson</cp:lastModifiedBy>
  <cp:revision>15</cp:revision>
  <cp:lastPrinted>2017-04-07T12:16:00Z</cp:lastPrinted>
  <dcterms:created xsi:type="dcterms:W3CDTF">2017-04-03T12:18:00Z</dcterms:created>
  <dcterms:modified xsi:type="dcterms:W3CDTF">2017-04-11T07:09:00Z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_dlc_DocIdItemGuid">
    <vt:lpwstr>d7326f6e-4e73-4a59-9ffe-e8bb271b869e</vt:lpwstr>
  </property>
  <property fmtid="{D5CDD505-2E9C-101B-9397-08002B2CF9AE}" pid="4" name="Departementsenhet">
    <vt:lpwstr/>
  </property>
  <property fmtid="{D5CDD505-2E9C-101B-9397-08002B2CF9AE}" pid="5" name="Aktivitetskategori">
    <vt:lpwstr/>
  </property>
</Properties>
</file>