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F2AFC" w:rsidP="00DA0661">
      <w:pPr>
        <w:pStyle w:val="Title"/>
      </w:pPr>
      <w:bookmarkStart w:id="0" w:name="Start"/>
      <w:bookmarkEnd w:id="0"/>
      <w:r>
        <w:t>Svar på fråga 2020/21:3052 av Björn Söder (SD)</w:t>
      </w:r>
      <w:r>
        <w:br/>
      </w:r>
      <w:r w:rsidRPr="003F2AFC">
        <w:t>Ny WHO-utredning om coronaviruset</w:t>
      </w:r>
    </w:p>
    <w:p w:rsidR="003F2AFC" w:rsidP="003F2AFC">
      <w:pPr>
        <w:pStyle w:val="BodyText"/>
      </w:pPr>
      <w:r>
        <w:t>Björn Söder har frågat utrikesminister Ann Linde om hon avser att, baserat på de nya uppgifter som framkommit, inom WHO resa krav på en ny utredning om varifrån coronaviruset kommer, och om inte, varför.</w:t>
      </w:r>
    </w:p>
    <w:p w:rsidR="003F2AFC" w:rsidP="006A12F1">
      <w:pPr>
        <w:pStyle w:val="BodyText"/>
      </w:pPr>
      <w:r>
        <w:t>Arbetet inom regeringen är så fördelat att det är jag som ska svara på frågan.</w:t>
      </w:r>
    </w:p>
    <w:p w:rsidR="00133580" w:rsidP="006A12F1">
      <w:pPr>
        <w:pStyle w:val="BodyText"/>
      </w:pPr>
      <w:r>
        <w:t xml:space="preserve">Regeringen har sedan pandemins början ställt sig bakom kraven på att en internationell, oberoende undersökning genomförs för att få kunskap om coronavirusets uppkomst och spridning. </w:t>
      </w:r>
      <w:r>
        <w:t>Sverige har också tillsammans med övriga EU-länder verkat för att arbetet ska fortskrida enligt de överenskomna villkoren för studien som beslutades i juli 2020.</w:t>
      </w:r>
    </w:p>
    <w:p w:rsidR="003F2AFC" w:rsidRPr="00906E46" w:rsidP="006A12F1">
      <w:pPr>
        <w:pStyle w:val="BodyText"/>
      </w:pPr>
      <w:r>
        <w:t xml:space="preserve">Det kvarstår </w:t>
      </w:r>
      <w:r w:rsidR="00133580">
        <w:t xml:space="preserve">därför </w:t>
      </w:r>
      <w:r>
        <w:t xml:space="preserve">som en prioriterad fråga för regeringen att WHO vidtar alla </w:t>
      </w:r>
      <w:r w:rsidR="000E36FF">
        <w:t>behövliga</w:t>
      </w:r>
      <w:r>
        <w:t xml:space="preserve"> åtgärder för att studien om virusets ursprung fortsätter enligt plan</w:t>
      </w:r>
      <w:r w:rsidR="000E36FF">
        <w:t xml:space="preserve">, inklusive </w:t>
      </w:r>
      <w:r w:rsidR="00133580">
        <w:t xml:space="preserve">att fas 2 av studien inleds utan fördröjning, att en tidsplan för arbetet presenteras och att </w:t>
      </w:r>
      <w:r>
        <w:t>medlemsstaterna hålls informerade om resultaten.</w:t>
      </w:r>
    </w:p>
    <w:p w:rsidR="003F2AFC" w:rsidP="006A12F1">
      <w:pPr>
        <w:pStyle w:val="BodyText"/>
      </w:pPr>
      <w:r>
        <w:t xml:space="preserve">Stockholm den </w:t>
      </w:r>
      <w:sdt>
        <w:sdtPr>
          <w:id w:val="2032990546"/>
          <w:placeholder>
            <w:docPart w:val="3D8840B70D2C4B8DAEF5C16EC22C2E19"/>
          </w:placeholder>
          <w:dataBinding w:xpath="/ns0:DocumentInfo[1]/ns0:BaseInfo[1]/ns0:HeaderDate[1]" w:storeItemID="{5342F702-07FA-4C6C-AF9C-6F6374D3124B}" w:prefixMappings="xmlns:ns0='http://lp/documentinfo/RK' "/>
          <w:date w:fullDate="2021-06-09T00:00:00Z">
            <w:dateFormat w:val="d MMMM yyyy"/>
            <w:lid w:val="sv-SE"/>
            <w:storeMappedDataAs w:val="dateTime"/>
            <w:calendar w:val="gregorian"/>
          </w:date>
        </w:sdtPr>
        <w:sdtContent>
          <w:r w:rsidR="00133580">
            <w:t>9 juni 2021</w:t>
          </w:r>
        </w:sdtContent>
      </w:sdt>
    </w:p>
    <w:p w:rsidR="003F2AFC" w:rsidP="00471B06">
      <w:pPr>
        <w:pStyle w:val="Brdtextutanavstnd"/>
      </w:pPr>
    </w:p>
    <w:p w:rsidR="003F2AFC" w:rsidP="00471B06">
      <w:pPr>
        <w:pStyle w:val="Brdtextutanavstnd"/>
      </w:pPr>
    </w:p>
    <w:p w:rsidR="003F2AFC" w:rsidP="00471B06">
      <w:pPr>
        <w:pStyle w:val="Brdtextutanavstnd"/>
      </w:pPr>
    </w:p>
    <w:sdt>
      <w:sdtPr>
        <w:alias w:val="Klicka på listpilen"/>
        <w:tag w:val="run-loadAllMinistersFromDep"/>
        <w:id w:val="908118230"/>
        <w:placeholder>
          <w:docPart w:val="733622D6F301496B8C145D4814125FC8"/>
        </w:placeholder>
        <w:dataBinding w:xpath="/ns0:DocumentInfo[1]/ns0:BaseInfo[1]/ns0:TopSender[1]" w:storeItemID="{5342F702-07FA-4C6C-AF9C-6F6374D3124B}" w:prefixMappings="xmlns:ns0='http://lp/documentinfo/RK' "/>
        <w:comboBox w:lastValue="Socialministern">
          <w:listItem w:value="Socialministern" w:displayText="Lena Hallengren"/>
          <w:listItem w:value="Socialförsäkringsministern" w:displayText="Ardalan Shekarabi"/>
        </w:comboBox>
      </w:sdtPr>
      <w:sdtContent>
        <w:p w:rsidR="003F2AFC" w:rsidRPr="00DB48AB" w:rsidP="00DB48AB">
          <w:pPr>
            <w:pStyle w:val="BodyText"/>
          </w:pPr>
          <w:r>
            <w:rPr>
              <w:rStyle w:val="DefaultParagraphFont"/>
            </w:rPr>
            <w:t>Lena Hallengren</w:t>
          </w:r>
        </w:p>
      </w:sdtContent>
    </w:sdt>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F2AFC" w:rsidRPr="007D73AB">
          <w:pPr>
            <w:pStyle w:val="Header"/>
          </w:pPr>
        </w:p>
      </w:tc>
      <w:tc>
        <w:tcPr>
          <w:tcW w:w="3170" w:type="dxa"/>
          <w:vAlign w:val="bottom"/>
        </w:tcPr>
        <w:p w:rsidR="003F2AFC" w:rsidRPr="007D73AB" w:rsidP="00340DE0">
          <w:pPr>
            <w:pStyle w:val="Header"/>
          </w:pPr>
        </w:p>
      </w:tc>
      <w:tc>
        <w:tcPr>
          <w:tcW w:w="1134" w:type="dxa"/>
        </w:tcPr>
        <w:p w:rsidR="003F2AF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F2AF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F2AFC" w:rsidRPr="00710A6C" w:rsidP="00EE3C0F">
          <w:pPr>
            <w:pStyle w:val="Header"/>
            <w:rPr>
              <w:b/>
            </w:rPr>
          </w:pPr>
        </w:p>
        <w:p w:rsidR="003F2AFC" w:rsidP="00EE3C0F">
          <w:pPr>
            <w:pStyle w:val="Header"/>
          </w:pPr>
        </w:p>
        <w:p w:rsidR="003F2AFC" w:rsidP="00EE3C0F">
          <w:pPr>
            <w:pStyle w:val="Header"/>
          </w:pPr>
        </w:p>
        <w:p w:rsidR="003F2AFC" w:rsidP="00EE3C0F">
          <w:pPr>
            <w:pStyle w:val="Header"/>
          </w:pPr>
        </w:p>
        <w:sdt>
          <w:sdtPr>
            <w:rPr>
              <w:rFonts w:ascii="Arial" w:hAnsi="Arial" w:cs="Arial"/>
              <w:sz w:val="20"/>
              <w:szCs w:val="20"/>
            </w:rPr>
            <w:alias w:val="Dnr"/>
            <w:tag w:val="ccRKShow_Dnr"/>
            <w:id w:val="-829283628"/>
            <w:placeholder>
              <w:docPart w:val="FAA3C647429D4EB2B626AB5C065DDFE7"/>
            </w:placeholder>
            <w:dataBinding w:xpath="/ns0:DocumentInfo[1]/ns0:BaseInfo[1]/ns0:Dnr[1]" w:storeItemID="{5342F702-07FA-4C6C-AF9C-6F6374D3124B}" w:prefixMappings="xmlns:ns0='http://lp/documentinfo/RK' "/>
            <w:text/>
          </w:sdtPr>
          <w:sdtContent>
            <w:p w:rsidR="003F2AFC" w:rsidP="00EE3C0F">
              <w:pPr>
                <w:pStyle w:val="Header"/>
              </w:pPr>
              <w:r w:rsidRPr="00906E46">
                <w:rPr>
                  <w:rFonts w:ascii="Arial" w:hAnsi="Arial" w:cs="Arial"/>
                  <w:sz w:val="20"/>
                  <w:szCs w:val="20"/>
                </w:rPr>
                <w:t>S2021/04785</w:t>
              </w:r>
            </w:p>
          </w:sdtContent>
        </w:sdt>
        <w:sdt>
          <w:sdtPr>
            <w:alias w:val="DocNumber"/>
            <w:tag w:val="DocNumber"/>
            <w:id w:val="1726028884"/>
            <w:placeholder>
              <w:docPart w:val="9A2B7936EEA04CEFB12DF088C6016ABF"/>
            </w:placeholder>
            <w:showingPlcHdr/>
            <w:dataBinding w:xpath="/ns0:DocumentInfo[1]/ns0:BaseInfo[1]/ns0:DocNumber[1]" w:storeItemID="{5342F702-07FA-4C6C-AF9C-6F6374D3124B}" w:prefixMappings="xmlns:ns0='http://lp/documentinfo/RK' "/>
            <w:text/>
          </w:sdtPr>
          <w:sdtContent>
            <w:p w:rsidR="003F2AFC" w:rsidP="00EE3C0F">
              <w:pPr>
                <w:pStyle w:val="Header"/>
              </w:pPr>
              <w:r>
                <w:rPr>
                  <w:rStyle w:val="PlaceholderText"/>
                </w:rPr>
                <w:t xml:space="preserve"> </w:t>
              </w:r>
            </w:p>
          </w:sdtContent>
        </w:sdt>
        <w:p w:rsidR="003F2AFC" w:rsidP="00EE3C0F">
          <w:pPr>
            <w:pStyle w:val="Header"/>
          </w:pPr>
        </w:p>
      </w:tc>
      <w:tc>
        <w:tcPr>
          <w:tcW w:w="1134" w:type="dxa"/>
        </w:tcPr>
        <w:p w:rsidR="003F2AFC" w:rsidP="0094502D">
          <w:pPr>
            <w:pStyle w:val="Header"/>
          </w:pPr>
        </w:p>
        <w:p w:rsidR="003F2AF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A47DEAAC1EF4BC89B2C0C2CBD4F7237"/>
          </w:placeholder>
          <w:richText/>
        </w:sdtPr>
        <w:sdtEndPr>
          <w:rPr>
            <w:b w:val="0"/>
          </w:rPr>
        </w:sdtEndPr>
        <w:sdtContent>
          <w:tc>
            <w:tcPr>
              <w:tcW w:w="5534" w:type="dxa"/>
              <w:tcMar>
                <w:right w:w="1134" w:type="dxa"/>
              </w:tcMar>
            </w:tcPr>
            <w:p w:rsidR="00BB620C" w:rsidRPr="00BB620C" w:rsidP="00B214B3">
              <w:pPr>
                <w:pStyle w:val="Header"/>
                <w:rPr>
                  <w:b/>
                </w:rPr>
              </w:pPr>
              <w:r w:rsidRPr="00BB620C">
                <w:rPr>
                  <w:b/>
                </w:rPr>
                <w:t>Socialdepartementet</w:t>
              </w:r>
            </w:p>
            <w:p w:rsidR="003F2AFC" w:rsidRPr="00340DE0" w:rsidP="00B214B3">
              <w:pPr>
                <w:pStyle w:val="Header"/>
              </w:pPr>
              <w:r w:rsidRPr="00BB620C">
                <w:t>Socialministern</w:t>
              </w:r>
            </w:p>
          </w:tc>
        </w:sdtContent>
      </w:sdt>
      <w:sdt>
        <w:sdtPr>
          <w:alias w:val="Recipient"/>
          <w:tag w:val="ccRKShow_Recipient"/>
          <w:id w:val="-28344517"/>
          <w:placeholder>
            <w:docPart w:val="4E88032181B84463BE443B1348DD6862"/>
          </w:placeholder>
          <w:dataBinding w:xpath="/ns0:DocumentInfo[1]/ns0:BaseInfo[1]/ns0:Recipient[1]" w:storeItemID="{5342F702-07FA-4C6C-AF9C-6F6374D3124B}" w:prefixMappings="xmlns:ns0='http://lp/documentinfo/RK' "/>
          <w:text w:multiLine="1"/>
        </w:sdtPr>
        <w:sdtContent>
          <w:tc>
            <w:tcPr>
              <w:tcW w:w="3170" w:type="dxa"/>
            </w:tcPr>
            <w:p w:rsidR="003F2AFC" w:rsidP="00547B89">
              <w:pPr>
                <w:pStyle w:val="Header"/>
              </w:pPr>
              <w:r>
                <w:t>Till riksdagen</w:t>
              </w:r>
            </w:p>
          </w:tc>
        </w:sdtContent>
      </w:sdt>
      <w:tc>
        <w:tcPr>
          <w:tcW w:w="1134" w:type="dxa"/>
        </w:tcPr>
        <w:p w:rsidR="003F2AF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A3C647429D4EB2B626AB5C065DDFE7"/>
        <w:category>
          <w:name w:val="Allmänt"/>
          <w:gallery w:val="placeholder"/>
        </w:category>
        <w:types>
          <w:type w:val="bbPlcHdr"/>
        </w:types>
        <w:behaviors>
          <w:behavior w:val="content"/>
        </w:behaviors>
        <w:guid w:val="{FBCBD8A3-3ABC-42FC-8EEB-56D1EC15AB0D}"/>
      </w:docPartPr>
      <w:docPartBody>
        <w:p w:rsidR="00C00612" w:rsidP="00520E7B">
          <w:pPr>
            <w:pStyle w:val="FAA3C647429D4EB2B626AB5C065DDFE7"/>
          </w:pPr>
          <w:r>
            <w:rPr>
              <w:rStyle w:val="PlaceholderText"/>
            </w:rPr>
            <w:t xml:space="preserve"> </w:t>
          </w:r>
        </w:p>
      </w:docPartBody>
    </w:docPart>
    <w:docPart>
      <w:docPartPr>
        <w:name w:val="9A2B7936EEA04CEFB12DF088C6016ABF"/>
        <w:category>
          <w:name w:val="Allmänt"/>
          <w:gallery w:val="placeholder"/>
        </w:category>
        <w:types>
          <w:type w:val="bbPlcHdr"/>
        </w:types>
        <w:behaviors>
          <w:behavior w:val="content"/>
        </w:behaviors>
        <w:guid w:val="{77F25FE2-F0DE-42CA-8427-63AE868BCED0}"/>
      </w:docPartPr>
      <w:docPartBody>
        <w:p w:rsidR="00C00612" w:rsidP="00520E7B">
          <w:pPr>
            <w:pStyle w:val="9A2B7936EEA04CEFB12DF088C6016ABF1"/>
          </w:pPr>
          <w:r>
            <w:rPr>
              <w:rStyle w:val="PlaceholderText"/>
            </w:rPr>
            <w:t xml:space="preserve"> </w:t>
          </w:r>
        </w:p>
      </w:docPartBody>
    </w:docPart>
    <w:docPart>
      <w:docPartPr>
        <w:name w:val="3A47DEAAC1EF4BC89B2C0C2CBD4F7237"/>
        <w:category>
          <w:name w:val="Allmänt"/>
          <w:gallery w:val="placeholder"/>
        </w:category>
        <w:types>
          <w:type w:val="bbPlcHdr"/>
        </w:types>
        <w:behaviors>
          <w:behavior w:val="content"/>
        </w:behaviors>
        <w:guid w:val="{805F2710-CFF1-4DB1-B693-4051DE51CBFF}"/>
      </w:docPartPr>
      <w:docPartBody>
        <w:p w:rsidR="00C00612" w:rsidP="00520E7B">
          <w:pPr>
            <w:pStyle w:val="3A47DEAAC1EF4BC89B2C0C2CBD4F72371"/>
          </w:pPr>
          <w:r>
            <w:rPr>
              <w:rStyle w:val="PlaceholderText"/>
            </w:rPr>
            <w:t xml:space="preserve"> </w:t>
          </w:r>
        </w:p>
      </w:docPartBody>
    </w:docPart>
    <w:docPart>
      <w:docPartPr>
        <w:name w:val="4E88032181B84463BE443B1348DD6862"/>
        <w:category>
          <w:name w:val="Allmänt"/>
          <w:gallery w:val="placeholder"/>
        </w:category>
        <w:types>
          <w:type w:val="bbPlcHdr"/>
        </w:types>
        <w:behaviors>
          <w:behavior w:val="content"/>
        </w:behaviors>
        <w:guid w:val="{AB00EACD-5FFB-4662-9AAA-0F6085207D53}"/>
      </w:docPartPr>
      <w:docPartBody>
        <w:p w:rsidR="00C00612" w:rsidP="00520E7B">
          <w:pPr>
            <w:pStyle w:val="4E88032181B84463BE443B1348DD6862"/>
          </w:pPr>
          <w:r>
            <w:rPr>
              <w:rStyle w:val="PlaceholderText"/>
            </w:rPr>
            <w:t xml:space="preserve"> </w:t>
          </w:r>
        </w:p>
      </w:docPartBody>
    </w:docPart>
    <w:docPart>
      <w:docPartPr>
        <w:name w:val="3D8840B70D2C4B8DAEF5C16EC22C2E19"/>
        <w:category>
          <w:name w:val="Allmänt"/>
          <w:gallery w:val="placeholder"/>
        </w:category>
        <w:types>
          <w:type w:val="bbPlcHdr"/>
        </w:types>
        <w:behaviors>
          <w:behavior w:val="content"/>
        </w:behaviors>
        <w:guid w:val="{C5C51F04-4473-4879-A79A-F8FDC5E64427}"/>
      </w:docPartPr>
      <w:docPartBody>
        <w:p w:rsidR="00C00612" w:rsidP="00520E7B">
          <w:pPr>
            <w:pStyle w:val="3D8840B70D2C4B8DAEF5C16EC22C2E19"/>
          </w:pPr>
          <w:r>
            <w:rPr>
              <w:rStyle w:val="PlaceholderText"/>
            </w:rPr>
            <w:t>Klicka här för att ange datum.</w:t>
          </w:r>
        </w:p>
      </w:docPartBody>
    </w:docPart>
    <w:docPart>
      <w:docPartPr>
        <w:name w:val="733622D6F301496B8C145D4814125FC8"/>
        <w:category>
          <w:name w:val="Allmänt"/>
          <w:gallery w:val="placeholder"/>
        </w:category>
        <w:types>
          <w:type w:val="bbPlcHdr"/>
        </w:types>
        <w:behaviors>
          <w:behavior w:val="content"/>
        </w:behaviors>
        <w:guid w:val="{33DDA550-2E0E-4907-B27F-D67941E11FC2}"/>
      </w:docPartPr>
      <w:docPartBody>
        <w:p w:rsidR="00C00612" w:rsidP="00520E7B">
          <w:pPr>
            <w:pStyle w:val="733622D6F301496B8C145D4814125FC8"/>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BC1F9BC4BF46A4B7DE5381C32F5C3B">
    <w:name w:val="F2BC1F9BC4BF46A4B7DE5381C32F5C3B"/>
    <w:rsid w:val="00520E7B"/>
  </w:style>
  <w:style w:type="character" w:styleId="PlaceholderText">
    <w:name w:val="Placeholder Text"/>
    <w:basedOn w:val="DefaultParagraphFont"/>
    <w:uiPriority w:val="99"/>
    <w:semiHidden/>
    <w:rsid w:val="00520E7B"/>
    <w:rPr>
      <w:noProof w:val="0"/>
      <w:color w:val="808080"/>
    </w:rPr>
  </w:style>
  <w:style w:type="paragraph" w:customStyle="1" w:styleId="EFAF61AA4E9749F194D7BFAC6B98094D">
    <w:name w:val="EFAF61AA4E9749F194D7BFAC6B98094D"/>
    <w:rsid w:val="00520E7B"/>
  </w:style>
  <w:style w:type="paragraph" w:customStyle="1" w:styleId="02014A3B8A324F9F97854AA94783D412">
    <w:name w:val="02014A3B8A324F9F97854AA94783D412"/>
    <w:rsid w:val="00520E7B"/>
  </w:style>
  <w:style w:type="paragraph" w:customStyle="1" w:styleId="9CDB9977187441F1BF0BFC2157B54570">
    <w:name w:val="9CDB9977187441F1BF0BFC2157B54570"/>
    <w:rsid w:val="00520E7B"/>
  </w:style>
  <w:style w:type="paragraph" w:customStyle="1" w:styleId="FAA3C647429D4EB2B626AB5C065DDFE7">
    <w:name w:val="FAA3C647429D4EB2B626AB5C065DDFE7"/>
    <w:rsid w:val="00520E7B"/>
  </w:style>
  <w:style w:type="paragraph" w:customStyle="1" w:styleId="9A2B7936EEA04CEFB12DF088C6016ABF">
    <w:name w:val="9A2B7936EEA04CEFB12DF088C6016ABF"/>
    <w:rsid w:val="00520E7B"/>
  </w:style>
  <w:style w:type="paragraph" w:customStyle="1" w:styleId="D34898C4AB044718BE37ACC5EA5767AD">
    <w:name w:val="D34898C4AB044718BE37ACC5EA5767AD"/>
    <w:rsid w:val="00520E7B"/>
  </w:style>
  <w:style w:type="paragraph" w:customStyle="1" w:styleId="94F9DF8B54194F67A16B9D5A3DA5DB31">
    <w:name w:val="94F9DF8B54194F67A16B9D5A3DA5DB31"/>
    <w:rsid w:val="00520E7B"/>
  </w:style>
  <w:style w:type="paragraph" w:customStyle="1" w:styleId="CDC9D3D0411B44B7BE46A2E2FD849246">
    <w:name w:val="CDC9D3D0411B44B7BE46A2E2FD849246"/>
    <w:rsid w:val="00520E7B"/>
  </w:style>
  <w:style w:type="paragraph" w:customStyle="1" w:styleId="3A47DEAAC1EF4BC89B2C0C2CBD4F7237">
    <w:name w:val="3A47DEAAC1EF4BC89B2C0C2CBD4F7237"/>
    <w:rsid w:val="00520E7B"/>
  </w:style>
  <w:style w:type="paragraph" w:customStyle="1" w:styleId="4E88032181B84463BE443B1348DD6862">
    <w:name w:val="4E88032181B84463BE443B1348DD6862"/>
    <w:rsid w:val="00520E7B"/>
  </w:style>
  <w:style w:type="paragraph" w:customStyle="1" w:styleId="9A2B7936EEA04CEFB12DF088C6016ABF1">
    <w:name w:val="9A2B7936EEA04CEFB12DF088C6016ABF1"/>
    <w:rsid w:val="00520E7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A47DEAAC1EF4BC89B2C0C2CBD4F72371">
    <w:name w:val="3A47DEAAC1EF4BC89B2C0C2CBD4F72371"/>
    <w:rsid w:val="00520E7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BE892FB16B1486B8558BE14226FA064">
    <w:name w:val="CBE892FB16B1486B8558BE14226FA064"/>
    <w:rsid w:val="00520E7B"/>
  </w:style>
  <w:style w:type="paragraph" w:customStyle="1" w:styleId="47E9C07352CF4A8396C4860A08B18672">
    <w:name w:val="47E9C07352CF4A8396C4860A08B18672"/>
    <w:rsid w:val="00520E7B"/>
  </w:style>
  <w:style w:type="paragraph" w:customStyle="1" w:styleId="F26157CC92E7406E9F9EEC19620DDDF6">
    <w:name w:val="F26157CC92E7406E9F9EEC19620DDDF6"/>
    <w:rsid w:val="00520E7B"/>
  </w:style>
  <w:style w:type="paragraph" w:customStyle="1" w:styleId="B0E0AF7063964FF798B05520878EFA68">
    <w:name w:val="B0E0AF7063964FF798B05520878EFA68"/>
    <w:rsid w:val="00520E7B"/>
  </w:style>
  <w:style w:type="paragraph" w:customStyle="1" w:styleId="C4B495062F2047FE85D99520892C4D0D">
    <w:name w:val="C4B495062F2047FE85D99520892C4D0D"/>
    <w:rsid w:val="00520E7B"/>
  </w:style>
  <w:style w:type="paragraph" w:customStyle="1" w:styleId="7B48504FEEA34B9EB007BEA38CFA7C95">
    <w:name w:val="7B48504FEEA34B9EB007BEA38CFA7C95"/>
    <w:rsid w:val="00520E7B"/>
  </w:style>
  <w:style w:type="paragraph" w:customStyle="1" w:styleId="2BFB9CF9507C46308D38FC2EBB2A14BD">
    <w:name w:val="2BFB9CF9507C46308D38FC2EBB2A14BD"/>
    <w:rsid w:val="00520E7B"/>
  </w:style>
  <w:style w:type="paragraph" w:customStyle="1" w:styleId="3D8840B70D2C4B8DAEF5C16EC22C2E19">
    <w:name w:val="3D8840B70D2C4B8DAEF5C16EC22C2E19"/>
    <w:rsid w:val="00520E7B"/>
  </w:style>
  <w:style w:type="paragraph" w:customStyle="1" w:styleId="733622D6F301496B8C145D4814125FC8">
    <w:name w:val="733622D6F301496B8C145D4814125FC8"/>
    <w:rsid w:val="00520E7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2021-06-09T00:00:00</HeaderDate>
    <Office/>
    <Dnr>S2021/04785</Dnr>
    <ParagrafNr/>
    <DocumentTitle/>
    <VisitingAddress/>
    <Extra1/>
    <Extra2/>
    <Extra3>Björn Söder</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43af0297-fe20-4de5-9e43-d6fc2504a904</RD_Svarsid>
  </documentManagement>
</p:properties>
</file>

<file path=customXml/itemProps1.xml><?xml version="1.0" encoding="utf-8"?>
<ds:datastoreItem xmlns:ds="http://schemas.openxmlformats.org/officeDocument/2006/customXml" ds:itemID="{AFFE3576-729E-4736-94B6-7C007B942D3E}"/>
</file>

<file path=customXml/itemProps2.xml><?xml version="1.0" encoding="utf-8"?>
<ds:datastoreItem xmlns:ds="http://schemas.openxmlformats.org/officeDocument/2006/customXml" ds:itemID="{5342F702-07FA-4C6C-AF9C-6F6374D3124B}"/>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48AC25D2-073F-4F32-9203-1CCB2955CBD4}"/>
</file>

<file path=customXml/itemProps5.xml><?xml version="1.0" encoding="utf-8"?>
<ds:datastoreItem xmlns:ds="http://schemas.openxmlformats.org/officeDocument/2006/customXml" ds:itemID="{9543F552-1A1A-4FA7-B083-E2537A1D2564}"/>
</file>

<file path=docProps/app.xml><?xml version="1.0" encoding="utf-8"?>
<Properties xmlns="http://schemas.openxmlformats.org/officeDocument/2006/extended-properties" xmlns:vt="http://schemas.openxmlformats.org/officeDocument/2006/docPropsVTypes">
  <Template>RK Basmall</Template>
  <TotalTime>0</TotalTime>
  <Pages>1</Pages>
  <Words>169</Words>
  <Characters>901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3052 Ny WHO-utredning om coronaviruset.docx</dc:title>
  <cp:revision>4</cp:revision>
  <dcterms:created xsi:type="dcterms:W3CDTF">2021-06-04T11:10:00Z</dcterms:created>
  <dcterms:modified xsi:type="dcterms:W3CDTF">2021-06-09T07:24:00Z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e5af4b4d-93cd-4c8d-be2b-bd8362a58d9f</vt:lpwstr>
  </property>
</Properties>
</file>