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BC3F" w14:textId="77777777" w:rsidR="007E3770" w:rsidRDefault="007E3770" w:rsidP="005A5E57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2019/20:1127 av Johan Hultberg (M)</w:t>
      </w:r>
      <w:r>
        <w:br/>
      </w:r>
      <w:r w:rsidRPr="007E3770">
        <w:t>Slopad närvaroplikt för syskon till svårt sjuka barn</w:t>
      </w:r>
    </w:p>
    <w:p w14:paraId="10C59E26" w14:textId="4C9231EC" w:rsidR="007E3770" w:rsidRDefault="007E3770" w:rsidP="007E3770">
      <w:pPr>
        <w:pStyle w:val="Brdtext"/>
      </w:pPr>
      <w:r>
        <w:t xml:space="preserve">Johan Hultberg har frågat mig om jag och regeringen </w:t>
      </w:r>
      <w:r w:rsidR="00935AFF">
        <w:t xml:space="preserve">är </w:t>
      </w:r>
      <w:r>
        <w:t>beredda att slopa närvaroplikten för syskon till svårt sjuka barn i syfte att skydda dem från smitta.</w:t>
      </w:r>
    </w:p>
    <w:p w14:paraId="62B9F02D" w14:textId="48B6470D" w:rsidR="00BD124C" w:rsidRDefault="001A6004" w:rsidP="007E3770">
      <w:pPr>
        <w:pStyle w:val="Brdtext"/>
      </w:pPr>
      <w:r w:rsidRPr="001A6004">
        <w:t xml:space="preserve">Samhället behöver vara starkt för att kunna möta </w:t>
      </w:r>
      <w:proofErr w:type="spellStart"/>
      <w:r w:rsidRPr="001A6004">
        <w:t>coronakrisen</w:t>
      </w:r>
      <w:proofErr w:type="spellEnd"/>
      <w:r w:rsidRPr="001A6004">
        <w:t>.</w:t>
      </w:r>
      <w:r>
        <w:t xml:space="preserve"> </w:t>
      </w:r>
      <w:r w:rsidR="00171C3F" w:rsidRPr="00171C3F">
        <w:t xml:space="preserve">Eftersom vi ser att det här kommer att bli en långvarig situation måste vi ta ansvar för att skolan kan fungera samtidigt som vi bekämpar smittspridningen. </w:t>
      </w:r>
      <w:r w:rsidR="00BD124C">
        <w:t xml:space="preserve">Skolplikten och rätten till utbildning är en hörnsten i det svenska samhället. </w:t>
      </w:r>
      <w:r w:rsidR="00AA3D89">
        <w:t>Alla barn</w:t>
      </w:r>
      <w:r w:rsidR="00BD124C">
        <w:t xml:space="preserve"> som är bosatta i Sverige omfattas av skollagens bestämmelser om skolplikt och</w:t>
      </w:r>
      <w:r w:rsidR="00AA3D89">
        <w:t xml:space="preserve"> rätt till utbildning</w:t>
      </w:r>
      <w:r w:rsidR="00BD124C">
        <w:t xml:space="preserve">. </w:t>
      </w:r>
      <w:r w:rsidR="00AA3D89">
        <w:t xml:space="preserve">Utgångspunkten är att </w:t>
      </w:r>
      <w:r w:rsidR="00BD124C">
        <w:t xml:space="preserve">skolpliktiga </w:t>
      </w:r>
      <w:r w:rsidR="00AA3D89">
        <w:t xml:space="preserve">barn ska </w:t>
      </w:r>
      <w:r w:rsidR="00BD124C">
        <w:t>närvara</w:t>
      </w:r>
      <w:r w:rsidR="00AA3D89">
        <w:t xml:space="preserve"> i skolan</w:t>
      </w:r>
      <w:r w:rsidR="00BD124C">
        <w:t xml:space="preserve"> för att fullgöra sin skolplikt.</w:t>
      </w:r>
      <w:r w:rsidR="00424674">
        <w:t xml:space="preserve"> </w:t>
      </w:r>
      <w:r w:rsidR="00424674" w:rsidRPr="00002107">
        <w:t>Skolan spelar en mycket viktig roll i barns liv</w:t>
      </w:r>
      <w:r w:rsidR="00A6397A">
        <w:t>,</w:t>
      </w:r>
      <w:r w:rsidR="00424674" w:rsidRPr="00002107">
        <w:t xml:space="preserve"> inte bara som en plats för att utveckla kunskaper och värden utan </w:t>
      </w:r>
      <w:r w:rsidR="00424674">
        <w:t xml:space="preserve">även </w:t>
      </w:r>
      <w:r w:rsidR="00424674" w:rsidRPr="00002107">
        <w:t>som en plats för möten med andra barn och vuxna.</w:t>
      </w:r>
      <w:r w:rsidR="00BD124C">
        <w:t xml:space="preserve"> </w:t>
      </w:r>
    </w:p>
    <w:p w14:paraId="03EBE369" w14:textId="0AEB7DFD" w:rsidR="000F7733" w:rsidRDefault="000F7733" w:rsidP="000F7733">
      <w:pPr>
        <w:pStyle w:val="Brdtext"/>
      </w:pPr>
      <w:r>
        <w:t xml:space="preserve">Vi befinner oss dock i en extraordinär och svår situation som innebär att verksamheter tillfälligt kan behöva bedrivas på andra sätt än vanligt. Regeringen har </w:t>
      </w:r>
      <w:proofErr w:type="gramStart"/>
      <w:r>
        <w:t>bl.a.</w:t>
      </w:r>
      <w:proofErr w:type="gramEnd"/>
      <w:r>
        <w:t xml:space="preserve"> beslutat en förordning som utökar möjligheten att bedriva fjärr- och distansundervisning i det fall skolor måste stäng</w:t>
      </w:r>
      <w:r w:rsidR="00822E57">
        <w:t>a</w:t>
      </w:r>
      <w:r>
        <w:t xml:space="preserve"> med anledning av covid-19.</w:t>
      </w:r>
    </w:p>
    <w:p w14:paraId="06C90685" w14:textId="7E554EE5" w:rsidR="00046DEF" w:rsidRDefault="00F1105A" w:rsidP="004C3588">
      <w:pPr>
        <w:pStyle w:val="Brdtext"/>
      </w:pPr>
      <w:r>
        <w:t xml:space="preserve">En elev i förskoleklassen, grundskolan, grundsärskolan, specialskolan och sameskolan ska delta i den verksamhet som anordnas för att ge den avsedda utbildningen, om eleven inte har giltigt skäl att utebli. </w:t>
      </w:r>
      <w:r w:rsidR="0007667F">
        <w:t>I det fall ett</w:t>
      </w:r>
      <w:r w:rsidR="00AA3D89" w:rsidRPr="00AA3D89">
        <w:t xml:space="preserve"> barn </w:t>
      </w:r>
      <w:r w:rsidR="00FB1DB3">
        <w:t>har ökad risk för allvarliga följder av covid-19</w:t>
      </w:r>
      <w:r w:rsidR="0007667F">
        <w:t xml:space="preserve"> </w:t>
      </w:r>
      <w:r w:rsidR="00AA3D89" w:rsidRPr="00AA3D89">
        <w:t xml:space="preserve">kan </w:t>
      </w:r>
      <w:r w:rsidR="00A349FF">
        <w:t>övriga familjemedlemmar behöva</w:t>
      </w:r>
      <w:r w:rsidR="00AA3D89" w:rsidRPr="00AA3D89">
        <w:t xml:space="preserve"> vara hemma</w:t>
      </w:r>
      <w:r w:rsidR="0007667F">
        <w:t xml:space="preserve">. </w:t>
      </w:r>
      <w:r w:rsidR="005B18B9">
        <w:t xml:space="preserve">Det måste bedömas i det enskilda fallet om </w:t>
      </w:r>
      <w:r w:rsidR="00203EFD">
        <w:t>barnets situation,</w:t>
      </w:r>
      <w:r w:rsidR="00A6397A">
        <w:t xml:space="preserve"> kan</w:t>
      </w:r>
      <w:r w:rsidR="00AA3D89" w:rsidRPr="00AA3D89">
        <w:t xml:space="preserve"> </w:t>
      </w:r>
      <w:r w:rsidR="0007667F">
        <w:t>utgör</w:t>
      </w:r>
      <w:r w:rsidR="003771DC">
        <w:t>a</w:t>
      </w:r>
      <w:r w:rsidR="0007667F">
        <w:t xml:space="preserve"> ett </w:t>
      </w:r>
      <w:r w:rsidR="003771DC">
        <w:t xml:space="preserve">giltigt </w:t>
      </w:r>
      <w:r w:rsidR="00AA3D89" w:rsidRPr="00AA3D89">
        <w:t xml:space="preserve">skäl </w:t>
      </w:r>
      <w:r w:rsidR="0007667F">
        <w:t>f</w:t>
      </w:r>
      <w:r w:rsidR="003771DC">
        <w:t>ö</w:t>
      </w:r>
      <w:r w:rsidR="0007667F">
        <w:t xml:space="preserve">r </w:t>
      </w:r>
      <w:r w:rsidR="00377201">
        <w:t xml:space="preserve">att </w:t>
      </w:r>
      <w:r w:rsidR="0007667F">
        <w:t>ett syskon</w:t>
      </w:r>
      <w:r w:rsidR="00377201">
        <w:t xml:space="preserve"> </w:t>
      </w:r>
      <w:r w:rsidR="003771DC" w:rsidRPr="003771DC">
        <w:t>inte</w:t>
      </w:r>
      <w:r w:rsidR="003771DC">
        <w:t xml:space="preserve"> </w:t>
      </w:r>
      <w:r w:rsidR="003771DC" w:rsidRPr="003771DC">
        <w:t>delta</w:t>
      </w:r>
      <w:r w:rsidR="00377201">
        <w:t>r</w:t>
      </w:r>
      <w:r w:rsidR="003771DC" w:rsidRPr="003771DC">
        <w:t xml:space="preserve"> i </w:t>
      </w:r>
      <w:r w:rsidR="005B18B9">
        <w:t xml:space="preserve">den </w:t>
      </w:r>
      <w:r w:rsidR="005B18B9">
        <w:lastRenderedPageBreak/>
        <w:t>obligatoriska verksamheten</w:t>
      </w:r>
      <w:r w:rsidR="00377201">
        <w:t xml:space="preserve"> </w:t>
      </w:r>
      <w:r w:rsidR="003771DC">
        <w:t>i skolan.</w:t>
      </w:r>
      <w:r w:rsidR="008310AB">
        <w:t xml:space="preserve"> </w:t>
      </w:r>
      <w:r w:rsidR="00B01291" w:rsidRPr="00B01291">
        <w:t>Ett skolpliktigt barn får medges rätt att fullgöra skolplikten på annat sätt</w:t>
      </w:r>
      <w:r w:rsidR="00B01291">
        <w:t xml:space="preserve"> om det finns synnerliga skäl</w:t>
      </w:r>
      <w:r w:rsidR="005B18B9">
        <w:t xml:space="preserve"> </w:t>
      </w:r>
      <w:r w:rsidR="005B18B9" w:rsidRPr="005B18B9">
        <w:t>och vissa andra förutsättningar är uppfyllda</w:t>
      </w:r>
      <w:r w:rsidR="00B01291">
        <w:t>.</w:t>
      </w:r>
      <w:r w:rsidR="004C3588" w:rsidRPr="004C3588">
        <w:t xml:space="preserve"> </w:t>
      </w:r>
      <w:r w:rsidR="005B18B9">
        <w:t>Vid b</w:t>
      </w:r>
      <w:r w:rsidR="004C3588">
        <w:t>edömningen</w:t>
      </w:r>
      <w:r w:rsidR="005B18B9">
        <w:t xml:space="preserve"> av</w:t>
      </w:r>
      <w:r w:rsidR="004C3588">
        <w:t xml:space="preserve"> om </w:t>
      </w:r>
      <w:r w:rsidR="005B18B9">
        <w:t xml:space="preserve">ett sådant medgivande kan lämnas ska </w:t>
      </w:r>
      <w:r w:rsidR="004C3588">
        <w:t xml:space="preserve">barnets bästa </w:t>
      </w:r>
      <w:r w:rsidR="005B18B9">
        <w:t>vara utgångspunkt</w:t>
      </w:r>
      <w:r w:rsidR="004C3588">
        <w:t>.</w:t>
      </w:r>
    </w:p>
    <w:p w14:paraId="0850D972" w14:textId="2FBEBE61" w:rsidR="007E3770" w:rsidRDefault="008310AB" w:rsidP="007E3770">
      <w:pPr>
        <w:pStyle w:val="Brdtext"/>
      </w:pPr>
      <w:r>
        <w:t>Regeringen gör därför bedömningen att det</w:t>
      </w:r>
      <w:r w:rsidR="00DB1930">
        <w:t xml:space="preserve"> i dagsläget</w:t>
      </w:r>
      <w:r>
        <w:t xml:space="preserve"> inte finns anledning att </w:t>
      </w:r>
      <w:r w:rsidR="005B18B9">
        <w:t>införa</w:t>
      </w:r>
      <w:r>
        <w:t xml:space="preserve"> </w:t>
      </w:r>
      <w:r w:rsidR="0051581F">
        <w:t>generella</w:t>
      </w:r>
      <w:r>
        <w:t xml:space="preserve"> lättnader från skollagens bestämmelser om närvaro i syfte att skydda svårt sjuka barn</w:t>
      </w:r>
      <w:r w:rsidR="0051581F">
        <w:t xml:space="preserve"> utan att beslut </w:t>
      </w:r>
      <w:r w:rsidR="009814B7">
        <w:t xml:space="preserve">måste </w:t>
      </w:r>
      <w:r w:rsidR="0051581F">
        <w:t xml:space="preserve">tas </w:t>
      </w:r>
      <w:r w:rsidR="009814B7">
        <w:t>utifrån varje enskilt fall</w:t>
      </w:r>
      <w:r>
        <w:t>.</w:t>
      </w:r>
      <w:r w:rsidR="00DB1930">
        <w:t xml:space="preserve"> </w:t>
      </w:r>
    </w:p>
    <w:p w14:paraId="20B2A263" w14:textId="77777777" w:rsidR="007E3770" w:rsidRDefault="007E3770" w:rsidP="007E3770">
      <w:pPr>
        <w:pStyle w:val="Brdtext"/>
      </w:pPr>
    </w:p>
    <w:p w14:paraId="000C7DBF" w14:textId="2D2D25A4" w:rsidR="007E3770" w:rsidRDefault="007E3770" w:rsidP="005A5E57">
      <w:pPr>
        <w:pStyle w:val="Brdtext"/>
      </w:pPr>
      <w:r>
        <w:t xml:space="preserve">Stockholm den </w:t>
      </w:r>
      <w:sdt>
        <w:sdtPr>
          <w:id w:val="-1225218591"/>
          <w:placeholder>
            <w:docPart w:val="B462A8ED607F4B83B1C1AECF6B7ABD8F"/>
          </w:placeholder>
          <w:dataBinding w:prefixMappings="xmlns:ns0='http://lp/documentinfo/RK' " w:xpath="/ns0:DocumentInfo[1]/ns0:BaseInfo[1]/ns0:HeaderDate[1]" w:storeItemID="{A1513345-2796-4946-83BA-E4A0472315FB}"/>
          <w:date w:fullDate="2020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64E02">
            <w:t>7 april 2020</w:t>
          </w:r>
        </w:sdtContent>
      </w:sdt>
    </w:p>
    <w:p w14:paraId="7A40AA53" w14:textId="77777777" w:rsidR="007E3770" w:rsidRDefault="007E3770" w:rsidP="005A5E57">
      <w:pPr>
        <w:pStyle w:val="Brdtextutanavstnd"/>
      </w:pPr>
    </w:p>
    <w:p w14:paraId="1DD33D39" w14:textId="77777777" w:rsidR="007E3770" w:rsidRDefault="007E3770" w:rsidP="005A5E57">
      <w:pPr>
        <w:pStyle w:val="Brdtextutanavstnd"/>
      </w:pPr>
    </w:p>
    <w:p w14:paraId="4BE079C4" w14:textId="77777777" w:rsidR="007E3770" w:rsidRDefault="007E3770" w:rsidP="005A5E57">
      <w:pPr>
        <w:pStyle w:val="Brdtextutanavstnd"/>
      </w:pPr>
    </w:p>
    <w:p w14:paraId="7DAC27AB" w14:textId="77777777" w:rsidR="007E3770" w:rsidRDefault="007E3770" w:rsidP="005A5E57">
      <w:pPr>
        <w:pStyle w:val="Brdtext"/>
      </w:pPr>
      <w:r>
        <w:t>Anna Ekström</w:t>
      </w:r>
    </w:p>
    <w:p w14:paraId="507AD8A9" w14:textId="77777777" w:rsidR="007E3770" w:rsidRPr="00DB48AB" w:rsidRDefault="007E3770" w:rsidP="005A5E57">
      <w:pPr>
        <w:pStyle w:val="Brdtext"/>
      </w:pPr>
    </w:p>
    <w:sectPr w:rsidR="007E3770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59A0" w14:textId="77777777" w:rsidR="005A5E57" w:rsidRDefault="005A5E57" w:rsidP="00A87A54">
      <w:pPr>
        <w:spacing w:after="0" w:line="240" w:lineRule="auto"/>
      </w:pPr>
      <w:r>
        <w:separator/>
      </w:r>
    </w:p>
  </w:endnote>
  <w:endnote w:type="continuationSeparator" w:id="0">
    <w:p w14:paraId="4FF6002D" w14:textId="77777777" w:rsidR="005A5E57" w:rsidRDefault="005A5E57" w:rsidP="00A87A54">
      <w:pPr>
        <w:spacing w:after="0" w:line="240" w:lineRule="auto"/>
      </w:pPr>
      <w:r>
        <w:continuationSeparator/>
      </w:r>
    </w:p>
  </w:endnote>
  <w:endnote w:type="continuationNotice" w:id="1">
    <w:p w14:paraId="4711015B" w14:textId="77777777" w:rsidR="007B35BB" w:rsidRDefault="007B3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C813" w14:textId="77777777" w:rsidR="00EE18A3" w:rsidRDefault="00EE18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A5E57" w:rsidRPr="00347E11" w14:paraId="1FD1D692" w14:textId="77777777" w:rsidTr="005A5E57">
      <w:trPr>
        <w:trHeight w:val="227"/>
        <w:jc w:val="right"/>
      </w:trPr>
      <w:tc>
        <w:tcPr>
          <w:tcW w:w="708" w:type="dxa"/>
          <w:vAlign w:val="bottom"/>
        </w:tcPr>
        <w:p w14:paraId="1F5520A3" w14:textId="77777777" w:rsidR="005A5E57" w:rsidRPr="00B62610" w:rsidRDefault="005A5E5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A5E57" w:rsidRPr="00347E11" w14:paraId="2E274CEC" w14:textId="77777777" w:rsidTr="005A5E57">
      <w:trPr>
        <w:trHeight w:val="850"/>
        <w:jc w:val="right"/>
      </w:trPr>
      <w:tc>
        <w:tcPr>
          <w:tcW w:w="708" w:type="dxa"/>
          <w:vAlign w:val="bottom"/>
        </w:tcPr>
        <w:p w14:paraId="50217235" w14:textId="77777777" w:rsidR="005A5E57" w:rsidRPr="00347E11" w:rsidRDefault="005A5E57" w:rsidP="005606BC">
          <w:pPr>
            <w:pStyle w:val="Sidfot"/>
            <w:spacing w:line="276" w:lineRule="auto"/>
            <w:jc w:val="right"/>
          </w:pPr>
        </w:p>
      </w:tc>
    </w:tr>
  </w:tbl>
  <w:p w14:paraId="34BEC244" w14:textId="77777777" w:rsidR="005A5E57" w:rsidRPr="005606BC" w:rsidRDefault="005A5E57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A5E57" w:rsidRPr="00347E11" w14:paraId="5CB25E4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AFC8AC" w14:textId="77777777" w:rsidR="005A5E57" w:rsidRPr="00347E11" w:rsidRDefault="005A5E57" w:rsidP="00347E11">
          <w:pPr>
            <w:pStyle w:val="Sidfot"/>
            <w:rPr>
              <w:sz w:val="8"/>
            </w:rPr>
          </w:pPr>
        </w:p>
      </w:tc>
    </w:tr>
    <w:tr w:rsidR="005A5E57" w:rsidRPr="00EE3C0F" w14:paraId="34EA48A2" w14:textId="77777777" w:rsidTr="00C26068">
      <w:trPr>
        <w:trHeight w:val="227"/>
      </w:trPr>
      <w:tc>
        <w:tcPr>
          <w:tcW w:w="4074" w:type="dxa"/>
        </w:tcPr>
        <w:p w14:paraId="41D7A3EF" w14:textId="77777777" w:rsidR="005A5E57" w:rsidRPr="00F53AEA" w:rsidRDefault="005A5E5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8B8CF03" w14:textId="77777777" w:rsidR="005A5E57" w:rsidRPr="00F53AEA" w:rsidRDefault="005A5E57" w:rsidP="00F53AEA">
          <w:pPr>
            <w:pStyle w:val="Sidfot"/>
            <w:spacing w:line="276" w:lineRule="auto"/>
          </w:pPr>
        </w:p>
      </w:tc>
    </w:tr>
  </w:tbl>
  <w:p w14:paraId="1AF13E94" w14:textId="77777777" w:rsidR="005A5E57" w:rsidRPr="00EE3C0F" w:rsidRDefault="005A5E5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F3E0A" w14:textId="77777777" w:rsidR="005A5E57" w:rsidRDefault="005A5E57" w:rsidP="00A87A54">
      <w:pPr>
        <w:spacing w:after="0" w:line="240" w:lineRule="auto"/>
      </w:pPr>
      <w:r>
        <w:separator/>
      </w:r>
    </w:p>
  </w:footnote>
  <w:footnote w:type="continuationSeparator" w:id="0">
    <w:p w14:paraId="041B4FB9" w14:textId="77777777" w:rsidR="005A5E57" w:rsidRDefault="005A5E57" w:rsidP="00A87A54">
      <w:pPr>
        <w:spacing w:after="0" w:line="240" w:lineRule="auto"/>
      </w:pPr>
      <w:r>
        <w:continuationSeparator/>
      </w:r>
    </w:p>
  </w:footnote>
  <w:footnote w:type="continuationNotice" w:id="1">
    <w:p w14:paraId="59C6BEDD" w14:textId="77777777" w:rsidR="007B35BB" w:rsidRDefault="007B3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CD21" w14:textId="77777777" w:rsidR="00EE18A3" w:rsidRDefault="00EE18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50D6" w14:textId="77777777" w:rsidR="00EE18A3" w:rsidRDefault="00EE18A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5E57" w14:paraId="220968B5" w14:textId="77777777" w:rsidTr="00C93EBA">
      <w:trPr>
        <w:trHeight w:val="227"/>
      </w:trPr>
      <w:tc>
        <w:tcPr>
          <w:tcW w:w="5534" w:type="dxa"/>
        </w:tcPr>
        <w:p w14:paraId="59FFA58C" w14:textId="77777777" w:rsidR="005A5E57" w:rsidRPr="007D73AB" w:rsidRDefault="005A5E57">
          <w:pPr>
            <w:pStyle w:val="Sidhuvud"/>
          </w:pPr>
        </w:p>
      </w:tc>
      <w:tc>
        <w:tcPr>
          <w:tcW w:w="3170" w:type="dxa"/>
          <w:vAlign w:val="bottom"/>
        </w:tcPr>
        <w:p w14:paraId="3F7ED6A2" w14:textId="77777777" w:rsidR="005A5E57" w:rsidRPr="007D73AB" w:rsidRDefault="005A5E57" w:rsidP="00340DE0">
          <w:pPr>
            <w:pStyle w:val="Sidhuvud"/>
          </w:pPr>
        </w:p>
      </w:tc>
      <w:tc>
        <w:tcPr>
          <w:tcW w:w="1134" w:type="dxa"/>
        </w:tcPr>
        <w:p w14:paraId="7FFCD878" w14:textId="77777777" w:rsidR="005A5E57" w:rsidRDefault="005A5E57" w:rsidP="005A5E57">
          <w:pPr>
            <w:pStyle w:val="Sidhuvud"/>
          </w:pPr>
        </w:p>
      </w:tc>
    </w:tr>
    <w:tr w:rsidR="005A5E57" w14:paraId="576BD87E" w14:textId="77777777" w:rsidTr="00C93EBA">
      <w:trPr>
        <w:trHeight w:val="1928"/>
      </w:trPr>
      <w:tc>
        <w:tcPr>
          <w:tcW w:w="5534" w:type="dxa"/>
        </w:tcPr>
        <w:p w14:paraId="5E02BDFF" w14:textId="77777777" w:rsidR="005A5E57" w:rsidRPr="00340DE0" w:rsidRDefault="005A5E5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63CCFB" wp14:editId="06BB930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3FBC1A" w14:textId="77777777" w:rsidR="005A5E57" w:rsidRPr="00710A6C" w:rsidRDefault="005A5E57" w:rsidP="00EE3C0F">
          <w:pPr>
            <w:pStyle w:val="Sidhuvud"/>
            <w:rPr>
              <w:b/>
            </w:rPr>
          </w:pPr>
        </w:p>
        <w:p w14:paraId="6A1FEA77" w14:textId="77777777" w:rsidR="005A5E57" w:rsidRDefault="005A5E57" w:rsidP="00EE3C0F">
          <w:pPr>
            <w:pStyle w:val="Sidhuvud"/>
          </w:pPr>
        </w:p>
        <w:p w14:paraId="6572B9D6" w14:textId="77777777" w:rsidR="005A5E57" w:rsidRDefault="005A5E57" w:rsidP="00EE3C0F">
          <w:pPr>
            <w:pStyle w:val="Sidhuvud"/>
          </w:pPr>
        </w:p>
        <w:p w14:paraId="7D502214" w14:textId="77777777" w:rsidR="005A5E57" w:rsidRDefault="005A5E5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B7160CD684A4305BDFA91A3E36020ED"/>
            </w:placeholder>
            <w:dataBinding w:prefixMappings="xmlns:ns0='http://lp/documentinfo/RK' " w:xpath="/ns0:DocumentInfo[1]/ns0:BaseInfo[1]/ns0:Dnr[1]" w:storeItemID="{A1513345-2796-4946-83BA-E4A0472315FB}"/>
            <w:text/>
          </w:sdtPr>
          <w:sdtEndPr/>
          <w:sdtContent>
            <w:p w14:paraId="06384338" w14:textId="77777777" w:rsidR="005A5E57" w:rsidRDefault="005A5E57" w:rsidP="00EE3C0F">
              <w:pPr>
                <w:pStyle w:val="Sidhuvud"/>
              </w:pPr>
              <w:r>
                <w:t>U2020/01998/S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69C61F745B4AAAA176C9AC767E66F3"/>
            </w:placeholder>
            <w:showingPlcHdr/>
            <w:dataBinding w:prefixMappings="xmlns:ns0='http://lp/documentinfo/RK' " w:xpath="/ns0:DocumentInfo[1]/ns0:BaseInfo[1]/ns0:DocNumber[1]" w:storeItemID="{A1513345-2796-4946-83BA-E4A0472315FB}"/>
            <w:text/>
          </w:sdtPr>
          <w:sdtEndPr/>
          <w:sdtContent>
            <w:p w14:paraId="377768D3" w14:textId="77777777" w:rsidR="005A5E57" w:rsidRDefault="005A5E5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FD4A4E" w14:textId="77777777" w:rsidR="005A5E57" w:rsidRDefault="005A5E57" w:rsidP="00EE3C0F">
          <w:pPr>
            <w:pStyle w:val="Sidhuvud"/>
          </w:pPr>
        </w:p>
      </w:tc>
      <w:tc>
        <w:tcPr>
          <w:tcW w:w="1134" w:type="dxa"/>
        </w:tcPr>
        <w:p w14:paraId="62188280" w14:textId="77777777" w:rsidR="005A5E57" w:rsidRDefault="005A5E57" w:rsidP="0094502D">
          <w:pPr>
            <w:pStyle w:val="Sidhuvud"/>
          </w:pPr>
        </w:p>
        <w:p w14:paraId="6153658E" w14:textId="77777777" w:rsidR="005A5E57" w:rsidRPr="0094502D" w:rsidRDefault="005A5E57" w:rsidP="00EC71A6">
          <w:pPr>
            <w:pStyle w:val="Sidhuvud"/>
          </w:pPr>
        </w:p>
      </w:tc>
    </w:tr>
    <w:tr w:rsidR="005A5E57" w14:paraId="1626FB5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C9F3B441134AE988615FCDF89521E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5D46CB" w14:textId="77777777" w:rsidR="005A5E57" w:rsidRPr="007E3770" w:rsidRDefault="005A5E57" w:rsidP="00340DE0">
              <w:pPr>
                <w:pStyle w:val="Sidhuvud"/>
                <w:rPr>
                  <w:b/>
                </w:rPr>
              </w:pPr>
              <w:r w:rsidRPr="007E3770">
                <w:rPr>
                  <w:b/>
                </w:rPr>
                <w:t>Utbildningsdepartementet</w:t>
              </w:r>
            </w:p>
            <w:p w14:paraId="4819B70A" w14:textId="77777777" w:rsidR="009814B7" w:rsidRDefault="005A5E57" w:rsidP="00340DE0">
              <w:pPr>
                <w:pStyle w:val="Sidhuvud"/>
              </w:pPr>
              <w:r w:rsidRPr="007E3770">
                <w:t>Utbildningsministern</w:t>
              </w:r>
            </w:p>
            <w:p w14:paraId="2F337606" w14:textId="77777777" w:rsidR="009814B7" w:rsidRDefault="009814B7" w:rsidP="00340DE0">
              <w:pPr>
                <w:pStyle w:val="Sidhuvud"/>
              </w:pPr>
            </w:p>
            <w:p w14:paraId="0CA84A51" w14:textId="77777777" w:rsidR="009814B7" w:rsidRDefault="009814B7" w:rsidP="00340DE0">
              <w:pPr>
                <w:pStyle w:val="Sidhuvud"/>
              </w:pPr>
            </w:p>
            <w:p w14:paraId="1871BE9A" w14:textId="664E5DA9" w:rsidR="005A5E57" w:rsidRPr="00340DE0" w:rsidRDefault="005A5E5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69815F8F876432FAE831B3F17E168B7"/>
          </w:placeholder>
          <w:dataBinding w:prefixMappings="xmlns:ns0='http://lp/documentinfo/RK' " w:xpath="/ns0:DocumentInfo[1]/ns0:BaseInfo[1]/ns0:Recipient[1]" w:storeItemID="{A1513345-2796-4946-83BA-E4A0472315FB}"/>
          <w:text w:multiLine="1"/>
        </w:sdtPr>
        <w:sdtEndPr/>
        <w:sdtContent>
          <w:tc>
            <w:tcPr>
              <w:tcW w:w="3170" w:type="dxa"/>
            </w:tcPr>
            <w:p w14:paraId="5EA9E027" w14:textId="77777777" w:rsidR="005A5E57" w:rsidRDefault="005A5E5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6091993" w14:textId="77777777" w:rsidR="005A5E57" w:rsidRDefault="005A5E57" w:rsidP="003E6020">
          <w:pPr>
            <w:pStyle w:val="Sidhuvud"/>
          </w:pPr>
        </w:p>
      </w:tc>
    </w:tr>
  </w:tbl>
  <w:p w14:paraId="7084F166" w14:textId="77777777" w:rsidR="005A5E57" w:rsidRDefault="005A5E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70"/>
    <w:rsid w:val="00000290"/>
    <w:rsid w:val="00001068"/>
    <w:rsid w:val="00002107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A68"/>
    <w:rsid w:val="0004352E"/>
    <w:rsid w:val="00046DEF"/>
    <w:rsid w:val="00051341"/>
    <w:rsid w:val="00053CAA"/>
    <w:rsid w:val="00055875"/>
    <w:rsid w:val="00057FE0"/>
    <w:rsid w:val="00060FEA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667F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733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1C3F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004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C61"/>
    <w:rsid w:val="00201498"/>
    <w:rsid w:val="00203EFD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3AF"/>
    <w:rsid w:val="00292420"/>
    <w:rsid w:val="00296B7A"/>
    <w:rsid w:val="002974DC"/>
    <w:rsid w:val="002A0CB3"/>
    <w:rsid w:val="002A39EF"/>
    <w:rsid w:val="002A6820"/>
    <w:rsid w:val="002B00E5"/>
    <w:rsid w:val="002B301A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71DC"/>
    <w:rsid w:val="0037720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586D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674"/>
    <w:rsid w:val="00425D89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588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581F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2F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E57"/>
    <w:rsid w:val="005A6034"/>
    <w:rsid w:val="005A7AC1"/>
    <w:rsid w:val="005B115A"/>
    <w:rsid w:val="005B18B9"/>
    <w:rsid w:val="005B537F"/>
    <w:rsid w:val="005C120D"/>
    <w:rsid w:val="005C15B3"/>
    <w:rsid w:val="005C6F80"/>
    <w:rsid w:val="005D07C2"/>
    <w:rsid w:val="005E2F29"/>
    <w:rsid w:val="005E400D"/>
    <w:rsid w:val="005E4DDB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02D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E02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0401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563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5BB"/>
    <w:rsid w:val="007C44FF"/>
    <w:rsid w:val="007C6456"/>
    <w:rsid w:val="007C7BDB"/>
    <w:rsid w:val="007D2FF5"/>
    <w:rsid w:val="007D4BCF"/>
    <w:rsid w:val="007D73AB"/>
    <w:rsid w:val="007D790E"/>
    <w:rsid w:val="007E2712"/>
    <w:rsid w:val="007E3770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06557"/>
    <w:rsid w:val="00810DE3"/>
    <w:rsid w:val="008150A6"/>
    <w:rsid w:val="00817098"/>
    <w:rsid w:val="008178E6"/>
    <w:rsid w:val="0082249C"/>
    <w:rsid w:val="00822E57"/>
    <w:rsid w:val="00824CCE"/>
    <w:rsid w:val="00830B7B"/>
    <w:rsid w:val="008310A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1BFE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5E2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5AFF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14B7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6C34"/>
    <w:rsid w:val="009E7B92"/>
    <w:rsid w:val="009F19C0"/>
    <w:rsid w:val="009F505F"/>
    <w:rsid w:val="009F6EB1"/>
    <w:rsid w:val="00A00AE4"/>
    <w:rsid w:val="00A00D24"/>
    <w:rsid w:val="00A0129C"/>
    <w:rsid w:val="00A01F5C"/>
    <w:rsid w:val="00A12A69"/>
    <w:rsid w:val="00A2019A"/>
    <w:rsid w:val="00A23493"/>
    <w:rsid w:val="00A2416A"/>
    <w:rsid w:val="00A26667"/>
    <w:rsid w:val="00A30E06"/>
    <w:rsid w:val="00A3270B"/>
    <w:rsid w:val="00A333A9"/>
    <w:rsid w:val="00A349FF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397A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D89"/>
    <w:rsid w:val="00AA3F2E"/>
    <w:rsid w:val="00AA428B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1A7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1291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775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24C"/>
    <w:rsid w:val="00BD15AB"/>
    <w:rsid w:val="00BD181D"/>
    <w:rsid w:val="00BD4D7E"/>
    <w:rsid w:val="00BE0567"/>
    <w:rsid w:val="00BE18F0"/>
    <w:rsid w:val="00BE1AE4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EB3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A90"/>
    <w:rsid w:val="00CC41BA"/>
    <w:rsid w:val="00CD09EF"/>
    <w:rsid w:val="00CD1550"/>
    <w:rsid w:val="00CD17C1"/>
    <w:rsid w:val="00CD1C6C"/>
    <w:rsid w:val="00CD37F1"/>
    <w:rsid w:val="00CD6169"/>
    <w:rsid w:val="00CD6D76"/>
    <w:rsid w:val="00CD70A8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930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7F2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5EB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8A3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05A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71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DB3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40BE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150B00"/>
  <w15:docId w15:val="{B2A07D44-938F-47B4-A27E-9D7B8E7B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B3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7160CD684A4305BDFA91A3E3602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09F44-07A8-4A3F-9C5D-44F9A4C2B3F2}"/>
      </w:docPartPr>
      <w:docPartBody>
        <w:p w:rsidR="00762165" w:rsidRDefault="00513C0F" w:rsidP="00513C0F">
          <w:pPr>
            <w:pStyle w:val="DB7160CD684A4305BDFA91A3E36020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69C61F745B4AAAA176C9AC767E6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F1A66-A5D6-442E-BD16-36078E8DD234}"/>
      </w:docPartPr>
      <w:docPartBody>
        <w:p w:rsidR="00762165" w:rsidRDefault="00513C0F" w:rsidP="00513C0F">
          <w:pPr>
            <w:pStyle w:val="EC69C61F745B4AAAA176C9AC767E66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C9F3B441134AE988615FCDF8952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0EC12-783F-427B-B247-0545812ECCF8}"/>
      </w:docPartPr>
      <w:docPartBody>
        <w:p w:rsidR="00762165" w:rsidRDefault="00513C0F" w:rsidP="00513C0F">
          <w:pPr>
            <w:pStyle w:val="4AC9F3B441134AE988615FCDF89521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9815F8F876432FAE831B3F17E16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BFE3F-8779-4A15-9E63-F2CB828ED2AD}"/>
      </w:docPartPr>
      <w:docPartBody>
        <w:p w:rsidR="00762165" w:rsidRDefault="00513C0F" w:rsidP="00513C0F">
          <w:pPr>
            <w:pStyle w:val="369815F8F876432FAE831B3F17E168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62A8ED607F4B83B1C1AECF6B7AB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B33C2-855C-4B9C-AD1F-EFFF252F6B91}"/>
      </w:docPartPr>
      <w:docPartBody>
        <w:p w:rsidR="00762165" w:rsidRDefault="00513C0F" w:rsidP="00513C0F">
          <w:pPr>
            <w:pStyle w:val="B462A8ED607F4B83B1C1AECF6B7ABD8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0F"/>
    <w:rsid w:val="00513C0F"/>
    <w:rsid w:val="00762165"/>
    <w:rsid w:val="009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818BACC76B74BA7B393C8ED835B4BCA">
    <w:name w:val="2818BACC76B74BA7B393C8ED835B4BCA"/>
    <w:rsid w:val="00513C0F"/>
  </w:style>
  <w:style w:type="character" w:styleId="Platshllartext">
    <w:name w:val="Placeholder Text"/>
    <w:basedOn w:val="Standardstycketeckensnitt"/>
    <w:uiPriority w:val="99"/>
    <w:semiHidden/>
    <w:rsid w:val="00513C0F"/>
    <w:rPr>
      <w:noProof w:val="0"/>
      <w:color w:val="808080"/>
    </w:rPr>
  </w:style>
  <w:style w:type="paragraph" w:customStyle="1" w:styleId="0956DBE302F14AB889B2D1F36D753BBB">
    <w:name w:val="0956DBE302F14AB889B2D1F36D753BBB"/>
    <w:rsid w:val="00513C0F"/>
  </w:style>
  <w:style w:type="paragraph" w:customStyle="1" w:styleId="8DE55F0ED7844472892D0001F9AFEF51">
    <w:name w:val="8DE55F0ED7844472892D0001F9AFEF51"/>
    <w:rsid w:val="00513C0F"/>
  </w:style>
  <w:style w:type="paragraph" w:customStyle="1" w:styleId="8C1820DCFA6F49CB8B6BF4C55CDCF180">
    <w:name w:val="8C1820DCFA6F49CB8B6BF4C55CDCF180"/>
    <w:rsid w:val="00513C0F"/>
  </w:style>
  <w:style w:type="paragraph" w:customStyle="1" w:styleId="DB7160CD684A4305BDFA91A3E36020ED">
    <w:name w:val="DB7160CD684A4305BDFA91A3E36020ED"/>
    <w:rsid w:val="00513C0F"/>
  </w:style>
  <w:style w:type="paragraph" w:customStyle="1" w:styleId="EC69C61F745B4AAAA176C9AC767E66F3">
    <w:name w:val="EC69C61F745B4AAAA176C9AC767E66F3"/>
    <w:rsid w:val="00513C0F"/>
  </w:style>
  <w:style w:type="paragraph" w:customStyle="1" w:styleId="B1CDF404A72846A391BC4E81B11592BC">
    <w:name w:val="B1CDF404A72846A391BC4E81B11592BC"/>
    <w:rsid w:val="00513C0F"/>
  </w:style>
  <w:style w:type="paragraph" w:customStyle="1" w:styleId="B3872D2B382747F7BD129A83343D5A64">
    <w:name w:val="B3872D2B382747F7BD129A83343D5A64"/>
    <w:rsid w:val="00513C0F"/>
  </w:style>
  <w:style w:type="paragraph" w:customStyle="1" w:styleId="831DCAE7A41F4A55911A24CA8339A003">
    <w:name w:val="831DCAE7A41F4A55911A24CA8339A003"/>
    <w:rsid w:val="00513C0F"/>
  </w:style>
  <w:style w:type="paragraph" w:customStyle="1" w:styleId="4AC9F3B441134AE988615FCDF89521E1">
    <w:name w:val="4AC9F3B441134AE988615FCDF89521E1"/>
    <w:rsid w:val="00513C0F"/>
  </w:style>
  <w:style w:type="paragraph" w:customStyle="1" w:styleId="369815F8F876432FAE831B3F17E168B7">
    <w:name w:val="369815F8F876432FAE831B3F17E168B7"/>
    <w:rsid w:val="00513C0F"/>
  </w:style>
  <w:style w:type="paragraph" w:customStyle="1" w:styleId="C0536D6BA33849F1ADB6B58E519536CC">
    <w:name w:val="C0536D6BA33849F1ADB6B58E519536CC"/>
    <w:rsid w:val="00513C0F"/>
  </w:style>
  <w:style w:type="paragraph" w:customStyle="1" w:styleId="FA52EED4F36E4DCAAA2417CC9A05219C">
    <w:name w:val="FA52EED4F36E4DCAAA2417CC9A05219C"/>
    <w:rsid w:val="00513C0F"/>
  </w:style>
  <w:style w:type="paragraph" w:customStyle="1" w:styleId="00E0D0323F594039B236DD29E35C63EB">
    <w:name w:val="00E0D0323F594039B236DD29E35C63EB"/>
    <w:rsid w:val="00513C0F"/>
  </w:style>
  <w:style w:type="paragraph" w:customStyle="1" w:styleId="375132D9E9E445C2BDE79F8C614F026E">
    <w:name w:val="375132D9E9E445C2BDE79F8C614F026E"/>
    <w:rsid w:val="00513C0F"/>
  </w:style>
  <w:style w:type="paragraph" w:customStyle="1" w:styleId="151BCE89E8CB48638E525E88AF0C608A">
    <w:name w:val="151BCE89E8CB48638E525E88AF0C608A"/>
    <w:rsid w:val="00513C0F"/>
  </w:style>
  <w:style w:type="paragraph" w:customStyle="1" w:styleId="9CC7AE5EBD594CE5B5265A90696DD8DD">
    <w:name w:val="9CC7AE5EBD594CE5B5265A90696DD8DD"/>
    <w:rsid w:val="00513C0F"/>
  </w:style>
  <w:style w:type="paragraph" w:customStyle="1" w:styleId="33402A7993C84F9589EC3E861BE4F5C7">
    <w:name w:val="33402A7993C84F9589EC3E861BE4F5C7"/>
    <w:rsid w:val="00513C0F"/>
  </w:style>
  <w:style w:type="paragraph" w:customStyle="1" w:styleId="64D61EC1E08B4B8CAEDCC97EB30466B1">
    <w:name w:val="64D61EC1E08B4B8CAEDCC97EB30466B1"/>
    <w:rsid w:val="00513C0F"/>
  </w:style>
  <w:style w:type="paragraph" w:customStyle="1" w:styleId="B462A8ED607F4B83B1C1AECF6B7ABD8F">
    <w:name w:val="B462A8ED607F4B83B1C1AECF6B7ABD8F"/>
    <w:rsid w:val="00513C0F"/>
  </w:style>
  <w:style w:type="paragraph" w:customStyle="1" w:styleId="B0BFEF5101444B35A00AF7E75566FCB2">
    <w:name w:val="B0BFEF5101444B35A00AF7E75566FCB2"/>
    <w:rsid w:val="00513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2020-04-07T00:00:00</HeaderDate>
    <Office/>
    <Dnr>U2020/01998/S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0b68d5cd-dbb3-4728-95a1-ecc0a62acfa9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9206-BC0F-473F-98BB-AADDD4A7777F}"/>
</file>

<file path=customXml/itemProps2.xml><?xml version="1.0" encoding="utf-8"?>
<ds:datastoreItem xmlns:ds="http://schemas.openxmlformats.org/officeDocument/2006/customXml" ds:itemID="{A1513345-2796-4946-83BA-E4A0472315FB}"/>
</file>

<file path=customXml/itemProps3.xml><?xml version="1.0" encoding="utf-8"?>
<ds:datastoreItem xmlns:ds="http://schemas.openxmlformats.org/officeDocument/2006/customXml" ds:itemID="{AE1E9FB3-ED0E-4851-AE10-78DA4FF12B2D}"/>
</file>

<file path=customXml/itemProps4.xml><?xml version="1.0" encoding="utf-8"?>
<ds:datastoreItem xmlns:ds="http://schemas.openxmlformats.org/officeDocument/2006/customXml" ds:itemID="{F18A26D0-B954-4501-A979-BF621DAD85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D3ADD3-1D18-49CC-9EBE-B7D6A68615D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2971E35-6F02-44E2-BE59-6729E0232BA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6C614FF-2150-455A-921C-C3207242F957}"/>
</file>

<file path=customXml/itemProps8.xml><?xml version="1.0" encoding="utf-8"?>
<ds:datastoreItem xmlns:ds="http://schemas.openxmlformats.org/officeDocument/2006/customXml" ds:itemID="{EE25BCEF-0B4F-4D95-AD06-B088C9B803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1127 av Johan Hultberg  (M) Slopad närvaroplikt för syskon till svårt sjuka barn.docx</dc:title>
  <dc:subject/>
  <dc:creator>Anders Edin</dc:creator>
  <cp:keywords/>
  <dc:description/>
  <cp:lastModifiedBy>Lena Nettelstad</cp:lastModifiedBy>
  <cp:revision>2</cp:revision>
  <dcterms:created xsi:type="dcterms:W3CDTF">2020-04-07T13:04:00Z</dcterms:created>
  <dcterms:modified xsi:type="dcterms:W3CDTF">2020-04-07T13:04:00Z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e7f09ee1-97d2-4dbc-b8e0-26b517aaee06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