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21BB6" w:rsidP="00DA0661">
      <w:pPr>
        <w:pStyle w:val="Title"/>
      </w:pPr>
      <w:bookmarkStart w:id="0" w:name="Start"/>
      <w:bookmarkEnd w:id="0"/>
      <w:r>
        <w:t>Svar på fråga 2021/22:289 av Björn Söder (SD)</w:t>
      </w:r>
      <w:r>
        <w:br/>
        <w:t>Den svenska evakueringsinsatsen i Afghanistan</w:t>
      </w:r>
    </w:p>
    <w:p w:rsidR="00621BB6" w:rsidP="002749F7">
      <w:pPr>
        <w:pStyle w:val="BodyText"/>
      </w:pPr>
      <w:r>
        <w:t xml:space="preserve">Björn Söder har frågat mig om jag avser tillse att även den svenska evakueringsinsatsen, med beskrivna brister, kommer innefattas i </w:t>
      </w:r>
      <w:r w:rsidR="00AE45DE">
        <w:t xml:space="preserve">en </w:t>
      </w:r>
      <w:r>
        <w:t>kommande bred utvärdering av den 20 år långa svenska Afghanistaninsatsen</w:t>
      </w:r>
      <w:r w:rsidR="00E63D1B">
        <w:t>.</w:t>
      </w:r>
    </w:p>
    <w:p w:rsidR="00872DED" w:rsidP="00872DED">
      <w:pPr>
        <w:pStyle w:val="BodyText"/>
      </w:pPr>
      <w:r w:rsidRPr="005B27FE">
        <w:rPr>
          <w:color w:val="2B2827"/>
        </w:rPr>
        <w:t>De senaste 20 årens svenska engagemang i Afghanistan ska utvärderas.</w:t>
      </w:r>
      <w:r w:rsidRPr="00872DED">
        <w:t xml:space="preserve"> Former och omfattning </w:t>
      </w:r>
      <w:r w:rsidR="00CD36E1">
        <w:t xml:space="preserve">för en bred utvärdering </w:t>
      </w:r>
      <w:r w:rsidRPr="00872DED">
        <w:t xml:space="preserve">bereds för närvarande i Regeringskansliet. </w:t>
      </w:r>
    </w:p>
    <w:p w:rsidR="00621BB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707DE93952742EB91AE99A8476B0EAD"/>
          </w:placeholder>
          <w:dataBinding w:xpath="/ns0:DocumentInfo[1]/ns0:BaseInfo[1]/ns0:HeaderDate[1]" w:storeItemID="{41EEC622-A292-4C53-8E6B-EF39DD76D94D}" w:prefixMappings="xmlns:ns0='http://lp/documentinfo/RK' "/>
          <w:date w:fullDate="2021-11-0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B6CD9">
            <w:t>3 november 2021</w:t>
          </w:r>
        </w:sdtContent>
      </w:sdt>
    </w:p>
    <w:p w:rsidR="00621BB6" w:rsidP="004E7A8F">
      <w:pPr>
        <w:pStyle w:val="Brdtextutanavstnd"/>
      </w:pPr>
    </w:p>
    <w:p w:rsidR="00621BB6" w:rsidP="004E7A8F">
      <w:pPr>
        <w:pStyle w:val="Brdtextutanavstnd"/>
      </w:pPr>
    </w:p>
    <w:p w:rsidR="009B6CD9" w:rsidRPr="00A842CD" w:rsidP="009B6CD9">
      <w:pPr>
        <w:pStyle w:val="Brdtextutanavstnd"/>
        <w:rPr>
          <w:lang w:val="de-DE"/>
        </w:rPr>
      </w:pPr>
      <w:r w:rsidRPr="00A842CD">
        <w:rPr>
          <w:lang w:val="de-DE"/>
        </w:rPr>
        <w:t>Peter H</w:t>
      </w:r>
      <w:r>
        <w:rPr>
          <w:lang w:val="de-DE"/>
        </w:rPr>
        <w:t>ultqvist</w:t>
      </w:r>
    </w:p>
    <w:p w:rsidR="00621BB6" w:rsidP="00422A41">
      <w:pPr>
        <w:pStyle w:val="BodyText"/>
      </w:pPr>
    </w:p>
    <w:p w:rsidR="00621BB6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21BB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21BB6" w:rsidRPr="007D73AB" w:rsidP="00340DE0">
          <w:pPr>
            <w:pStyle w:val="Header"/>
          </w:pPr>
        </w:p>
      </w:tc>
      <w:tc>
        <w:tcPr>
          <w:tcW w:w="1134" w:type="dxa"/>
        </w:tcPr>
        <w:p w:rsidR="00621BB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21BB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21BB6" w:rsidRPr="00710A6C" w:rsidP="00EE3C0F">
          <w:pPr>
            <w:pStyle w:val="Header"/>
            <w:rPr>
              <w:b/>
            </w:rPr>
          </w:pPr>
        </w:p>
        <w:p w:rsidR="00621BB6" w:rsidP="00EE3C0F">
          <w:pPr>
            <w:pStyle w:val="Header"/>
          </w:pPr>
        </w:p>
        <w:p w:rsidR="00621BB6" w:rsidP="00EE3C0F">
          <w:pPr>
            <w:pStyle w:val="Header"/>
          </w:pPr>
        </w:p>
        <w:p w:rsidR="00621BB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A829F279549465A80CDAC6DA26BFF57"/>
            </w:placeholder>
            <w:dataBinding w:xpath="/ns0:DocumentInfo[1]/ns0:BaseInfo[1]/ns0:Dnr[1]" w:storeItemID="{41EEC622-A292-4C53-8E6B-EF39DD76D94D}" w:prefixMappings="xmlns:ns0='http://lp/documentinfo/RK' "/>
            <w:text/>
          </w:sdtPr>
          <w:sdtContent>
            <w:p w:rsidR="00621BB6" w:rsidP="00EE3C0F">
              <w:pPr>
                <w:pStyle w:val="Header"/>
              </w:pPr>
              <w:r>
                <w:t>Fö2021/01164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192778C130C450787B2E54D6478BDDA"/>
            </w:placeholder>
            <w:showingPlcHdr/>
            <w:dataBinding w:xpath="/ns0:DocumentInfo[1]/ns0:BaseInfo[1]/ns0:DocNumber[1]" w:storeItemID="{41EEC622-A292-4C53-8E6B-EF39DD76D94D}" w:prefixMappings="xmlns:ns0='http://lp/documentinfo/RK' "/>
            <w:text/>
          </w:sdtPr>
          <w:sdtContent>
            <w:p w:rsidR="00621BB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21BB6" w:rsidP="00EE3C0F">
          <w:pPr>
            <w:pStyle w:val="Header"/>
          </w:pPr>
        </w:p>
      </w:tc>
      <w:tc>
        <w:tcPr>
          <w:tcW w:w="1134" w:type="dxa"/>
        </w:tcPr>
        <w:p w:rsidR="00621BB6" w:rsidP="0094502D">
          <w:pPr>
            <w:pStyle w:val="Header"/>
          </w:pPr>
        </w:p>
        <w:p w:rsidR="00621BB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A584607C81D240EC843E9631914195C1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9B6CD9" w:rsidP="009B6CD9">
              <w:pPr>
                <w:pStyle w:val="Header"/>
                <w:rPr>
                  <w:b/>
                </w:rPr>
              </w:pPr>
              <w:r w:rsidRPr="00FD76BD">
                <w:rPr>
                  <w:b/>
                </w:rPr>
                <w:t>Försvarsdepartementet</w:t>
              </w:r>
            </w:p>
            <w:p w:rsidR="009B6CD9" w:rsidRPr="00FD76BD" w:rsidP="009B6CD9">
              <w:pPr>
                <w:pStyle w:val="Header"/>
                <w:rPr>
                  <w:bCs/>
                  <w:i/>
                  <w:iCs/>
                </w:rPr>
              </w:pPr>
              <w:r w:rsidRPr="00FD76BD">
                <w:rPr>
                  <w:bCs/>
                  <w:i/>
                  <w:iCs/>
                </w:rPr>
                <w:t>Försvarsministern</w:t>
              </w:r>
            </w:p>
            <w:p w:rsidR="00621BB6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9B4DF2766BF42169900AF9A3CAFD4B7"/>
          </w:placeholder>
          <w:dataBinding w:xpath="/ns0:DocumentInfo[1]/ns0:BaseInfo[1]/ns0:Recipient[1]" w:storeItemID="{41EEC622-A292-4C53-8E6B-EF39DD76D94D}" w:prefixMappings="xmlns:ns0='http://lp/documentinfo/RK' "/>
          <w:text w:multiLine="1"/>
        </w:sdtPr>
        <w:sdtContent>
          <w:tc>
            <w:tcPr>
              <w:tcW w:w="3170" w:type="dxa"/>
            </w:tcPr>
            <w:p w:rsidR="00621BB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21BB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829F279549465A80CDAC6DA26BFF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DED3F2-B322-4799-8366-173FBC14F3D1}"/>
      </w:docPartPr>
      <w:docPartBody>
        <w:p w:rsidR="000E3AF3" w:rsidP="00501B86">
          <w:pPr>
            <w:pStyle w:val="FA829F279549465A80CDAC6DA26BFF5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92778C130C450787B2E54D6478B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B1C676-A41C-4BD3-BDB1-FF582FFE5681}"/>
      </w:docPartPr>
      <w:docPartBody>
        <w:p w:rsidR="000E3AF3" w:rsidP="00501B86">
          <w:pPr>
            <w:pStyle w:val="1192778C130C450787B2E54D6478BDD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84607C81D240EC843E9631914195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8F5830-8C66-498E-A2D4-196149D8BAAF}"/>
      </w:docPartPr>
      <w:docPartBody>
        <w:p w:rsidR="000E3AF3" w:rsidP="00501B86">
          <w:pPr>
            <w:pStyle w:val="A584607C81D240EC843E9631914195C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B4DF2766BF42169900AF9A3CAFD4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029F32-A821-4043-B594-6500431AA92A}"/>
      </w:docPartPr>
      <w:docPartBody>
        <w:p w:rsidR="000E3AF3" w:rsidP="00501B86">
          <w:pPr>
            <w:pStyle w:val="59B4DF2766BF42169900AF9A3CAFD4B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07DE93952742EB91AE99A8476B0E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B44C75-2F5D-473F-8BC7-4613CFC0AD6A}"/>
      </w:docPartPr>
      <w:docPartBody>
        <w:p w:rsidR="000E3AF3" w:rsidP="00501B86">
          <w:pPr>
            <w:pStyle w:val="A707DE93952742EB91AE99A8476B0EA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564D3EC4B147AEABF9A2DFB17CE024">
    <w:name w:val="BB564D3EC4B147AEABF9A2DFB17CE024"/>
    <w:rsid w:val="00501B86"/>
  </w:style>
  <w:style w:type="character" w:styleId="PlaceholderText">
    <w:name w:val="Placeholder Text"/>
    <w:basedOn w:val="DefaultParagraphFont"/>
    <w:uiPriority w:val="99"/>
    <w:semiHidden/>
    <w:rsid w:val="00501B86"/>
    <w:rPr>
      <w:noProof w:val="0"/>
      <w:color w:val="808080"/>
    </w:rPr>
  </w:style>
  <w:style w:type="paragraph" w:customStyle="1" w:styleId="58FE3791E0884A2BA47EFB9384545A8F">
    <w:name w:val="58FE3791E0884A2BA47EFB9384545A8F"/>
    <w:rsid w:val="00501B86"/>
  </w:style>
  <w:style w:type="paragraph" w:customStyle="1" w:styleId="8DB2657EF71242D4A42C28ACAD97E709">
    <w:name w:val="8DB2657EF71242D4A42C28ACAD97E709"/>
    <w:rsid w:val="00501B86"/>
  </w:style>
  <w:style w:type="paragraph" w:customStyle="1" w:styleId="5773D62C080A43BEBE310C45E62FCD39">
    <w:name w:val="5773D62C080A43BEBE310C45E62FCD39"/>
    <w:rsid w:val="00501B86"/>
  </w:style>
  <w:style w:type="paragraph" w:customStyle="1" w:styleId="FA829F279549465A80CDAC6DA26BFF57">
    <w:name w:val="FA829F279549465A80CDAC6DA26BFF57"/>
    <w:rsid w:val="00501B86"/>
  </w:style>
  <w:style w:type="paragraph" w:customStyle="1" w:styleId="1192778C130C450787B2E54D6478BDDA">
    <w:name w:val="1192778C130C450787B2E54D6478BDDA"/>
    <w:rsid w:val="00501B86"/>
  </w:style>
  <w:style w:type="paragraph" w:customStyle="1" w:styleId="53DBA9DE9F5644F3B099BE81FDFC4111">
    <w:name w:val="53DBA9DE9F5644F3B099BE81FDFC4111"/>
    <w:rsid w:val="00501B86"/>
  </w:style>
  <w:style w:type="paragraph" w:customStyle="1" w:styleId="79133967A56943619C4682EF2F2AC209">
    <w:name w:val="79133967A56943619C4682EF2F2AC209"/>
    <w:rsid w:val="00501B86"/>
  </w:style>
  <w:style w:type="paragraph" w:customStyle="1" w:styleId="901B9DC07E22427DA3F7A57325D182FE">
    <w:name w:val="901B9DC07E22427DA3F7A57325D182FE"/>
    <w:rsid w:val="00501B86"/>
  </w:style>
  <w:style w:type="paragraph" w:customStyle="1" w:styleId="A584607C81D240EC843E9631914195C1">
    <w:name w:val="A584607C81D240EC843E9631914195C1"/>
    <w:rsid w:val="00501B86"/>
  </w:style>
  <w:style w:type="paragraph" w:customStyle="1" w:styleId="59B4DF2766BF42169900AF9A3CAFD4B7">
    <w:name w:val="59B4DF2766BF42169900AF9A3CAFD4B7"/>
    <w:rsid w:val="00501B86"/>
  </w:style>
  <w:style w:type="paragraph" w:customStyle="1" w:styleId="1192778C130C450787B2E54D6478BDDA1">
    <w:name w:val="1192778C130C450787B2E54D6478BDDA1"/>
    <w:rsid w:val="00501B8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584607C81D240EC843E9631914195C11">
    <w:name w:val="A584607C81D240EC843E9631914195C11"/>
    <w:rsid w:val="00501B8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D6ABE370E4A41349F6DEE2709EF6271">
    <w:name w:val="6D6ABE370E4A41349F6DEE2709EF6271"/>
    <w:rsid w:val="00501B86"/>
  </w:style>
  <w:style w:type="paragraph" w:customStyle="1" w:styleId="062FEF2F2D604C60945D94772F1024F4">
    <w:name w:val="062FEF2F2D604C60945D94772F1024F4"/>
    <w:rsid w:val="00501B86"/>
  </w:style>
  <w:style w:type="paragraph" w:customStyle="1" w:styleId="43B3FAF5ED9D4AC998205B4B79CC3657">
    <w:name w:val="43B3FAF5ED9D4AC998205B4B79CC3657"/>
    <w:rsid w:val="00501B86"/>
  </w:style>
  <w:style w:type="paragraph" w:customStyle="1" w:styleId="BF31D2442AB74DB9A7641363C8D83178">
    <w:name w:val="BF31D2442AB74DB9A7641363C8D83178"/>
    <w:rsid w:val="00501B86"/>
  </w:style>
  <w:style w:type="paragraph" w:customStyle="1" w:styleId="11619B0D28C449FBB8A602E5AF32FCA4">
    <w:name w:val="11619B0D28C449FBB8A602E5AF32FCA4"/>
    <w:rsid w:val="00501B86"/>
  </w:style>
  <w:style w:type="paragraph" w:customStyle="1" w:styleId="A707DE93952742EB91AE99A8476B0EAD">
    <w:name w:val="A707DE93952742EB91AE99A8476B0EAD"/>
    <w:rsid w:val="00501B86"/>
  </w:style>
  <w:style w:type="paragraph" w:customStyle="1" w:styleId="8D7DF4A80C054E8C9E76F27DDDC030B2">
    <w:name w:val="8D7DF4A80C054E8C9E76F27DDDC030B2"/>
    <w:rsid w:val="00501B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eb4ece12-0bc0-4288-88f9-e1ea54ae0bfe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2021-11-03T00:00:00</HeaderDate>
    <Office/>
    <Dnr>Fö2021/01164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FDEDE42E-23B0-43FF-9051-0058620002A0}"/>
</file>

<file path=customXml/itemProps2.xml><?xml version="1.0" encoding="utf-8"?>
<ds:datastoreItem xmlns:ds="http://schemas.openxmlformats.org/officeDocument/2006/customXml" ds:itemID="{6E4279B3-2BFD-4502-B9D6-0C2EBB0BD604}"/>
</file>

<file path=customXml/itemProps3.xml><?xml version="1.0" encoding="utf-8"?>
<ds:datastoreItem xmlns:ds="http://schemas.openxmlformats.org/officeDocument/2006/customXml" ds:itemID="{D3A3328C-A578-42BC-AD71-0BBFDC18F9D3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41EEC622-A292-4C53-8E6B-EF39DD76D94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2021_22_289 av Björn Söder (SD) Den svenska evakueringsinsatsen i Afghanistan.docx</dc:title>
  <cp:revision>3</cp:revision>
  <dcterms:created xsi:type="dcterms:W3CDTF">2021-11-03T08:42:00Z</dcterms:created>
  <dcterms:modified xsi:type="dcterms:W3CDTF">2021-11-03T08:44:00Z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a5dfa742-406e-4808-840e-1d049a2d0731</vt:lpwstr>
  </property>
</Properties>
</file>