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C1EC9" w14:textId="0CA06FDB" w:rsidR="005F2110" w:rsidRDefault="005F2110" w:rsidP="00472EBA">
      <w:pPr>
        <w:pStyle w:val="Rubrik"/>
      </w:pPr>
      <w:r>
        <w:t xml:space="preserve">Svar på fråga </w:t>
      </w:r>
      <w:r w:rsidR="00A74827">
        <w:t xml:space="preserve">2016/17:1485 </w:t>
      </w:r>
      <w:bookmarkStart w:id="0" w:name="_GoBack"/>
      <w:bookmarkEnd w:id="0"/>
      <w:r>
        <w:t xml:space="preserve">av </w:t>
      </w:r>
      <w:r w:rsidRPr="005F2110">
        <w:t xml:space="preserve">Tina </w:t>
      </w:r>
      <w:proofErr w:type="spellStart"/>
      <w:r w:rsidRPr="005F2110">
        <w:t>Ghasemi</w:t>
      </w:r>
      <w:proofErr w:type="spellEnd"/>
      <w:r w:rsidRPr="005F2110">
        <w:t xml:space="preserve"> (M)</w:t>
      </w:r>
      <w:r>
        <w:t xml:space="preserve"> </w:t>
      </w:r>
      <w:r w:rsidRPr="005F2110">
        <w:t>Närståendemeddelanden som bevis</w:t>
      </w:r>
    </w:p>
    <w:p w14:paraId="27A5D0C6" w14:textId="77777777" w:rsidR="005F2110" w:rsidRDefault="005F2110" w:rsidP="005F2110">
      <w:pPr>
        <w:pStyle w:val="Brdtext"/>
      </w:pPr>
      <w:r w:rsidRPr="005F2110">
        <w:t xml:space="preserve">Tina </w:t>
      </w:r>
      <w:proofErr w:type="spellStart"/>
      <w:r w:rsidRPr="005F2110">
        <w:t>Ghasemi</w:t>
      </w:r>
      <w:proofErr w:type="spellEnd"/>
      <w:r w:rsidRPr="005F2110">
        <w:t xml:space="preserve"> </w:t>
      </w:r>
      <w:r>
        <w:t>har frågat justitie- och migrationsminister Morgan Johansson om han och regeringen ämnar se över möjligheten att använda så kallade närståendemeddelanden som bevis i ärenden som rör hot och våld i nära relationer. Arbetet inom regeringen är så fördelat att det är jag som ska svara på frågan.</w:t>
      </w:r>
    </w:p>
    <w:p w14:paraId="54E8D9B5" w14:textId="6D4D8B1E" w:rsidR="008D44EC" w:rsidRDefault="008051AD" w:rsidP="005F2110">
      <w:pPr>
        <w:pStyle w:val="Brdtext"/>
      </w:pPr>
      <w:r>
        <w:t xml:space="preserve">Regeringen tar arbetet mot </w:t>
      </w:r>
      <w:r w:rsidR="008D66E9">
        <w:t xml:space="preserve">hot och </w:t>
      </w:r>
      <w:r w:rsidR="0057083A">
        <w:t xml:space="preserve">våld i nära relationer </w:t>
      </w:r>
      <w:r>
        <w:t xml:space="preserve">på stort allvar. </w:t>
      </w:r>
      <w:r w:rsidR="00152A9C">
        <w:t>För att brotten ska kunna utredas effektivt behöver de</w:t>
      </w:r>
      <w:r w:rsidR="00832B50">
        <w:t xml:space="preserve"> br</w:t>
      </w:r>
      <w:r w:rsidR="00152A9C">
        <w:t>ottsbekämpande myndigheterna ha</w:t>
      </w:r>
      <w:r w:rsidR="00832B50">
        <w:t xml:space="preserve"> tillgång till </w:t>
      </w:r>
      <w:r w:rsidR="00152A9C">
        <w:t xml:space="preserve">verkningsfulla och </w:t>
      </w:r>
      <w:r w:rsidR="00832B50">
        <w:t>ändamålsenliga verktyg.</w:t>
      </w:r>
      <w:r w:rsidR="008D44EC">
        <w:t xml:space="preserve"> </w:t>
      </w:r>
      <w:r w:rsidR="00BA323D">
        <w:t xml:space="preserve">Beslag är många gånger ett viktigt verktyg för att säkra bevisning. </w:t>
      </w:r>
      <w:r w:rsidR="008D44EC">
        <w:t xml:space="preserve">Som Tina </w:t>
      </w:r>
      <w:proofErr w:type="spellStart"/>
      <w:r w:rsidR="008D44EC">
        <w:t>Ghasemi</w:t>
      </w:r>
      <w:proofErr w:type="spellEnd"/>
      <w:r w:rsidR="008D44EC">
        <w:t xml:space="preserve"> anför kan det i vissa fall ifrågasättas om </w:t>
      </w:r>
      <w:r w:rsidR="00D729E1">
        <w:t>beslagsförbudsregeln i närståendefallen</w:t>
      </w:r>
      <w:r w:rsidR="008D44EC">
        <w:t xml:space="preserve"> skyddar mer än vad som är motivera</w:t>
      </w:r>
      <w:r w:rsidR="00D729E1">
        <w:t>t</w:t>
      </w:r>
      <w:r w:rsidR="008D44EC">
        <w:t xml:space="preserve"> med hänsyn till intresset av att värna förtroligheten mellan närstående. Regeringen har förra året tillsatt en utredning</w:t>
      </w:r>
      <w:r w:rsidR="00494FA5">
        <w:t xml:space="preserve"> </w:t>
      </w:r>
      <w:r w:rsidR="008D44EC">
        <w:t xml:space="preserve">som bland annat </w:t>
      </w:r>
      <w:r w:rsidR="00BA323D">
        <w:t xml:space="preserve">just </w:t>
      </w:r>
      <w:r w:rsidR="008D44EC">
        <w:t>ska analysera om förbudet mot beslag i närståendefallen bör begränsas</w:t>
      </w:r>
      <w:proofErr w:type="gramStart"/>
      <w:r w:rsidR="00494FA5">
        <w:t xml:space="preserve"> (dir.</w:t>
      </w:r>
      <w:proofErr w:type="gramEnd"/>
      <w:r w:rsidR="00494FA5">
        <w:t xml:space="preserve"> 2016:20</w:t>
      </w:r>
      <w:r w:rsidR="00ED32F6">
        <w:t xml:space="preserve">). </w:t>
      </w:r>
      <w:r w:rsidR="008D44EC">
        <w:t>Utredningen ska redovisa sitt uppdrag senast den 28 november 2017</w:t>
      </w:r>
      <w:r w:rsidR="00ED32F6">
        <w:t xml:space="preserve"> (Beslagsutredningen, Ju 2016:08)</w:t>
      </w:r>
      <w:r w:rsidR="008D44EC">
        <w:t>.</w:t>
      </w:r>
    </w:p>
    <w:p w14:paraId="4F79E72B" w14:textId="69CF9A9F" w:rsidR="008D44EC" w:rsidRDefault="008D44EC" w:rsidP="005F2110">
      <w:pPr>
        <w:pStyle w:val="Brdtext"/>
      </w:pPr>
      <w:r>
        <w:t>Stockholm den 7 juni 2017</w:t>
      </w:r>
    </w:p>
    <w:p w14:paraId="48511641" w14:textId="77777777" w:rsidR="008D44EC" w:rsidRDefault="008D44EC" w:rsidP="005F2110">
      <w:pPr>
        <w:pStyle w:val="Brdtext"/>
      </w:pPr>
    </w:p>
    <w:p w14:paraId="45CF8FC7" w14:textId="027D2A5E" w:rsidR="005F2110" w:rsidRPr="006273E4" w:rsidRDefault="008D44EC" w:rsidP="00911ACD">
      <w:pPr>
        <w:pStyle w:val="Brdtext"/>
      </w:pPr>
      <w:r>
        <w:t>Anders Ygeman</w:t>
      </w:r>
    </w:p>
    <w:p w14:paraId="46CB9AF0" w14:textId="77777777" w:rsidR="009D6B1B" w:rsidRPr="005F2110" w:rsidRDefault="009D6B1B" w:rsidP="005F2110"/>
    <w:sectPr w:rsidR="009D6B1B" w:rsidRPr="005F2110" w:rsidSect="005F211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AE300" w14:textId="77777777" w:rsidR="005F2110" w:rsidRDefault="005F2110" w:rsidP="00A87A54">
      <w:pPr>
        <w:spacing w:after="0" w:line="240" w:lineRule="auto"/>
      </w:pPr>
      <w:r>
        <w:separator/>
      </w:r>
    </w:p>
  </w:endnote>
  <w:endnote w:type="continuationSeparator" w:id="0">
    <w:p w14:paraId="3034634F" w14:textId="77777777" w:rsidR="005F2110" w:rsidRDefault="005F211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25E90" w14:textId="77777777" w:rsidR="0017225A" w:rsidRDefault="0017225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F2110" w:rsidRPr="00347E11" w14:paraId="6526FA0C" w14:textId="77777777" w:rsidTr="001C3B5B">
      <w:trPr>
        <w:trHeight w:val="227"/>
        <w:jc w:val="right"/>
      </w:trPr>
      <w:tc>
        <w:tcPr>
          <w:tcW w:w="708" w:type="dxa"/>
          <w:vAlign w:val="bottom"/>
        </w:tcPr>
        <w:p w14:paraId="1D587255" w14:textId="77777777" w:rsidR="005F2110" w:rsidRPr="00B62610" w:rsidRDefault="005F2110" w:rsidP="001C3B5B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11AC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8258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F2110" w:rsidRPr="00347E11" w14:paraId="57C92513" w14:textId="77777777" w:rsidTr="001C3B5B">
      <w:trPr>
        <w:trHeight w:val="850"/>
        <w:jc w:val="right"/>
      </w:trPr>
      <w:tc>
        <w:tcPr>
          <w:tcW w:w="708" w:type="dxa"/>
          <w:vAlign w:val="bottom"/>
        </w:tcPr>
        <w:p w14:paraId="23539007" w14:textId="77777777" w:rsidR="005F2110" w:rsidRPr="00347E11" w:rsidRDefault="005F2110" w:rsidP="001C3B5B">
          <w:pPr>
            <w:pStyle w:val="Sidfot"/>
            <w:spacing w:line="276" w:lineRule="auto"/>
            <w:jc w:val="right"/>
          </w:pPr>
        </w:p>
      </w:tc>
    </w:tr>
  </w:tbl>
  <w:p w14:paraId="5AA01D25" w14:textId="77777777" w:rsidR="005F2110" w:rsidRPr="005606BC" w:rsidRDefault="005F2110" w:rsidP="005F2110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16D163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F6CF12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54DCCFD" w14:textId="77777777" w:rsidTr="00C26068">
      <w:trPr>
        <w:trHeight w:val="227"/>
      </w:trPr>
      <w:tc>
        <w:tcPr>
          <w:tcW w:w="4074" w:type="dxa"/>
        </w:tcPr>
        <w:p w14:paraId="00F98DF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0C8756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4BDC49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3CB46" w14:textId="77777777" w:rsidR="005F2110" w:rsidRDefault="005F2110" w:rsidP="00A87A54">
      <w:pPr>
        <w:spacing w:after="0" w:line="240" w:lineRule="auto"/>
      </w:pPr>
      <w:r>
        <w:separator/>
      </w:r>
    </w:p>
  </w:footnote>
  <w:footnote w:type="continuationSeparator" w:id="0">
    <w:p w14:paraId="133F5859" w14:textId="77777777" w:rsidR="005F2110" w:rsidRDefault="005F211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1234B" w14:textId="77777777" w:rsidR="0017225A" w:rsidRDefault="0017225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5A8F1" w14:textId="77777777" w:rsidR="0017225A" w:rsidRDefault="0017225A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F2110" w14:paraId="03D99437" w14:textId="77777777" w:rsidTr="00C93EBA">
      <w:trPr>
        <w:trHeight w:val="227"/>
      </w:trPr>
      <w:tc>
        <w:tcPr>
          <w:tcW w:w="5534" w:type="dxa"/>
        </w:tcPr>
        <w:p w14:paraId="30817CAD" w14:textId="77777777" w:rsidR="005F2110" w:rsidRPr="007D73AB" w:rsidRDefault="005F2110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E6D95A281AC346A3A407CBF00FB96BE7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7298CC77" w14:textId="77777777" w:rsidR="005F2110" w:rsidRPr="007D73AB" w:rsidRDefault="005F2110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6AE8E657" w14:textId="77777777" w:rsidR="005F2110" w:rsidRDefault="005F2110" w:rsidP="005A703A">
          <w:pPr>
            <w:pStyle w:val="Sidhuvud"/>
          </w:pPr>
        </w:p>
      </w:tc>
    </w:tr>
    <w:tr w:rsidR="005F2110" w14:paraId="604B4B0B" w14:textId="77777777" w:rsidTr="00C93EBA">
      <w:trPr>
        <w:trHeight w:val="1928"/>
      </w:trPr>
      <w:tc>
        <w:tcPr>
          <w:tcW w:w="5534" w:type="dxa"/>
        </w:tcPr>
        <w:p w14:paraId="4D17B827" w14:textId="77777777" w:rsidR="005F2110" w:rsidRPr="00340DE0" w:rsidRDefault="005F2110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5F00C73" wp14:editId="151A84F3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65A38D84281E41DAA3937FDDA8F682D6"/>
            </w:placeholder>
            <w:showingPlcHdr/>
            <w:dataBinding w:prefixMappings="xmlns:ns0='http://lp/documentinfo/RK' " w:xpath="/ns0:DocumentInfo[1]/ns0:BaseInfo[1]/ns0:DocTypeShowName[1]" w:storeItemID="{C232E960-2F0A-48B2-94F4-DE1344FFCFF7}"/>
            <w:text/>
          </w:sdtPr>
          <w:sdtEndPr/>
          <w:sdtContent>
            <w:p w14:paraId="22009686" w14:textId="77777777" w:rsidR="005F2110" w:rsidRPr="00710A6C" w:rsidRDefault="005F2110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0B9B4ACE" w14:textId="77777777" w:rsidR="005F2110" w:rsidRDefault="005F2110" w:rsidP="00EE3C0F">
          <w:pPr>
            <w:pStyle w:val="Sidhuvud"/>
          </w:pPr>
        </w:p>
        <w:p w14:paraId="5F91762F" w14:textId="77777777" w:rsidR="005F2110" w:rsidRDefault="005F2110" w:rsidP="00EE3C0F">
          <w:pPr>
            <w:pStyle w:val="Sidhuvud"/>
          </w:pPr>
        </w:p>
        <w:p w14:paraId="6A6FCF80" w14:textId="2809B7AB" w:rsidR="005F2110" w:rsidRDefault="005F2110" w:rsidP="00EE3C0F">
          <w:pPr>
            <w:pStyle w:val="Sidhuvud"/>
          </w:pPr>
        </w:p>
        <w:p w14:paraId="5E7846F4" w14:textId="7D341555" w:rsidR="005F2110" w:rsidRDefault="00A74827" w:rsidP="00EE3C0F">
          <w:pPr>
            <w:pStyle w:val="Sidhuvud"/>
          </w:pPr>
          <w:sdt>
            <w:sdtPr>
              <w:alias w:val="Dnr"/>
              <w:tag w:val="ccRKShow_Dnr"/>
              <w:id w:val="956755014"/>
              <w:placeholder>
                <w:docPart w:val="0B9D8FB42A4F4A2CAF904AE44BAC8562"/>
              </w:placeholder>
              <w:dataBinding w:prefixMappings="xmlns:ns0='http://lp/documentinfo/RK' " w:xpath="/ns0:DocumentInfo[1]/ns0:BaseInfo[1]/ns0:Dnr[1]" w:storeItemID="{C232E960-2F0A-48B2-94F4-DE1344FFCFF7}"/>
              <w:text/>
            </w:sdtPr>
            <w:sdtEndPr/>
            <w:sdtContent>
              <w:r w:rsidR="005F2110">
                <w:t>Ju2017/</w:t>
              </w:r>
            </w:sdtContent>
          </w:sdt>
          <w:r w:rsidR="008F6973" w:rsidRPr="008F6973">
            <w:t>04664/POL</w:t>
          </w:r>
        </w:p>
        <w:sdt>
          <w:sdtPr>
            <w:alias w:val="DocNumber"/>
            <w:tag w:val="DocNumber"/>
            <w:id w:val="-1563547122"/>
            <w:placeholder>
              <w:docPart w:val="D3B68295FBB74FC0A742F0417B53291B"/>
            </w:placeholder>
            <w:showingPlcHdr/>
            <w:dataBinding w:prefixMappings="xmlns:ns0='http://lp/documentinfo/RK' " w:xpath="/ns0:DocumentInfo[1]/ns0:BaseInfo[1]/ns0:DocNumber[1]" w:storeItemID="{C232E960-2F0A-48B2-94F4-DE1344FFCFF7}"/>
            <w:text/>
          </w:sdtPr>
          <w:sdtEndPr/>
          <w:sdtContent>
            <w:p w14:paraId="4746D63B" w14:textId="77777777" w:rsidR="005F2110" w:rsidRDefault="005F211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3957C3D" w14:textId="77777777" w:rsidR="005F2110" w:rsidRDefault="005F2110" w:rsidP="00EE3C0F">
          <w:pPr>
            <w:pStyle w:val="Sidhuvud"/>
          </w:pPr>
        </w:p>
      </w:tc>
      <w:tc>
        <w:tcPr>
          <w:tcW w:w="1134" w:type="dxa"/>
        </w:tcPr>
        <w:p w14:paraId="18CBEBBB" w14:textId="77777777" w:rsidR="005F2110" w:rsidRDefault="005F2110" w:rsidP="0094502D">
          <w:pPr>
            <w:pStyle w:val="Sidhuvud"/>
          </w:pPr>
        </w:p>
        <w:p w14:paraId="621F27EB" w14:textId="77777777" w:rsidR="005F2110" w:rsidRPr="0094502D" w:rsidRDefault="005F2110" w:rsidP="00EC71A6">
          <w:pPr>
            <w:pStyle w:val="Sidhuvud"/>
          </w:pPr>
        </w:p>
      </w:tc>
    </w:tr>
    <w:tr w:rsidR="005F2110" w14:paraId="3632681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AAEF4CFFA4BD4844AF56B293E5B29C1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38ADBAF" w14:textId="77777777" w:rsidR="005F2110" w:rsidRPr="005F2110" w:rsidRDefault="005F2110" w:rsidP="00340DE0">
              <w:pPr>
                <w:pStyle w:val="Sidhuvud"/>
                <w:rPr>
                  <w:b/>
                </w:rPr>
              </w:pPr>
              <w:r w:rsidRPr="005F2110">
                <w:rPr>
                  <w:b/>
                </w:rPr>
                <w:t>Justitiedepartementet</w:t>
              </w:r>
            </w:p>
            <w:p w14:paraId="411A97A0" w14:textId="77777777" w:rsidR="005F2110" w:rsidRDefault="005F2110" w:rsidP="00340DE0">
              <w:pPr>
                <w:pStyle w:val="Sidhuvud"/>
              </w:pPr>
            </w:p>
            <w:p w14:paraId="17D7F56A" w14:textId="77777777" w:rsidR="0017225A" w:rsidRDefault="005F2110" w:rsidP="00340DE0">
              <w:pPr>
                <w:pStyle w:val="Sidhuvud"/>
              </w:pPr>
              <w:r>
                <w:t>Inrikesministern</w:t>
              </w:r>
            </w:p>
            <w:p w14:paraId="256DFB5E" w14:textId="77777777" w:rsidR="0017225A" w:rsidRDefault="0017225A" w:rsidP="00340DE0">
              <w:pPr>
                <w:pStyle w:val="Sidhuvud"/>
              </w:pPr>
            </w:p>
            <w:p w14:paraId="3437A0CE" w14:textId="1FD13669" w:rsidR="005F2110" w:rsidRPr="00340DE0" w:rsidRDefault="005F211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ED80CC8A37F5495F85B9E86530CF42ED"/>
          </w:placeholder>
          <w:dataBinding w:prefixMappings="xmlns:ns0='http://lp/documentinfo/RK' " w:xpath="/ns0:DocumentInfo[1]/ns0:BaseInfo[1]/ns0:Recipient[1]" w:storeItemID="{C232E960-2F0A-48B2-94F4-DE1344FFCFF7}"/>
          <w:text w:multiLine="1"/>
        </w:sdtPr>
        <w:sdtEndPr/>
        <w:sdtContent>
          <w:tc>
            <w:tcPr>
              <w:tcW w:w="3170" w:type="dxa"/>
            </w:tcPr>
            <w:p w14:paraId="5520C3D8" w14:textId="51C724E7" w:rsidR="005F2110" w:rsidRDefault="0017225A" w:rsidP="0017225A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5061A78" w14:textId="77777777" w:rsidR="005F2110" w:rsidRDefault="005F2110" w:rsidP="003E6020">
          <w:pPr>
            <w:pStyle w:val="Sidhuvud"/>
          </w:pPr>
        </w:p>
      </w:tc>
    </w:tr>
  </w:tbl>
  <w:p w14:paraId="46D0869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C4FC0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A8ECD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00CD0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F0531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10"/>
    <w:rsid w:val="00004D5C"/>
    <w:rsid w:val="00005F68"/>
    <w:rsid w:val="00012B00"/>
    <w:rsid w:val="00026711"/>
    <w:rsid w:val="00041EDC"/>
    <w:rsid w:val="00057FE0"/>
    <w:rsid w:val="000757FC"/>
    <w:rsid w:val="000862E0"/>
    <w:rsid w:val="00093408"/>
    <w:rsid w:val="0009435C"/>
    <w:rsid w:val="000C61D1"/>
    <w:rsid w:val="000E12D9"/>
    <w:rsid w:val="000F00B8"/>
    <w:rsid w:val="00121002"/>
    <w:rsid w:val="00152A9C"/>
    <w:rsid w:val="00170CE4"/>
    <w:rsid w:val="0017225A"/>
    <w:rsid w:val="00173126"/>
    <w:rsid w:val="00192E34"/>
    <w:rsid w:val="001C5DC9"/>
    <w:rsid w:val="001C71A9"/>
    <w:rsid w:val="001F0629"/>
    <w:rsid w:val="001F0736"/>
    <w:rsid w:val="001F4302"/>
    <w:rsid w:val="00204079"/>
    <w:rsid w:val="002058DD"/>
    <w:rsid w:val="00211B4E"/>
    <w:rsid w:val="00213258"/>
    <w:rsid w:val="00222258"/>
    <w:rsid w:val="00223AD6"/>
    <w:rsid w:val="00233D52"/>
    <w:rsid w:val="00260D2D"/>
    <w:rsid w:val="00281106"/>
    <w:rsid w:val="00282D27"/>
    <w:rsid w:val="00292420"/>
    <w:rsid w:val="002E4D3F"/>
    <w:rsid w:val="002F66A6"/>
    <w:rsid w:val="003050DB"/>
    <w:rsid w:val="00307E0B"/>
    <w:rsid w:val="00310561"/>
    <w:rsid w:val="003128E2"/>
    <w:rsid w:val="00326C03"/>
    <w:rsid w:val="00340DE0"/>
    <w:rsid w:val="00342327"/>
    <w:rsid w:val="00347E11"/>
    <w:rsid w:val="00350C92"/>
    <w:rsid w:val="00370311"/>
    <w:rsid w:val="0038587E"/>
    <w:rsid w:val="00392ED4"/>
    <w:rsid w:val="003A5969"/>
    <w:rsid w:val="003A5C58"/>
    <w:rsid w:val="003C7BE0"/>
    <w:rsid w:val="003D0DD3"/>
    <w:rsid w:val="003D17EF"/>
    <w:rsid w:val="003D3535"/>
    <w:rsid w:val="003E6020"/>
    <w:rsid w:val="0041223B"/>
    <w:rsid w:val="0042068E"/>
    <w:rsid w:val="004637C6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94FA5"/>
    <w:rsid w:val="004B66DA"/>
    <w:rsid w:val="004C70EE"/>
    <w:rsid w:val="004E25CD"/>
    <w:rsid w:val="004E4121"/>
    <w:rsid w:val="004F0448"/>
    <w:rsid w:val="004F320F"/>
    <w:rsid w:val="004F6525"/>
    <w:rsid w:val="0052127C"/>
    <w:rsid w:val="00544738"/>
    <w:rsid w:val="005456E4"/>
    <w:rsid w:val="00547B89"/>
    <w:rsid w:val="005606BC"/>
    <w:rsid w:val="00567799"/>
    <w:rsid w:val="0057083A"/>
    <w:rsid w:val="00571A0B"/>
    <w:rsid w:val="005850D7"/>
    <w:rsid w:val="00596E2B"/>
    <w:rsid w:val="005A5193"/>
    <w:rsid w:val="005E2F29"/>
    <w:rsid w:val="005E4E79"/>
    <w:rsid w:val="005F2110"/>
    <w:rsid w:val="006175D7"/>
    <w:rsid w:val="006208E5"/>
    <w:rsid w:val="00631F82"/>
    <w:rsid w:val="00651557"/>
    <w:rsid w:val="00654B4D"/>
    <w:rsid w:val="00670A48"/>
    <w:rsid w:val="00672F6F"/>
    <w:rsid w:val="0069523C"/>
    <w:rsid w:val="006B4A30"/>
    <w:rsid w:val="006B7569"/>
    <w:rsid w:val="006D3188"/>
    <w:rsid w:val="006D59F9"/>
    <w:rsid w:val="006E08FC"/>
    <w:rsid w:val="006F2588"/>
    <w:rsid w:val="00710A6C"/>
    <w:rsid w:val="00712266"/>
    <w:rsid w:val="00750C93"/>
    <w:rsid w:val="00757B3B"/>
    <w:rsid w:val="00773075"/>
    <w:rsid w:val="00782B3F"/>
    <w:rsid w:val="0079641B"/>
    <w:rsid w:val="007A629C"/>
    <w:rsid w:val="007C44FF"/>
    <w:rsid w:val="007C7BDB"/>
    <w:rsid w:val="007D73AB"/>
    <w:rsid w:val="00804C1B"/>
    <w:rsid w:val="008051AD"/>
    <w:rsid w:val="00816677"/>
    <w:rsid w:val="008178E6"/>
    <w:rsid w:val="00832B50"/>
    <w:rsid w:val="008375D5"/>
    <w:rsid w:val="00875DDD"/>
    <w:rsid w:val="00891929"/>
    <w:rsid w:val="008A0A0D"/>
    <w:rsid w:val="008C562B"/>
    <w:rsid w:val="008D3090"/>
    <w:rsid w:val="008D4306"/>
    <w:rsid w:val="008D44EC"/>
    <w:rsid w:val="008D4508"/>
    <w:rsid w:val="008D66E9"/>
    <w:rsid w:val="008E77D6"/>
    <w:rsid w:val="008F6973"/>
    <w:rsid w:val="00911ACD"/>
    <w:rsid w:val="0094502D"/>
    <w:rsid w:val="00947013"/>
    <w:rsid w:val="00986CC3"/>
    <w:rsid w:val="009920AA"/>
    <w:rsid w:val="009A4D0A"/>
    <w:rsid w:val="009C2459"/>
    <w:rsid w:val="009D5D40"/>
    <w:rsid w:val="009D6B1B"/>
    <w:rsid w:val="009E107B"/>
    <w:rsid w:val="009E18D6"/>
    <w:rsid w:val="00A01F5C"/>
    <w:rsid w:val="00A061BD"/>
    <w:rsid w:val="00A3270B"/>
    <w:rsid w:val="00A43B02"/>
    <w:rsid w:val="00A5156E"/>
    <w:rsid w:val="00A56824"/>
    <w:rsid w:val="00A67276"/>
    <w:rsid w:val="00A67840"/>
    <w:rsid w:val="00A743AC"/>
    <w:rsid w:val="00A74827"/>
    <w:rsid w:val="00A82582"/>
    <w:rsid w:val="00A87A54"/>
    <w:rsid w:val="00AA1809"/>
    <w:rsid w:val="00AB6313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84409"/>
    <w:rsid w:val="00BA323D"/>
    <w:rsid w:val="00BB5683"/>
    <w:rsid w:val="00BD0826"/>
    <w:rsid w:val="00BE3210"/>
    <w:rsid w:val="00C141C6"/>
    <w:rsid w:val="00C2071A"/>
    <w:rsid w:val="00C20ACB"/>
    <w:rsid w:val="00C26068"/>
    <w:rsid w:val="00C271A8"/>
    <w:rsid w:val="00C37A77"/>
    <w:rsid w:val="00C461E6"/>
    <w:rsid w:val="00C93EBA"/>
    <w:rsid w:val="00CA7FF5"/>
    <w:rsid w:val="00CB1E7C"/>
    <w:rsid w:val="00CB2EA1"/>
    <w:rsid w:val="00CB43F1"/>
    <w:rsid w:val="00CB6EDE"/>
    <w:rsid w:val="00CC41BA"/>
    <w:rsid w:val="00CD1C6C"/>
    <w:rsid w:val="00CD6169"/>
    <w:rsid w:val="00D021D2"/>
    <w:rsid w:val="00D13D8A"/>
    <w:rsid w:val="00D279D8"/>
    <w:rsid w:val="00D27C8E"/>
    <w:rsid w:val="00D4141B"/>
    <w:rsid w:val="00D4145D"/>
    <w:rsid w:val="00D5467F"/>
    <w:rsid w:val="00D6730A"/>
    <w:rsid w:val="00D729E1"/>
    <w:rsid w:val="00D76068"/>
    <w:rsid w:val="00D76B01"/>
    <w:rsid w:val="00D84704"/>
    <w:rsid w:val="00D95424"/>
    <w:rsid w:val="00DB714B"/>
    <w:rsid w:val="00DD2BA8"/>
    <w:rsid w:val="00DF5BFB"/>
    <w:rsid w:val="00E469E4"/>
    <w:rsid w:val="00E475C3"/>
    <w:rsid w:val="00E509B0"/>
    <w:rsid w:val="00EA1688"/>
    <w:rsid w:val="00ED32F6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53AEA"/>
    <w:rsid w:val="00F66093"/>
    <w:rsid w:val="00F848D6"/>
    <w:rsid w:val="00FA5DDD"/>
    <w:rsid w:val="00FD0B7B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54F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10"/>
  </w:style>
  <w:style w:type="paragraph" w:styleId="Rubrik1">
    <w:name w:val="heading 1"/>
    <w:basedOn w:val="Brdtext"/>
    <w:next w:val="Brdtext"/>
    <w:link w:val="Rubrik1Char"/>
    <w:uiPriority w:val="1"/>
    <w:qFormat/>
    <w:rsid w:val="005F2110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5F2110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5F2110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5F2110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5F2110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F21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F21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F21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F21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5F2110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5F2110"/>
  </w:style>
  <w:style w:type="paragraph" w:styleId="Brdtextmedindrag">
    <w:name w:val="Body Text Indent"/>
    <w:basedOn w:val="Normal"/>
    <w:link w:val="BrdtextmedindragChar"/>
    <w:qFormat/>
    <w:rsid w:val="005F2110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5F2110"/>
  </w:style>
  <w:style w:type="character" w:customStyle="1" w:styleId="Rubrik1Char">
    <w:name w:val="Rubrik 1 Char"/>
    <w:basedOn w:val="Standardstycketeckensnitt"/>
    <w:link w:val="Rubrik1"/>
    <w:uiPriority w:val="1"/>
    <w:rsid w:val="005F2110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5F2110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5F2110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5F2110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5F2110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5F2110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5F2110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5F2110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5F2110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5F2110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5F2110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5F2110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5F2110"/>
  </w:style>
  <w:style w:type="paragraph" w:styleId="Beskrivning">
    <w:name w:val="caption"/>
    <w:basedOn w:val="Bildtext"/>
    <w:next w:val="Normal"/>
    <w:uiPriority w:val="35"/>
    <w:qFormat/>
    <w:rsid w:val="005F2110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5F2110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5F2110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5F2110"/>
    <w:rPr>
      <w:noProof/>
    </w:rPr>
  </w:style>
  <w:style w:type="paragraph" w:styleId="Sidhuvud">
    <w:name w:val="header"/>
    <w:basedOn w:val="Normal"/>
    <w:link w:val="SidhuvudChar"/>
    <w:uiPriority w:val="99"/>
    <w:rsid w:val="005F211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5F2110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5F211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F2110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5F2110"/>
    <w:pPr>
      <w:spacing w:after="0" w:line="240" w:lineRule="auto"/>
    </w:pPr>
  </w:style>
  <w:style w:type="character" w:styleId="Sidnummer">
    <w:name w:val="page number"/>
    <w:basedOn w:val="SidfotChar"/>
    <w:uiPriority w:val="99"/>
    <w:rsid w:val="005F2110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5F2110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5F2110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5F2110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5F2110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5F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5F2110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F2110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F2110"/>
    <w:rPr>
      <w:vertAlign w:val="superscript"/>
    </w:rPr>
  </w:style>
  <w:style w:type="paragraph" w:styleId="Numreradlista">
    <w:name w:val="List Number"/>
    <w:basedOn w:val="Normal"/>
    <w:uiPriority w:val="6"/>
    <w:rsid w:val="005F2110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5F2110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5F2110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5F2110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5F2110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5F2110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5F2110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5F2110"/>
    <w:pPr>
      <w:numPr>
        <w:ilvl w:val="1"/>
      </w:numPr>
    </w:pPr>
  </w:style>
  <w:style w:type="numbering" w:customStyle="1" w:styleId="Strecklistan">
    <w:name w:val="Strecklistan"/>
    <w:uiPriority w:val="99"/>
    <w:rsid w:val="005F2110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5F2110"/>
    <w:rPr>
      <w:color w:val="808080"/>
    </w:rPr>
  </w:style>
  <w:style w:type="paragraph" w:styleId="Numreradlista3">
    <w:name w:val="List Number 3"/>
    <w:basedOn w:val="Normal"/>
    <w:uiPriority w:val="6"/>
    <w:rsid w:val="005F2110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5F2110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5F2110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F21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rsid w:val="005F2110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5F2110"/>
    <w:rPr>
      <w:rFonts w:ascii="Calibri" w:hAnsi="Calibri" w:cs="Calibr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2110"/>
    <w:rPr>
      <w:rFonts w:ascii="Tahoma" w:hAnsi="Tahoma" w:cs="Tahoma"/>
      <w:sz w:val="16"/>
      <w:szCs w:val="16"/>
    </w:rPr>
  </w:style>
  <w:style w:type="paragraph" w:customStyle="1" w:styleId="RKnormal">
    <w:name w:val="RKnormal"/>
    <w:basedOn w:val="Normal"/>
    <w:semiHidden/>
    <w:rsid w:val="005F2110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F2110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F211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F2110"/>
  </w:style>
  <w:style w:type="paragraph" w:styleId="Avslutandetext">
    <w:name w:val="Closing"/>
    <w:basedOn w:val="Normal"/>
    <w:link w:val="AvslutandetextChar"/>
    <w:uiPriority w:val="99"/>
    <w:semiHidden/>
    <w:unhideWhenUsed/>
    <w:rsid w:val="005F2110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F2110"/>
  </w:style>
  <w:style w:type="paragraph" w:styleId="Avsndaradress-brev">
    <w:name w:val="envelope return"/>
    <w:basedOn w:val="Normal"/>
    <w:uiPriority w:val="99"/>
    <w:semiHidden/>
    <w:unhideWhenUsed/>
    <w:rsid w:val="005F21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F211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F2110"/>
  </w:style>
  <w:style w:type="paragraph" w:styleId="Brdtext3">
    <w:name w:val="Body Text 3"/>
    <w:basedOn w:val="Normal"/>
    <w:link w:val="Brdtext3Char"/>
    <w:uiPriority w:val="99"/>
    <w:semiHidden/>
    <w:unhideWhenUsed/>
    <w:rsid w:val="005F211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F2110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F2110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F2110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F2110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F2110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F211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F2110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F211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F2110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F211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110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F2110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F21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F2110"/>
  </w:style>
  <w:style w:type="character" w:customStyle="1" w:styleId="DatumChar">
    <w:name w:val="Datum Char"/>
    <w:basedOn w:val="Standardstycketeckensnitt"/>
    <w:link w:val="Datum"/>
    <w:uiPriority w:val="99"/>
    <w:semiHidden/>
    <w:rsid w:val="005F2110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F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F2110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F211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F2110"/>
  </w:style>
  <w:style w:type="paragraph" w:styleId="Figurfrteckning">
    <w:name w:val="table of figures"/>
    <w:basedOn w:val="Normal"/>
    <w:next w:val="Normal"/>
    <w:uiPriority w:val="99"/>
    <w:semiHidden/>
    <w:unhideWhenUsed/>
    <w:rsid w:val="005F2110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5F211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F2110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F211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F211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2110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2110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2110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2110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2110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2110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2110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2110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2110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F2110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F2110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F2110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F211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F2110"/>
  </w:style>
  <w:style w:type="paragraph" w:styleId="Innehll4">
    <w:name w:val="toc 4"/>
    <w:basedOn w:val="Normal"/>
    <w:next w:val="Normal"/>
    <w:autoRedefine/>
    <w:uiPriority w:val="39"/>
    <w:semiHidden/>
    <w:unhideWhenUsed/>
    <w:rsid w:val="005F2110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F2110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F2110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F2110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F2110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F2110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F211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F211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21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2110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F211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F211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F211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F211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F2110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F2110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F2110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F2110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F2110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F2110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F2110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5F2110"/>
  </w:style>
  <w:style w:type="paragraph" w:styleId="Makrotext">
    <w:name w:val="macro"/>
    <w:link w:val="MakrotextChar"/>
    <w:uiPriority w:val="99"/>
    <w:semiHidden/>
    <w:unhideWhenUsed/>
    <w:rsid w:val="005F21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F2110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F21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F21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5F211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F2110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F2110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F2110"/>
    <w:pPr>
      <w:numPr>
        <w:numId w:val="40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F21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F2110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5F2110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F2110"/>
    <w:pPr>
      <w:numPr>
        <w:numId w:val="42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5F2110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F21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F21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F21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5F2110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F2110"/>
  </w:style>
  <w:style w:type="paragraph" w:styleId="Slutkommentar">
    <w:name w:val="endnote text"/>
    <w:basedOn w:val="Normal"/>
    <w:link w:val="SlutkommentarChar"/>
    <w:uiPriority w:val="99"/>
    <w:semiHidden/>
    <w:unhideWhenUsed/>
    <w:rsid w:val="005F2110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5F2110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F2110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110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F2110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F2110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10"/>
  </w:style>
  <w:style w:type="paragraph" w:styleId="Rubrik1">
    <w:name w:val="heading 1"/>
    <w:basedOn w:val="Brdtext"/>
    <w:next w:val="Brdtext"/>
    <w:link w:val="Rubrik1Char"/>
    <w:uiPriority w:val="1"/>
    <w:qFormat/>
    <w:rsid w:val="005F2110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5F2110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5F2110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5F2110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5F2110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F21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F21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F21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F21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5F2110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5F2110"/>
  </w:style>
  <w:style w:type="paragraph" w:styleId="Brdtextmedindrag">
    <w:name w:val="Body Text Indent"/>
    <w:basedOn w:val="Normal"/>
    <w:link w:val="BrdtextmedindragChar"/>
    <w:qFormat/>
    <w:rsid w:val="005F2110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5F2110"/>
  </w:style>
  <w:style w:type="character" w:customStyle="1" w:styleId="Rubrik1Char">
    <w:name w:val="Rubrik 1 Char"/>
    <w:basedOn w:val="Standardstycketeckensnitt"/>
    <w:link w:val="Rubrik1"/>
    <w:uiPriority w:val="1"/>
    <w:rsid w:val="005F2110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5F2110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5F2110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5F2110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5F2110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5F2110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5F2110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5F2110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5F2110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5F2110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5F2110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5F2110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5F2110"/>
  </w:style>
  <w:style w:type="paragraph" w:styleId="Beskrivning">
    <w:name w:val="caption"/>
    <w:basedOn w:val="Bildtext"/>
    <w:next w:val="Normal"/>
    <w:uiPriority w:val="35"/>
    <w:qFormat/>
    <w:rsid w:val="005F2110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5F2110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5F2110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5F2110"/>
    <w:rPr>
      <w:noProof/>
    </w:rPr>
  </w:style>
  <w:style w:type="paragraph" w:styleId="Sidhuvud">
    <w:name w:val="header"/>
    <w:basedOn w:val="Normal"/>
    <w:link w:val="SidhuvudChar"/>
    <w:uiPriority w:val="99"/>
    <w:rsid w:val="005F211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5F2110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5F211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F2110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5F2110"/>
    <w:pPr>
      <w:spacing w:after="0" w:line="240" w:lineRule="auto"/>
    </w:pPr>
  </w:style>
  <w:style w:type="character" w:styleId="Sidnummer">
    <w:name w:val="page number"/>
    <w:basedOn w:val="SidfotChar"/>
    <w:uiPriority w:val="99"/>
    <w:rsid w:val="005F2110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5F2110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5F2110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5F2110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5F2110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5F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5F2110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F2110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F2110"/>
    <w:rPr>
      <w:vertAlign w:val="superscript"/>
    </w:rPr>
  </w:style>
  <w:style w:type="paragraph" w:styleId="Numreradlista">
    <w:name w:val="List Number"/>
    <w:basedOn w:val="Normal"/>
    <w:uiPriority w:val="6"/>
    <w:rsid w:val="005F2110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5F2110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5F2110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5F2110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5F2110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5F2110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5F2110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5F2110"/>
    <w:pPr>
      <w:numPr>
        <w:ilvl w:val="1"/>
      </w:numPr>
    </w:pPr>
  </w:style>
  <w:style w:type="numbering" w:customStyle="1" w:styleId="Strecklistan">
    <w:name w:val="Strecklistan"/>
    <w:uiPriority w:val="99"/>
    <w:rsid w:val="005F2110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5F2110"/>
    <w:rPr>
      <w:color w:val="808080"/>
    </w:rPr>
  </w:style>
  <w:style w:type="paragraph" w:styleId="Numreradlista3">
    <w:name w:val="List Number 3"/>
    <w:basedOn w:val="Normal"/>
    <w:uiPriority w:val="6"/>
    <w:rsid w:val="005F2110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5F2110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5F2110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F21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rsid w:val="005F2110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5F2110"/>
    <w:rPr>
      <w:rFonts w:ascii="Calibri" w:hAnsi="Calibri" w:cs="Calibr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2110"/>
    <w:rPr>
      <w:rFonts w:ascii="Tahoma" w:hAnsi="Tahoma" w:cs="Tahoma"/>
      <w:sz w:val="16"/>
      <w:szCs w:val="16"/>
    </w:rPr>
  </w:style>
  <w:style w:type="paragraph" w:customStyle="1" w:styleId="RKnormal">
    <w:name w:val="RKnormal"/>
    <w:basedOn w:val="Normal"/>
    <w:semiHidden/>
    <w:rsid w:val="005F2110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F2110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F211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F2110"/>
  </w:style>
  <w:style w:type="paragraph" w:styleId="Avslutandetext">
    <w:name w:val="Closing"/>
    <w:basedOn w:val="Normal"/>
    <w:link w:val="AvslutandetextChar"/>
    <w:uiPriority w:val="99"/>
    <w:semiHidden/>
    <w:unhideWhenUsed/>
    <w:rsid w:val="005F2110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F2110"/>
  </w:style>
  <w:style w:type="paragraph" w:styleId="Avsndaradress-brev">
    <w:name w:val="envelope return"/>
    <w:basedOn w:val="Normal"/>
    <w:uiPriority w:val="99"/>
    <w:semiHidden/>
    <w:unhideWhenUsed/>
    <w:rsid w:val="005F21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F211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F2110"/>
  </w:style>
  <w:style w:type="paragraph" w:styleId="Brdtext3">
    <w:name w:val="Body Text 3"/>
    <w:basedOn w:val="Normal"/>
    <w:link w:val="Brdtext3Char"/>
    <w:uiPriority w:val="99"/>
    <w:semiHidden/>
    <w:unhideWhenUsed/>
    <w:rsid w:val="005F211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F2110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F2110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F2110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F2110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F2110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F211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F2110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F211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F2110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F211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110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F2110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F21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F2110"/>
  </w:style>
  <w:style w:type="character" w:customStyle="1" w:styleId="DatumChar">
    <w:name w:val="Datum Char"/>
    <w:basedOn w:val="Standardstycketeckensnitt"/>
    <w:link w:val="Datum"/>
    <w:uiPriority w:val="99"/>
    <w:semiHidden/>
    <w:rsid w:val="005F2110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F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F2110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F211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F2110"/>
  </w:style>
  <w:style w:type="paragraph" w:styleId="Figurfrteckning">
    <w:name w:val="table of figures"/>
    <w:basedOn w:val="Normal"/>
    <w:next w:val="Normal"/>
    <w:uiPriority w:val="99"/>
    <w:semiHidden/>
    <w:unhideWhenUsed/>
    <w:rsid w:val="005F2110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5F211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F2110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F211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F211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2110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2110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2110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2110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2110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2110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2110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2110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2110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F2110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F2110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F2110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F211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F2110"/>
  </w:style>
  <w:style w:type="paragraph" w:styleId="Innehll4">
    <w:name w:val="toc 4"/>
    <w:basedOn w:val="Normal"/>
    <w:next w:val="Normal"/>
    <w:autoRedefine/>
    <w:uiPriority w:val="39"/>
    <w:semiHidden/>
    <w:unhideWhenUsed/>
    <w:rsid w:val="005F2110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F2110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F2110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F2110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F2110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F2110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F211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F211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21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2110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F211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F211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F211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F211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F2110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F2110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F2110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F2110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F2110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F2110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F2110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5F2110"/>
  </w:style>
  <w:style w:type="paragraph" w:styleId="Makrotext">
    <w:name w:val="macro"/>
    <w:link w:val="MakrotextChar"/>
    <w:uiPriority w:val="99"/>
    <w:semiHidden/>
    <w:unhideWhenUsed/>
    <w:rsid w:val="005F21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F2110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F21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F21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5F211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F2110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F2110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F2110"/>
    <w:pPr>
      <w:numPr>
        <w:numId w:val="40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F21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F2110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5F2110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F2110"/>
    <w:pPr>
      <w:numPr>
        <w:numId w:val="42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5F2110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F21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F21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F21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5F2110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F2110"/>
  </w:style>
  <w:style w:type="paragraph" w:styleId="Slutkommentar">
    <w:name w:val="endnote text"/>
    <w:basedOn w:val="Normal"/>
    <w:link w:val="SlutkommentarChar"/>
    <w:uiPriority w:val="99"/>
    <w:semiHidden/>
    <w:unhideWhenUsed/>
    <w:rsid w:val="005F2110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5F2110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F2110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110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F2110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F2110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0" Type="http://schemas.openxmlformats.org/officeDocument/2006/relationships/header" Target="header3.xml"/><Relationship Id="rId16" Type="http://schemas.openxmlformats.org/officeDocument/2006/relationships/header" Target="header1.xml"/><Relationship Id="rId24" Type="http://schemas.openxmlformats.org/officeDocument/2006/relationships/theme" Target="theme/theme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glossaryDocument" Target="glossary/document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22" Type="http://schemas.openxmlformats.org/officeDocument/2006/relationships/fontTable" Target="fontTable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D95A281AC346A3A407CBF00FB96B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8580D0-A226-4F35-B7FC-7D3BCE3161DC}"/>
      </w:docPartPr>
      <w:docPartBody>
        <w:p w14:paraId="09BFAF88" w14:textId="77777777" w:rsidR="00BD1E6A" w:rsidRDefault="00E40DD5" w:rsidP="00E40DD5">
          <w:pPr>
            <w:pStyle w:val="E6D95A281AC346A3A407CBF00FB96BE7"/>
          </w:pPr>
          <w:r>
            <w:t xml:space="preserve"> </w:t>
          </w:r>
        </w:p>
      </w:docPartBody>
    </w:docPart>
    <w:docPart>
      <w:docPartPr>
        <w:name w:val="65A38D84281E41DAA3937FDDA8F682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BC5BC1-A9EB-4B21-BD6D-B223403715D0}"/>
      </w:docPartPr>
      <w:docPartBody>
        <w:p w14:paraId="09BFAF89" w14:textId="77777777" w:rsidR="00BD1E6A" w:rsidRDefault="00E40DD5" w:rsidP="00E40DD5">
          <w:pPr>
            <w:pStyle w:val="65A38D84281E41DAA3937FDDA8F682D6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0B9D8FB42A4F4A2CAF904AE44BAC85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F037F8-1D4F-4A9B-847C-E78225C38577}"/>
      </w:docPartPr>
      <w:docPartBody>
        <w:p w14:paraId="09BFAF8B" w14:textId="77777777" w:rsidR="00BD1E6A" w:rsidRDefault="00E40DD5" w:rsidP="00E40DD5">
          <w:pPr>
            <w:pStyle w:val="0B9D8FB42A4F4A2CAF904AE44BAC85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B68295FBB74FC0A742F0417B5329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0F2094-273C-4978-AC05-84C8C18CD39D}"/>
      </w:docPartPr>
      <w:docPartBody>
        <w:p w14:paraId="09BFAF8C" w14:textId="77777777" w:rsidR="00BD1E6A" w:rsidRDefault="00E40DD5" w:rsidP="00E40DD5">
          <w:pPr>
            <w:pStyle w:val="D3B68295FBB74FC0A742F0417B5329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EF4CFFA4BD4844AF56B293E5B29C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415CB7-4103-4BD9-B96A-CFFD1C534B83}"/>
      </w:docPartPr>
      <w:docPartBody>
        <w:p w14:paraId="09BFAF8D" w14:textId="77777777" w:rsidR="00BD1E6A" w:rsidRDefault="00E40DD5" w:rsidP="00E40DD5">
          <w:pPr>
            <w:pStyle w:val="AAEF4CFFA4BD4844AF56B293E5B29C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80CC8A37F5495F85B9E86530CF42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1EB181-5B5E-48C9-8FC8-3774092E6EAC}"/>
      </w:docPartPr>
      <w:docPartBody>
        <w:p w14:paraId="09BFAF8E" w14:textId="77777777" w:rsidR="00BD1E6A" w:rsidRDefault="00E40DD5" w:rsidP="00E40DD5">
          <w:pPr>
            <w:pStyle w:val="ED80CC8A37F5495F85B9E86530CF42E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D5"/>
    <w:rsid w:val="00BD1E6A"/>
    <w:rsid w:val="00E4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BFAF8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6D95A281AC346A3A407CBF00FB96BE7">
    <w:name w:val="E6D95A281AC346A3A407CBF00FB96BE7"/>
    <w:rsid w:val="00E40DD5"/>
  </w:style>
  <w:style w:type="character" w:styleId="Platshllartext">
    <w:name w:val="Placeholder Text"/>
    <w:basedOn w:val="Standardstycketeckensnitt"/>
    <w:uiPriority w:val="99"/>
    <w:semiHidden/>
    <w:rsid w:val="00E40DD5"/>
    <w:rPr>
      <w:color w:val="808080"/>
    </w:rPr>
  </w:style>
  <w:style w:type="paragraph" w:customStyle="1" w:styleId="65A38D84281E41DAA3937FDDA8F682D6">
    <w:name w:val="65A38D84281E41DAA3937FDDA8F682D6"/>
    <w:rsid w:val="00E40DD5"/>
  </w:style>
  <w:style w:type="paragraph" w:customStyle="1" w:styleId="06244B859B0C47568BF625F49B50AD4A">
    <w:name w:val="06244B859B0C47568BF625F49B50AD4A"/>
    <w:rsid w:val="00E40DD5"/>
  </w:style>
  <w:style w:type="paragraph" w:customStyle="1" w:styleId="FBF6DF6498AA4C409844219F190703B8">
    <w:name w:val="FBF6DF6498AA4C409844219F190703B8"/>
    <w:rsid w:val="00E40DD5"/>
  </w:style>
  <w:style w:type="paragraph" w:customStyle="1" w:styleId="8216D8815AA645CF921C845ABB855BAE">
    <w:name w:val="8216D8815AA645CF921C845ABB855BAE"/>
    <w:rsid w:val="00E40DD5"/>
  </w:style>
  <w:style w:type="paragraph" w:customStyle="1" w:styleId="0B9D8FB42A4F4A2CAF904AE44BAC8562">
    <w:name w:val="0B9D8FB42A4F4A2CAF904AE44BAC8562"/>
    <w:rsid w:val="00E40DD5"/>
  </w:style>
  <w:style w:type="paragraph" w:customStyle="1" w:styleId="D3B68295FBB74FC0A742F0417B53291B">
    <w:name w:val="D3B68295FBB74FC0A742F0417B53291B"/>
    <w:rsid w:val="00E40DD5"/>
  </w:style>
  <w:style w:type="paragraph" w:customStyle="1" w:styleId="3836112352B644598F964074CB125871">
    <w:name w:val="3836112352B644598F964074CB125871"/>
    <w:rsid w:val="00E40DD5"/>
  </w:style>
  <w:style w:type="paragraph" w:customStyle="1" w:styleId="03A56D0FB5AC4895A1C9E7A58C4B562C">
    <w:name w:val="03A56D0FB5AC4895A1C9E7A58C4B562C"/>
    <w:rsid w:val="00E40DD5"/>
  </w:style>
  <w:style w:type="paragraph" w:customStyle="1" w:styleId="B0AA50E883BF4463BC4E276DBBC0D74E">
    <w:name w:val="B0AA50E883BF4463BC4E276DBBC0D74E"/>
    <w:rsid w:val="00E40DD5"/>
  </w:style>
  <w:style w:type="paragraph" w:customStyle="1" w:styleId="AAEF4CFFA4BD4844AF56B293E5B29C15">
    <w:name w:val="AAEF4CFFA4BD4844AF56B293E5B29C15"/>
    <w:rsid w:val="00E40DD5"/>
  </w:style>
  <w:style w:type="paragraph" w:customStyle="1" w:styleId="ED80CC8A37F5495F85B9E86530CF42ED">
    <w:name w:val="ED80CC8A37F5495F85B9E86530CF42ED"/>
    <w:rsid w:val="00E40DD5"/>
  </w:style>
  <w:style w:type="paragraph" w:customStyle="1" w:styleId="9C72167C705C48D9A95D2641C8B1F008">
    <w:name w:val="9C72167C705C48D9A95D2641C8B1F008"/>
    <w:rsid w:val="00E40DD5"/>
  </w:style>
  <w:style w:type="paragraph" w:customStyle="1" w:styleId="2164945922D74776995F042509DC3429">
    <w:name w:val="2164945922D74776995F042509DC3429"/>
    <w:rsid w:val="00E40D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6D95A281AC346A3A407CBF00FB96BE7">
    <w:name w:val="E6D95A281AC346A3A407CBF00FB96BE7"/>
    <w:rsid w:val="00E40DD5"/>
  </w:style>
  <w:style w:type="character" w:styleId="Platshllartext">
    <w:name w:val="Placeholder Text"/>
    <w:basedOn w:val="Standardstycketeckensnitt"/>
    <w:uiPriority w:val="99"/>
    <w:semiHidden/>
    <w:rsid w:val="00E40DD5"/>
    <w:rPr>
      <w:color w:val="808080"/>
    </w:rPr>
  </w:style>
  <w:style w:type="paragraph" w:customStyle="1" w:styleId="65A38D84281E41DAA3937FDDA8F682D6">
    <w:name w:val="65A38D84281E41DAA3937FDDA8F682D6"/>
    <w:rsid w:val="00E40DD5"/>
  </w:style>
  <w:style w:type="paragraph" w:customStyle="1" w:styleId="06244B859B0C47568BF625F49B50AD4A">
    <w:name w:val="06244B859B0C47568BF625F49B50AD4A"/>
    <w:rsid w:val="00E40DD5"/>
  </w:style>
  <w:style w:type="paragraph" w:customStyle="1" w:styleId="FBF6DF6498AA4C409844219F190703B8">
    <w:name w:val="FBF6DF6498AA4C409844219F190703B8"/>
    <w:rsid w:val="00E40DD5"/>
  </w:style>
  <w:style w:type="paragraph" w:customStyle="1" w:styleId="8216D8815AA645CF921C845ABB855BAE">
    <w:name w:val="8216D8815AA645CF921C845ABB855BAE"/>
    <w:rsid w:val="00E40DD5"/>
  </w:style>
  <w:style w:type="paragraph" w:customStyle="1" w:styleId="0B9D8FB42A4F4A2CAF904AE44BAC8562">
    <w:name w:val="0B9D8FB42A4F4A2CAF904AE44BAC8562"/>
    <w:rsid w:val="00E40DD5"/>
  </w:style>
  <w:style w:type="paragraph" w:customStyle="1" w:styleId="D3B68295FBB74FC0A742F0417B53291B">
    <w:name w:val="D3B68295FBB74FC0A742F0417B53291B"/>
    <w:rsid w:val="00E40DD5"/>
  </w:style>
  <w:style w:type="paragraph" w:customStyle="1" w:styleId="3836112352B644598F964074CB125871">
    <w:name w:val="3836112352B644598F964074CB125871"/>
    <w:rsid w:val="00E40DD5"/>
  </w:style>
  <w:style w:type="paragraph" w:customStyle="1" w:styleId="03A56D0FB5AC4895A1C9E7A58C4B562C">
    <w:name w:val="03A56D0FB5AC4895A1C9E7A58C4B562C"/>
    <w:rsid w:val="00E40DD5"/>
  </w:style>
  <w:style w:type="paragraph" w:customStyle="1" w:styleId="B0AA50E883BF4463BC4E276DBBC0D74E">
    <w:name w:val="B0AA50E883BF4463BC4E276DBBC0D74E"/>
    <w:rsid w:val="00E40DD5"/>
  </w:style>
  <w:style w:type="paragraph" w:customStyle="1" w:styleId="AAEF4CFFA4BD4844AF56B293E5B29C15">
    <w:name w:val="AAEF4CFFA4BD4844AF56B293E5B29C15"/>
    <w:rsid w:val="00E40DD5"/>
  </w:style>
  <w:style w:type="paragraph" w:customStyle="1" w:styleId="ED80CC8A37F5495F85B9E86530CF42ED">
    <w:name w:val="ED80CC8A37F5495F85B9E86530CF42ED"/>
    <w:rsid w:val="00E40DD5"/>
  </w:style>
  <w:style w:type="paragraph" w:customStyle="1" w:styleId="9C72167C705C48D9A95D2641C8B1F008">
    <w:name w:val="9C72167C705C48D9A95D2641C8B1F008"/>
    <w:rsid w:val="00E40DD5"/>
  </w:style>
  <w:style w:type="paragraph" w:customStyle="1" w:styleId="2164945922D74776995F042509DC3429">
    <w:name w:val="2164945922D74776995F042509DC3429"/>
    <w:rsid w:val="00E40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K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78804C190C9DA4EADC36EB925168276" ma:contentTypeVersion="12" ma:contentTypeDescription="Skapa ett nytt dokument." ma:contentTypeScope="" ma:versionID="9183c27509043eb566c77afaf1ac3dda">
  <xsd:schema xmlns:xsd="http://www.w3.org/2001/XMLSchema" xmlns:xs="http://www.w3.org/2001/XMLSchema" xmlns:p="http://schemas.microsoft.com/office/2006/metadata/properties" xmlns:ns2="f6ce49d9-61d1-442a-b604-4b3d1652d61e" xmlns:ns3="d39926cf-0590-4d0e-b4f7-e9c8ecec1fbb" targetNamespace="http://schemas.microsoft.com/office/2006/metadata/properties" ma:root="true" ma:fieldsID="f602687ce2afc94687154171bc7bb4a8" ns2:_="" ns3:_="">
    <xsd:import namespace="f6ce49d9-61d1-442a-b604-4b3d1652d61e"/>
    <xsd:import namespace="d39926cf-0590-4d0e-b4f7-e9c8ecec1f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e49d9-61d1-442a-b604-4b3d1652d6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423cfa28-5a6a-4dfc-a7c7-5f97b01a5212}" ma:internalName="TaxCatchAll" ma:showField="CatchAllData" ma:web="f6ce49d9-61d1-442a-b604-4b3d1652d6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423cfa28-5a6a-4dfc-a7c7-5f97b01a5212}" ma:internalName="TaxCatchAllLabel" ma:readOnly="true" ma:showField="CatchAllDataLabel" ma:web="f6ce49d9-61d1-442a-b604-4b3d1652d6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926cf-0590-4d0e-b4f7-e9c8ecec1fbb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Linda Rantén</SenderName>
      <SenderTitle/>
      <SenderMail>linda.ranten@regeringskansliet.se</SenderMail>
      <SenderPhone>08-405 41 99</SenderPhone>
    </Sender>
    <TopId>1</TopId>
    <TopSender/>
    <OrganisationInfo>
      <Organisatoriskenhet1>Justitiedepartementet</Organisatoriskenhet1>
      <Organisatoriskenhet2>Åklagarenheten</Organisatoriskenhet2>
      <Organisatoriskenhet3> </Organisatoriskenhet3>
      <Organisatoriskenhet1Id>142</Organisatoriskenhet1Id>
      <Organisatoriskenhet2Id>145</Organisatoriskenhet2Id>
      <Organisatoriskenhet3Id> </Organisatoriskenhet3Id>
    </OrganisationInfo>
    <HeaderDate>2017-06-07T00:00:00</HeaderDate>
    <Office/>
    <Dnr>Ju2017/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eff9e062-4308-42b8-9a52-9609f1e0d114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AE51-EAB9-4023-85BD-EF57DDC4986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AA9DF4B-315A-40D7-B7F0-3FD061E78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e49d9-61d1-442a-b604-4b3d1652d61e"/>
    <ds:schemaRef ds:uri="d39926cf-0590-4d0e-b4f7-e9c8ecec1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5D0B8-39B2-4761-8C24-AE45A145A212}"/>
</file>

<file path=customXml/itemProps4.xml><?xml version="1.0" encoding="utf-8"?>
<ds:datastoreItem xmlns:ds="http://schemas.openxmlformats.org/officeDocument/2006/customXml" ds:itemID="{33F4E2F5-88AB-4C7F-B441-6D941EE143C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5E3A83EC-6AA3-4AFE-AB4E-3672DA1179A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232E960-2F0A-48B2-94F4-DE1344FFCFF7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5D078476-4204-42D4-83F1-2149AAAC5D1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39926cf-0590-4d0e-b4f7-e9c8ecec1fbb"/>
    <ds:schemaRef ds:uri="f6ce49d9-61d1-442a-b604-4b3d1652d61e"/>
    <ds:schemaRef ds:uri="http://www.w3.org/XML/1998/namespace"/>
    <ds:schemaRef ds:uri="http://purl.org/dc/elements/1.1/"/>
  </ds:schemaRefs>
</ds:datastoreItem>
</file>

<file path=customXml/itemProps8.xml><?xml version="1.0" encoding="utf-8"?>
<ds:datastoreItem xmlns:ds="http://schemas.openxmlformats.org/officeDocument/2006/customXml" ds:itemID="{398D80AE-021B-426B-B583-2A4B57B3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187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Rantén</dc:creator>
  <cp:lastModifiedBy>Martha Renström</cp:lastModifiedBy>
  <cp:revision>2</cp:revision>
  <cp:lastPrinted>2017-05-31T11:40:00Z</cp:lastPrinted>
  <dcterms:created xsi:type="dcterms:W3CDTF">2017-06-07T09:41:00Z</dcterms:created>
  <dcterms:modified xsi:type="dcterms:W3CDTF">2017-06-07T09:41:00Z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25aeb6b4-1edd-46ea-9487-6e32c695bf85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