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A1BB" w14:textId="007AD9E1" w:rsidR="00DD2A43" w:rsidRDefault="00DD2A43" w:rsidP="00DD2A43">
      <w:pPr>
        <w:pStyle w:val="Rubrik"/>
      </w:pPr>
      <w:bookmarkStart w:id="0" w:name="Start"/>
      <w:bookmarkEnd w:id="0"/>
      <w:r>
        <w:t>Svar på fråga 2020/21:2735 av Eric Palmqvist (SD)</w:t>
      </w:r>
      <w:r>
        <w:br/>
        <w:t>En skola utan otillbörlig politisk påverkan och föräldrars rätt att bevaka detta</w:t>
      </w:r>
    </w:p>
    <w:p w14:paraId="0384A18A" w14:textId="426A945E" w:rsidR="00DD2A43" w:rsidRDefault="00DD2A43" w:rsidP="00881296">
      <w:pPr>
        <w:pStyle w:val="Brdtext"/>
      </w:pPr>
      <w:r>
        <w:t xml:space="preserve">Eric Palmqvist har frågat mig </w:t>
      </w:r>
      <w:r w:rsidR="00881296">
        <w:t xml:space="preserve">om det är min uppfattning att en vårdnadshavares kritik mot otillbörlig politisk påverkan riktad mot skolelever under lektionstid är att likställa med krav på att ”anpassa undervisningen efter vårdnadshavarens partipolitiska önskemål”, och om så, vilka åtgärder </w:t>
      </w:r>
      <w:r w:rsidR="002B4507">
        <w:t xml:space="preserve">jag </w:t>
      </w:r>
      <w:r w:rsidR="00881296">
        <w:t>avser att vidta för att förstärka alla vårdnadshavares grundläggande demokratiska rätt att fritt engagera sig partipolitiskt utan att detta engagemang samtidigt diskvalificerar vårdnadshavaren från att få framföra synpunkter på utbildningens innehåll eller saklighet</w:t>
      </w:r>
      <w:r w:rsidR="0095559F">
        <w:t>.</w:t>
      </w:r>
    </w:p>
    <w:p w14:paraId="733F30C4" w14:textId="5B415095" w:rsidR="00881296" w:rsidRDefault="00377946" w:rsidP="00881296">
      <w:pPr>
        <w:pStyle w:val="Brdtext"/>
      </w:pPr>
      <w:r>
        <w:t>A</w:t>
      </w:r>
      <w:r w:rsidR="00881296">
        <w:t xml:space="preserve">v regeringsformen </w:t>
      </w:r>
      <w:r>
        <w:t xml:space="preserve">framgår att den </w:t>
      </w:r>
      <w:r w:rsidR="00881296" w:rsidRPr="00B87413">
        <w:t xml:space="preserve">som fullgör offentliga förvaltningsuppgifter </w:t>
      </w:r>
      <w:r>
        <w:t>ska</w:t>
      </w:r>
      <w:r w:rsidRPr="00B87413">
        <w:t xml:space="preserve"> </w:t>
      </w:r>
      <w:r w:rsidR="00881296" w:rsidRPr="00B87413">
        <w:t>i sin verksamhet</w:t>
      </w:r>
      <w:r>
        <w:t xml:space="preserve"> </w:t>
      </w:r>
      <w:r w:rsidR="00881296" w:rsidRPr="00B87413">
        <w:t xml:space="preserve">iaktta saklighet och opartiskhet (1 kap. 9 §). </w:t>
      </w:r>
      <w:r w:rsidR="00780F58">
        <w:t>Krav</w:t>
      </w:r>
      <w:r>
        <w:t>e</w:t>
      </w:r>
      <w:r w:rsidR="00780F58">
        <w:t xml:space="preserve">n på saklighet och opartiskhet kan sammanfattas under det gemensamma begreppet </w:t>
      </w:r>
      <w:r w:rsidR="00C05739">
        <w:t>objektivitetsprincipen</w:t>
      </w:r>
      <w:r w:rsidR="00780F58">
        <w:t>.</w:t>
      </w:r>
      <w:r>
        <w:t xml:space="preserve"> </w:t>
      </w:r>
      <w:r w:rsidR="00881296" w:rsidRPr="00B87413">
        <w:t xml:space="preserve">Denna princip gäller vid såväl kommunala som fristående skolor som bedriver utbildning enligt skollagen. Vidare ställs i läroplanerna krav på att undervisningen ska vara saklig och allsidig. </w:t>
      </w:r>
      <w:r w:rsidR="00AA6C7F">
        <w:t>Lärare ska i sin undervisning iaktta nämnda princip och vad som följer av läroplanen</w:t>
      </w:r>
      <w:r w:rsidR="0095559F">
        <w:t>.</w:t>
      </w:r>
    </w:p>
    <w:p w14:paraId="69D6F830" w14:textId="3E63B376" w:rsidR="00881296" w:rsidRDefault="00AE4FDA" w:rsidP="00881296">
      <w:pPr>
        <w:pStyle w:val="Brdtext"/>
      </w:pPr>
      <w:r w:rsidRPr="00C404D2">
        <w:t>Det är min uppfattning att regleringen om vårdnadshavares inflytande över utbildningen och formerna för samarbete mellan skola och vårdnadshavare är tydlig.</w:t>
      </w:r>
      <w:r>
        <w:t xml:space="preserve"> </w:t>
      </w:r>
      <w:r w:rsidR="0095559F">
        <w:t>V</w:t>
      </w:r>
      <w:r w:rsidR="00881296" w:rsidRPr="00A25DD8">
        <w:t>årdnadshavare för elever i grundskolan</w:t>
      </w:r>
      <w:r w:rsidR="0095559F">
        <w:t xml:space="preserve"> ska</w:t>
      </w:r>
      <w:r w:rsidR="00881296" w:rsidRPr="00A25DD8">
        <w:t xml:space="preserve"> erbjudas möjlighet till inflytande över utbildningen</w:t>
      </w:r>
      <w:r w:rsidR="0095559F">
        <w:t xml:space="preserve"> (4 kap. 12 § skollagen)</w:t>
      </w:r>
      <w:r w:rsidR="00881296" w:rsidRPr="00A25DD8">
        <w:t xml:space="preserve">. </w:t>
      </w:r>
      <w:r w:rsidRPr="00AE4FDA">
        <w:t xml:space="preserve">Enligt förarbetena till bestämmelsen grundar sig </w:t>
      </w:r>
      <w:r>
        <w:t>v</w:t>
      </w:r>
      <w:r w:rsidRPr="00AE4FDA">
        <w:t>årdnadshavares inflytande främst på att de går in i barnets ställe när barnet på grund av sin ålder inte självt kan utöva sitt inflytande i full utsträckning. Detta skäl för vårdnadshavares inflytande minskar i styrka i takt med att barnens ålder ökar och barnen själva kan bevaka sina intressen och uttrycka sig</w:t>
      </w:r>
      <w:r>
        <w:t>.</w:t>
      </w:r>
      <w:r w:rsidRPr="00AE4FDA">
        <w:t xml:space="preserve"> </w:t>
      </w:r>
      <w:r>
        <w:t xml:space="preserve">Enligt förarbetena </w:t>
      </w:r>
      <w:r w:rsidR="00881296" w:rsidRPr="00A25DD8">
        <w:t>är det dock även i förhållande till vårdnadshavarna självklart att det är den pedagogiska personalen som utifrån sin profession har ansvaret för hur undervisningen planeras, genomförs och utvärderas tillsammans med barnen och eleverna (prop. 2009/10:165 s. 313).</w:t>
      </w:r>
      <w:r w:rsidR="00881296">
        <w:t xml:space="preserve"> </w:t>
      </w:r>
      <w:r w:rsidR="00881296" w:rsidRPr="0039327B">
        <w:t xml:space="preserve">Skolans uppdrag vad gäller undervisningens innehåll och formerna för samverkan med elevernas vårdnadshavare är tydligt </w:t>
      </w:r>
      <w:r w:rsidR="00881296">
        <w:t xml:space="preserve">även </w:t>
      </w:r>
      <w:r w:rsidR="00881296" w:rsidRPr="0039327B">
        <w:t xml:space="preserve">i </w:t>
      </w:r>
      <w:r w:rsidR="00881296">
        <w:t>läroplanerna</w:t>
      </w:r>
      <w:r w:rsidR="00881296" w:rsidRPr="0039327B">
        <w:t xml:space="preserve">. </w:t>
      </w:r>
      <w:r w:rsidR="00881296">
        <w:t xml:space="preserve">I läroplanen för grundskolan anges att skolan ska </w:t>
      </w:r>
      <w:r w:rsidR="00881296" w:rsidRPr="00A90908">
        <w:t>samarbeta med elevernas vårdnads</w:t>
      </w:r>
      <w:r w:rsidR="00881296">
        <w:t>h</w:t>
      </w:r>
      <w:r w:rsidR="00881296" w:rsidRPr="00A90908">
        <w:t>avare</w:t>
      </w:r>
      <w:r w:rsidR="00881296">
        <w:t xml:space="preserve"> så</w:t>
      </w:r>
      <w:r w:rsidR="00881296" w:rsidRPr="00A90908">
        <w:t xml:space="preserve"> att man tillsammans kan utveckla skolans innehåll och verksamhet. </w:t>
      </w:r>
      <w:r w:rsidR="00881296">
        <w:t xml:space="preserve">Vidare anges att det är rektorn som pedagogisk ledare och som lärarnas chef, som har ett särskilt ansvar för att utveckla </w:t>
      </w:r>
      <w:r w:rsidR="00881296" w:rsidRPr="00F1182D">
        <w:t xml:space="preserve">formerna för samarbete mellan skolan och hemmen och att </w:t>
      </w:r>
      <w:r w:rsidR="00881296">
        <w:t>vårdnadshavarna</w:t>
      </w:r>
      <w:r w:rsidR="00881296" w:rsidRPr="00F1182D">
        <w:t xml:space="preserve"> får information om skolans mål och sätt att arbeta och om olika valalternativ</w:t>
      </w:r>
      <w:r w:rsidR="00881296">
        <w:t>.</w:t>
      </w:r>
      <w:r w:rsidR="00881296" w:rsidRPr="0039327B">
        <w:t xml:space="preserve"> Skolans och vårdnadshavarnas gemensamma ansvar för elevernas skolgång ska skapa de bästa möjliga förutsättningarna för barns och ungdomars utveckling och lärande.</w:t>
      </w:r>
      <w:r w:rsidR="00881296">
        <w:t xml:space="preserve"> I läroplanen för gymnasieskolan anges att rektorn har ett särskilt ansvar för att vårdnadshavare får insyn i elevernas skolgång. </w:t>
      </w:r>
    </w:p>
    <w:p w14:paraId="3F9963F3" w14:textId="20A2336F" w:rsidR="00FA14C1" w:rsidRDefault="008B4927" w:rsidP="00FA14C1">
      <w:pPr>
        <w:pStyle w:val="Brdtext"/>
      </w:pPr>
      <w:r w:rsidRPr="008B4927">
        <w:t xml:space="preserve">Förtroendefulla relationer och en fungerande samverkan mellan skola och vårdnadshavare ökar elevens möjligheter till skolframgång. </w:t>
      </w:r>
      <w:r w:rsidR="00385965" w:rsidRPr="00385965">
        <w:t xml:space="preserve">Jag har stort förtroende för lärarnas förmåga och ambition att leva upp till högt ställda krav </w:t>
      </w:r>
      <w:r w:rsidR="00863A39" w:rsidRPr="00385965">
        <w:t>i vår</w:t>
      </w:r>
      <w:r w:rsidR="00863A39">
        <w:t>a</w:t>
      </w:r>
      <w:r w:rsidR="00863A39" w:rsidRPr="00385965">
        <w:t xml:space="preserve"> lag</w:t>
      </w:r>
      <w:r w:rsidR="00863A39">
        <w:t>ar</w:t>
      </w:r>
      <w:r w:rsidR="00863A39" w:rsidRPr="00385965">
        <w:t xml:space="preserve"> och läroplaner</w:t>
      </w:r>
      <w:r w:rsidR="00863A39">
        <w:t xml:space="preserve"> </w:t>
      </w:r>
      <w:r w:rsidR="00385965">
        <w:t>på bl.a. saklighet och allsidighet</w:t>
      </w:r>
      <w:r w:rsidR="00385965" w:rsidRPr="00385965">
        <w:t xml:space="preserve">. </w:t>
      </w:r>
      <w:r w:rsidR="00FA14C1">
        <w:t xml:space="preserve">Jag vidhåller att lärare måste kunna ta upp kontroversiella ämnen i sin undervisning. Hur en enskild lektion, som tar sin utgångspunkt i läroplanen, läggs upp är en fråga som lärare </w:t>
      </w:r>
      <w:r w:rsidR="00E16354">
        <w:t xml:space="preserve">ska </w:t>
      </w:r>
      <w:r w:rsidR="00FA14C1">
        <w:t xml:space="preserve">hantera. Formerna för hur samverkan mellan vårdnadshavare och skolan ska ske har jag återgett ovan. </w:t>
      </w:r>
    </w:p>
    <w:p w14:paraId="1A517199" w14:textId="7A9C3532" w:rsidR="00F22F34" w:rsidRDefault="00F22F34" w:rsidP="00881296">
      <w:pPr>
        <w:pStyle w:val="Brdtext"/>
      </w:pPr>
    </w:p>
    <w:p w14:paraId="1235F012" w14:textId="6990D383" w:rsidR="00DD2A43" w:rsidRDefault="00DD2A43" w:rsidP="006A12F1">
      <w:pPr>
        <w:pStyle w:val="Brdtext"/>
      </w:pPr>
      <w:r>
        <w:t xml:space="preserve">Stockholm den </w:t>
      </w:r>
      <w:sdt>
        <w:sdtPr>
          <w:id w:val="-1225218591"/>
          <w:placeholder>
            <w:docPart w:val="F71EF74D43B24D919A18A8972E23A041"/>
          </w:placeholder>
          <w:dataBinding w:prefixMappings="xmlns:ns0='http://lp/documentinfo/RK' " w:xpath="/ns0:DocumentInfo[1]/ns0:BaseInfo[1]/ns0:HeaderDate[1]" w:storeItemID="{AB6C7323-516B-47D4-A7D6-1EB975F75E0C}"/>
          <w:date w:fullDate="2021-05-12T00:00:00Z">
            <w:dateFormat w:val="d MMMM yyyy"/>
            <w:lid w:val="sv-SE"/>
            <w:storeMappedDataAs w:val="dateTime"/>
            <w:calendar w:val="gregorian"/>
          </w:date>
        </w:sdtPr>
        <w:sdtEndPr/>
        <w:sdtContent>
          <w:r w:rsidR="00881296">
            <w:t>12 maj 2021</w:t>
          </w:r>
        </w:sdtContent>
      </w:sdt>
    </w:p>
    <w:p w14:paraId="3A479A36" w14:textId="77777777" w:rsidR="00DD2A43" w:rsidRDefault="00DD2A43" w:rsidP="004E7A8F">
      <w:pPr>
        <w:pStyle w:val="Brdtextutanavstnd"/>
      </w:pPr>
    </w:p>
    <w:p w14:paraId="67F3E1E1" w14:textId="77777777" w:rsidR="00DD2A43" w:rsidRDefault="00DD2A43" w:rsidP="004E7A8F">
      <w:pPr>
        <w:pStyle w:val="Brdtextutanavstnd"/>
      </w:pPr>
    </w:p>
    <w:p w14:paraId="122D73E5" w14:textId="77777777" w:rsidR="00DD2A43" w:rsidRDefault="00DD2A43" w:rsidP="004E7A8F">
      <w:pPr>
        <w:pStyle w:val="Brdtextutanavstnd"/>
      </w:pPr>
    </w:p>
    <w:p w14:paraId="74C3D508" w14:textId="7CF4FCE7" w:rsidR="00DD2A43" w:rsidRDefault="00DD2A43" w:rsidP="00422A41">
      <w:pPr>
        <w:pStyle w:val="Brdtext"/>
      </w:pPr>
      <w:r>
        <w:t>Anna Ekström</w:t>
      </w:r>
    </w:p>
    <w:p w14:paraId="38F9702E" w14:textId="0EE0CBAF" w:rsidR="00DD2A43" w:rsidRPr="00DB48AB" w:rsidRDefault="00DD2A43" w:rsidP="00DB48AB">
      <w:pPr>
        <w:pStyle w:val="Brdtext"/>
      </w:pPr>
    </w:p>
    <w:sectPr w:rsidR="00DD2A4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368E4" w14:textId="77777777" w:rsidR="00D4429F" w:rsidRDefault="00D4429F" w:rsidP="00A87A54">
      <w:pPr>
        <w:spacing w:after="0" w:line="240" w:lineRule="auto"/>
      </w:pPr>
      <w:r>
        <w:separator/>
      </w:r>
    </w:p>
  </w:endnote>
  <w:endnote w:type="continuationSeparator" w:id="0">
    <w:p w14:paraId="55EC5086" w14:textId="77777777" w:rsidR="00D4429F" w:rsidRDefault="00D4429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C5D290" w14:textId="77777777" w:rsidTr="006A26EC">
      <w:trPr>
        <w:trHeight w:val="227"/>
        <w:jc w:val="right"/>
      </w:trPr>
      <w:tc>
        <w:tcPr>
          <w:tcW w:w="708" w:type="dxa"/>
          <w:vAlign w:val="bottom"/>
        </w:tcPr>
        <w:p w14:paraId="2CBF37A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36D4290" w14:textId="77777777" w:rsidTr="006A26EC">
      <w:trPr>
        <w:trHeight w:val="850"/>
        <w:jc w:val="right"/>
      </w:trPr>
      <w:tc>
        <w:tcPr>
          <w:tcW w:w="708" w:type="dxa"/>
          <w:vAlign w:val="bottom"/>
        </w:tcPr>
        <w:p w14:paraId="462BA532" w14:textId="77777777" w:rsidR="005606BC" w:rsidRPr="00347E11" w:rsidRDefault="005606BC" w:rsidP="005606BC">
          <w:pPr>
            <w:pStyle w:val="Sidfot"/>
            <w:spacing w:line="276" w:lineRule="auto"/>
            <w:jc w:val="right"/>
          </w:pPr>
        </w:p>
      </w:tc>
    </w:tr>
  </w:tbl>
  <w:p w14:paraId="619F482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311A51E" w14:textId="77777777" w:rsidTr="001F4302">
      <w:trPr>
        <w:trHeight w:val="510"/>
      </w:trPr>
      <w:tc>
        <w:tcPr>
          <w:tcW w:w="8525" w:type="dxa"/>
          <w:gridSpan w:val="2"/>
          <w:vAlign w:val="bottom"/>
        </w:tcPr>
        <w:p w14:paraId="222DD358" w14:textId="77777777" w:rsidR="00347E11" w:rsidRPr="00347E11" w:rsidRDefault="00347E11" w:rsidP="00347E11">
          <w:pPr>
            <w:pStyle w:val="Sidfot"/>
            <w:rPr>
              <w:sz w:val="8"/>
            </w:rPr>
          </w:pPr>
        </w:p>
      </w:tc>
    </w:tr>
    <w:tr w:rsidR="00093408" w:rsidRPr="00EE3C0F" w14:paraId="33C38803" w14:textId="77777777" w:rsidTr="00C26068">
      <w:trPr>
        <w:trHeight w:val="227"/>
      </w:trPr>
      <w:tc>
        <w:tcPr>
          <w:tcW w:w="4074" w:type="dxa"/>
        </w:tcPr>
        <w:p w14:paraId="66F85B0B" w14:textId="77777777" w:rsidR="00347E11" w:rsidRPr="00F53AEA" w:rsidRDefault="00347E11" w:rsidP="00C26068">
          <w:pPr>
            <w:pStyle w:val="Sidfot"/>
            <w:spacing w:line="276" w:lineRule="auto"/>
          </w:pPr>
        </w:p>
      </w:tc>
      <w:tc>
        <w:tcPr>
          <w:tcW w:w="4451" w:type="dxa"/>
        </w:tcPr>
        <w:p w14:paraId="60C9AB75" w14:textId="77777777" w:rsidR="00093408" w:rsidRPr="00F53AEA" w:rsidRDefault="00093408" w:rsidP="00F53AEA">
          <w:pPr>
            <w:pStyle w:val="Sidfot"/>
            <w:spacing w:line="276" w:lineRule="auto"/>
          </w:pPr>
        </w:p>
      </w:tc>
    </w:tr>
  </w:tbl>
  <w:p w14:paraId="6F45B32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8DF64" w14:textId="77777777" w:rsidR="00D4429F" w:rsidRDefault="00D4429F" w:rsidP="00A87A54">
      <w:pPr>
        <w:spacing w:after="0" w:line="240" w:lineRule="auto"/>
      </w:pPr>
      <w:r>
        <w:separator/>
      </w:r>
    </w:p>
  </w:footnote>
  <w:footnote w:type="continuationSeparator" w:id="0">
    <w:p w14:paraId="4F6F3228" w14:textId="77777777" w:rsidR="00D4429F" w:rsidRDefault="00D4429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D2A43" w14:paraId="3D5C6C0F" w14:textId="77777777" w:rsidTr="00C93EBA">
      <w:trPr>
        <w:trHeight w:val="227"/>
      </w:trPr>
      <w:tc>
        <w:tcPr>
          <w:tcW w:w="5534" w:type="dxa"/>
        </w:tcPr>
        <w:p w14:paraId="34887F2F" w14:textId="77777777" w:rsidR="00DD2A43" w:rsidRPr="007D73AB" w:rsidRDefault="00DD2A43">
          <w:pPr>
            <w:pStyle w:val="Sidhuvud"/>
          </w:pPr>
        </w:p>
      </w:tc>
      <w:tc>
        <w:tcPr>
          <w:tcW w:w="3170" w:type="dxa"/>
          <w:vAlign w:val="bottom"/>
        </w:tcPr>
        <w:p w14:paraId="7383F5C7" w14:textId="77777777" w:rsidR="00DD2A43" w:rsidRPr="007D73AB" w:rsidRDefault="00DD2A43" w:rsidP="00340DE0">
          <w:pPr>
            <w:pStyle w:val="Sidhuvud"/>
          </w:pPr>
        </w:p>
      </w:tc>
      <w:tc>
        <w:tcPr>
          <w:tcW w:w="1134" w:type="dxa"/>
        </w:tcPr>
        <w:p w14:paraId="2878CCFA" w14:textId="77777777" w:rsidR="00DD2A43" w:rsidRDefault="00DD2A43" w:rsidP="005A703A">
          <w:pPr>
            <w:pStyle w:val="Sidhuvud"/>
          </w:pPr>
        </w:p>
      </w:tc>
    </w:tr>
    <w:tr w:rsidR="00DD2A43" w14:paraId="6EC4E7F0" w14:textId="77777777" w:rsidTr="00C93EBA">
      <w:trPr>
        <w:trHeight w:val="1928"/>
      </w:trPr>
      <w:tc>
        <w:tcPr>
          <w:tcW w:w="5534" w:type="dxa"/>
        </w:tcPr>
        <w:p w14:paraId="1DAA621A" w14:textId="77777777" w:rsidR="00DD2A43" w:rsidRPr="00340DE0" w:rsidRDefault="00DD2A43" w:rsidP="00340DE0">
          <w:pPr>
            <w:pStyle w:val="Sidhuvud"/>
          </w:pPr>
          <w:r>
            <w:rPr>
              <w:noProof/>
            </w:rPr>
            <w:drawing>
              <wp:inline distT="0" distB="0" distL="0" distR="0" wp14:anchorId="70EBEF1F" wp14:editId="26416A14">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C825371" w14:textId="77777777" w:rsidR="00DD2A43" w:rsidRPr="00710A6C" w:rsidRDefault="00DD2A43" w:rsidP="00EE3C0F">
          <w:pPr>
            <w:pStyle w:val="Sidhuvud"/>
            <w:rPr>
              <w:b/>
            </w:rPr>
          </w:pPr>
        </w:p>
        <w:p w14:paraId="1EC7E148" w14:textId="77777777" w:rsidR="00DD2A43" w:rsidRDefault="00DD2A43" w:rsidP="00EE3C0F">
          <w:pPr>
            <w:pStyle w:val="Sidhuvud"/>
          </w:pPr>
        </w:p>
        <w:p w14:paraId="751A48B7" w14:textId="77777777" w:rsidR="00DD2A43" w:rsidRDefault="00DD2A43" w:rsidP="00EE3C0F">
          <w:pPr>
            <w:pStyle w:val="Sidhuvud"/>
          </w:pPr>
        </w:p>
        <w:p w14:paraId="0C649237" w14:textId="77777777" w:rsidR="00DD2A43" w:rsidRDefault="00DD2A43" w:rsidP="00EE3C0F">
          <w:pPr>
            <w:pStyle w:val="Sidhuvud"/>
          </w:pPr>
        </w:p>
        <w:sdt>
          <w:sdtPr>
            <w:alias w:val="Dnr"/>
            <w:tag w:val="ccRKShow_Dnr"/>
            <w:id w:val="-829283628"/>
            <w:placeholder>
              <w:docPart w:val="B9968976C42D4173A49AD4654B2A1244"/>
            </w:placeholder>
            <w:dataBinding w:prefixMappings="xmlns:ns0='http://lp/documentinfo/RK' " w:xpath="/ns0:DocumentInfo[1]/ns0:BaseInfo[1]/ns0:Dnr[1]" w:storeItemID="{AB6C7323-516B-47D4-A7D6-1EB975F75E0C}"/>
            <w:text/>
          </w:sdtPr>
          <w:sdtEndPr/>
          <w:sdtContent>
            <w:p w14:paraId="0949F3AB" w14:textId="40CAE983" w:rsidR="00DD2A43" w:rsidRDefault="00DD2A43" w:rsidP="00EE3C0F">
              <w:pPr>
                <w:pStyle w:val="Sidhuvud"/>
              </w:pPr>
              <w:r>
                <w:t>U2021/02492</w:t>
              </w:r>
            </w:p>
          </w:sdtContent>
        </w:sdt>
        <w:sdt>
          <w:sdtPr>
            <w:alias w:val="DocNumber"/>
            <w:tag w:val="DocNumber"/>
            <w:id w:val="1726028884"/>
            <w:placeholder>
              <w:docPart w:val="25C7AE2C1FB3432190E22ABB4818F5D7"/>
            </w:placeholder>
            <w:showingPlcHdr/>
            <w:dataBinding w:prefixMappings="xmlns:ns0='http://lp/documentinfo/RK' " w:xpath="/ns0:DocumentInfo[1]/ns0:BaseInfo[1]/ns0:DocNumber[1]" w:storeItemID="{AB6C7323-516B-47D4-A7D6-1EB975F75E0C}"/>
            <w:text/>
          </w:sdtPr>
          <w:sdtEndPr/>
          <w:sdtContent>
            <w:p w14:paraId="7515969F" w14:textId="77777777" w:rsidR="00DD2A43" w:rsidRDefault="00DD2A43" w:rsidP="00EE3C0F">
              <w:pPr>
                <w:pStyle w:val="Sidhuvud"/>
              </w:pPr>
              <w:r>
                <w:rPr>
                  <w:rStyle w:val="Platshllartext"/>
                </w:rPr>
                <w:t xml:space="preserve"> </w:t>
              </w:r>
            </w:p>
          </w:sdtContent>
        </w:sdt>
        <w:p w14:paraId="5840581B" w14:textId="77777777" w:rsidR="00DD2A43" w:rsidRDefault="00DD2A43" w:rsidP="00EE3C0F">
          <w:pPr>
            <w:pStyle w:val="Sidhuvud"/>
          </w:pPr>
        </w:p>
      </w:tc>
      <w:tc>
        <w:tcPr>
          <w:tcW w:w="1134" w:type="dxa"/>
        </w:tcPr>
        <w:p w14:paraId="3780F7E0" w14:textId="77777777" w:rsidR="00DD2A43" w:rsidRDefault="00DD2A43" w:rsidP="0094502D">
          <w:pPr>
            <w:pStyle w:val="Sidhuvud"/>
          </w:pPr>
        </w:p>
        <w:p w14:paraId="69B20DB6" w14:textId="77777777" w:rsidR="00DD2A43" w:rsidRPr="0094502D" w:rsidRDefault="00DD2A43" w:rsidP="00EC71A6">
          <w:pPr>
            <w:pStyle w:val="Sidhuvud"/>
          </w:pPr>
        </w:p>
      </w:tc>
    </w:tr>
    <w:tr w:rsidR="00DD2A43" w14:paraId="5DA91772" w14:textId="77777777" w:rsidTr="00C93EBA">
      <w:trPr>
        <w:trHeight w:val="2268"/>
      </w:trPr>
      <w:sdt>
        <w:sdtPr>
          <w:rPr>
            <w:b/>
          </w:rPr>
          <w:alias w:val="SenderText"/>
          <w:tag w:val="ccRKShow_SenderText"/>
          <w:id w:val="1374046025"/>
          <w:placeholder>
            <w:docPart w:val="F60E046277CB4900BCD24F07B7B81D79"/>
          </w:placeholder>
        </w:sdtPr>
        <w:sdtEndPr>
          <w:rPr>
            <w:b w:val="0"/>
          </w:rPr>
        </w:sdtEndPr>
        <w:sdtContent>
          <w:tc>
            <w:tcPr>
              <w:tcW w:w="5534" w:type="dxa"/>
              <w:tcMar>
                <w:right w:w="1134" w:type="dxa"/>
              </w:tcMar>
            </w:tcPr>
            <w:p w14:paraId="29827F9C" w14:textId="77777777" w:rsidR="002C54E7" w:rsidRPr="002C54E7" w:rsidRDefault="002C54E7" w:rsidP="00340DE0">
              <w:pPr>
                <w:pStyle w:val="Sidhuvud"/>
                <w:rPr>
                  <w:b/>
                  <w:bCs/>
                </w:rPr>
              </w:pPr>
              <w:r w:rsidRPr="002C54E7">
                <w:rPr>
                  <w:b/>
                  <w:bCs/>
                </w:rPr>
                <w:t>Utbildningsdepartementet</w:t>
              </w:r>
            </w:p>
            <w:p w14:paraId="1302E6D0" w14:textId="50A964E1" w:rsidR="00DD2A43" w:rsidRPr="00340DE0" w:rsidRDefault="002C54E7" w:rsidP="00340DE0">
              <w:pPr>
                <w:pStyle w:val="Sidhuvud"/>
              </w:pPr>
              <w:r>
                <w:t>Utbildningsministern</w:t>
              </w:r>
            </w:p>
          </w:tc>
        </w:sdtContent>
      </w:sdt>
      <w:sdt>
        <w:sdtPr>
          <w:alias w:val="Recipient"/>
          <w:tag w:val="ccRKShow_Recipient"/>
          <w:id w:val="-28344517"/>
          <w:placeholder>
            <w:docPart w:val="AC6B281F0379448F9AA14D6B6CBF3EE3"/>
          </w:placeholder>
          <w:dataBinding w:prefixMappings="xmlns:ns0='http://lp/documentinfo/RK' " w:xpath="/ns0:DocumentInfo[1]/ns0:BaseInfo[1]/ns0:Recipient[1]" w:storeItemID="{AB6C7323-516B-47D4-A7D6-1EB975F75E0C}"/>
          <w:text w:multiLine="1"/>
        </w:sdtPr>
        <w:sdtEndPr/>
        <w:sdtContent>
          <w:tc>
            <w:tcPr>
              <w:tcW w:w="3170" w:type="dxa"/>
            </w:tcPr>
            <w:p w14:paraId="715D8084" w14:textId="77777777" w:rsidR="00DD2A43" w:rsidRDefault="00DD2A43" w:rsidP="00547B89">
              <w:pPr>
                <w:pStyle w:val="Sidhuvud"/>
              </w:pPr>
              <w:r>
                <w:t>Till riksdagen</w:t>
              </w:r>
            </w:p>
          </w:tc>
        </w:sdtContent>
      </w:sdt>
      <w:tc>
        <w:tcPr>
          <w:tcW w:w="1134" w:type="dxa"/>
        </w:tcPr>
        <w:p w14:paraId="2B1848AE" w14:textId="77777777" w:rsidR="00DD2A43" w:rsidRDefault="00DD2A43" w:rsidP="003E6020">
          <w:pPr>
            <w:pStyle w:val="Sidhuvud"/>
          </w:pPr>
        </w:p>
      </w:tc>
    </w:tr>
  </w:tbl>
  <w:p w14:paraId="3AF5614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4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6321"/>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24"/>
    <w:rsid w:val="001235D9"/>
    <w:rsid w:val="0012582E"/>
    <w:rsid w:val="00125B5E"/>
    <w:rsid w:val="00126E6B"/>
    <w:rsid w:val="00130EC3"/>
    <w:rsid w:val="001318F5"/>
    <w:rsid w:val="001327FE"/>
    <w:rsid w:val="001331B1"/>
    <w:rsid w:val="00133CB0"/>
    <w:rsid w:val="00134837"/>
    <w:rsid w:val="00135111"/>
    <w:rsid w:val="001428E2"/>
    <w:rsid w:val="00161E9E"/>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2A68"/>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276F"/>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1A8F"/>
    <w:rsid w:val="00222258"/>
    <w:rsid w:val="00223AD6"/>
    <w:rsid w:val="0022666A"/>
    <w:rsid w:val="00227E43"/>
    <w:rsid w:val="002315F5"/>
    <w:rsid w:val="00232EC3"/>
    <w:rsid w:val="00233D52"/>
    <w:rsid w:val="00237147"/>
    <w:rsid w:val="00242AD1"/>
    <w:rsid w:val="0024412C"/>
    <w:rsid w:val="0024537C"/>
    <w:rsid w:val="00260D2D"/>
    <w:rsid w:val="00261975"/>
    <w:rsid w:val="00262865"/>
    <w:rsid w:val="00264503"/>
    <w:rsid w:val="00271D00"/>
    <w:rsid w:val="00274AA3"/>
    <w:rsid w:val="00275872"/>
    <w:rsid w:val="00281106"/>
    <w:rsid w:val="00282263"/>
    <w:rsid w:val="00282417"/>
    <w:rsid w:val="00282D27"/>
    <w:rsid w:val="00287F0D"/>
    <w:rsid w:val="00292420"/>
    <w:rsid w:val="00296B7A"/>
    <w:rsid w:val="002974DC"/>
    <w:rsid w:val="00297E39"/>
    <w:rsid w:val="002A0CB3"/>
    <w:rsid w:val="002A39EF"/>
    <w:rsid w:val="002A422F"/>
    <w:rsid w:val="002A6820"/>
    <w:rsid w:val="002B00E5"/>
    <w:rsid w:val="002B4507"/>
    <w:rsid w:val="002B66F7"/>
    <w:rsid w:val="002B6849"/>
    <w:rsid w:val="002B6CCD"/>
    <w:rsid w:val="002C1D37"/>
    <w:rsid w:val="002C2A30"/>
    <w:rsid w:val="002C4348"/>
    <w:rsid w:val="002C476F"/>
    <w:rsid w:val="002C54E7"/>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7946"/>
    <w:rsid w:val="00380663"/>
    <w:rsid w:val="003853E3"/>
    <w:rsid w:val="0038587E"/>
    <w:rsid w:val="00385965"/>
    <w:rsid w:val="0038795B"/>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3874"/>
    <w:rsid w:val="0043623F"/>
    <w:rsid w:val="00436448"/>
    <w:rsid w:val="00437459"/>
    <w:rsid w:val="00441D70"/>
    <w:rsid w:val="004425C2"/>
    <w:rsid w:val="004451EF"/>
    <w:rsid w:val="00445604"/>
    <w:rsid w:val="00446BAE"/>
    <w:rsid w:val="004508BA"/>
    <w:rsid w:val="00451CFF"/>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5E69"/>
    <w:rsid w:val="00477628"/>
    <w:rsid w:val="00480A8A"/>
    <w:rsid w:val="00480EC3"/>
    <w:rsid w:val="0048317E"/>
    <w:rsid w:val="00485601"/>
    <w:rsid w:val="004865B8"/>
    <w:rsid w:val="00486C0D"/>
    <w:rsid w:val="0049011B"/>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4151"/>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46E4"/>
    <w:rsid w:val="00505905"/>
    <w:rsid w:val="00511A1B"/>
    <w:rsid w:val="00511A68"/>
    <w:rsid w:val="005121C0"/>
    <w:rsid w:val="00513E7D"/>
    <w:rsid w:val="00514A67"/>
    <w:rsid w:val="00515921"/>
    <w:rsid w:val="00520A46"/>
    <w:rsid w:val="00521192"/>
    <w:rsid w:val="0052127C"/>
    <w:rsid w:val="00526AEB"/>
    <w:rsid w:val="005302E0"/>
    <w:rsid w:val="00544137"/>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669C"/>
    <w:rsid w:val="005C120D"/>
    <w:rsid w:val="005C15B3"/>
    <w:rsid w:val="005C6F80"/>
    <w:rsid w:val="005D07C2"/>
    <w:rsid w:val="005E2F29"/>
    <w:rsid w:val="005E400D"/>
    <w:rsid w:val="005E49D4"/>
    <w:rsid w:val="005E4E79"/>
    <w:rsid w:val="005E5CE7"/>
    <w:rsid w:val="005E790C"/>
    <w:rsid w:val="005F08C5"/>
    <w:rsid w:val="005F1F7C"/>
    <w:rsid w:val="005F4786"/>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276C"/>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CF6"/>
    <w:rsid w:val="00672F6F"/>
    <w:rsid w:val="00674C2F"/>
    <w:rsid w:val="00674C8B"/>
    <w:rsid w:val="00685C94"/>
    <w:rsid w:val="00691AEE"/>
    <w:rsid w:val="0069523C"/>
    <w:rsid w:val="006962CA"/>
    <w:rsid w:val="00696A95"/>
    <w:rsid w:val="006A09DA"/>
    <w:rsid w:val="006A1835"/>
    <w:rsid w:val="006A2625"/>
    <w:rsid w:val="006A74F3"/>
    <w:rsid w:val="006B4A30"/>
    <w:rsid w:val="006B6E34"/>
    <w:rsid w:val="006B7569"/>
    <w:rsid w:val="006C08C4"/>
    <w:rsid w:val="006C28EE"/>
    <w:rsid w:val="006C4FF1"/>
    <w:rsid w:val="006D2998"/>
    <w:rsid w:val="006D3188"/>
    <w:rsid w:val="006D5159"/>
    <w:rsid w:val="006D6779"/>
    <w:rsid w:val="006E08FC"/>
    <w:rsid w:val="006E2F27"/>
    <w:rsid w:val="006F0931"/>
    <w:rsid w:val="006F2588"/>
    <w:rsid w:val="00710A6C"/>
    <w:rsid w:val="00710D98"/>
    <w:rsid w:val="00711CE9"/>
    <w:rsid w:val="00712266"/>
    <w:rsid w:val="00712593"/>
    <w:rsid w:val="00712D82"/>
    <w:rsid w:val="00716E22"/>
    <w:rsid w:val="007171AB"/>
    <w:rsid w:val="007213D0"/>
    <w:rsid w:val="007219C0"/>
    <w:rsid w:val="00726EB5"/>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5FEA"/>
    <w:rsid w:val="00776254"/>
    <w:rsid w:val="007769FC"/>
    <w:rsid w:val="00777CFF"/>
    <w:rsid w:val="00780F58"/>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6D59"/>
    <w:rsid w:val="007C7BDB"/>
    <w:rsid w:val="007D2FF5"/>
    <w:rsid w:val="007D4BCF"/>
    <w:rsid w:val="007D67F1"/>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55DF"/>
    <w:rsid w:val="008573B9"/>
    <w:rsid w:val="0085782D"/>
    <w:rsid w:val="00863A39"/>
    <w:rsid w:val="00863BB7"/>
    <w:rsid w:val="008712DB"/>
    <w:rsid w:val="008730FD"/>
    <w:rsid w:val="00873DA1"/>
    <w:rsid w:val="00875DDD"/>
    <w:rsid w:val="00881296"/>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4927"/>
    <w:rsid w:val="008B6135"/>
    <w:rsid w:val="008B70EF"/>
    <w:rsid w:val="008B7BEB"/>
    <w:rsid w:val="008C01C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60A5"/>
    <w:rsid w:val="009279B2"/>
    <w:rsid w:val="00935814"/>
    <w:rsid w:val="0094502D"/>
    <w:rsid w:val="00946561"/>
    <w:rsid w:val="00946B39"/>
    <w:rsid w:val="00947013"/>
    <w:rsid w:val="0095062C"/>
    <w:rsid w:val="0095559F"/>
    <w:rsid w:val="00956EA9"/>
    <w:rsid w:val="0096681D"/>
    <w:rsid w:val="00966E40"/>
    <w:rsid w:val="00971BC4"/>
    <w:rsid w:val="00973084"/>
    <w:rsid w:val="00973422"/>
    <w:rsid w:val="00973CBD"/>
    <w:rsid w:val="00974520"/>
    <w:rsid w:val="00974B59"/>
    <w:rsid w:val="00975341"/>
    <w:rsid w:val="00975C3F"/>
    <w:rsid w:val="0097653D"/>
    <w:rsid w:val="00977C61"/>
    <w:rsid w:val="00984EA2"/>
    <w:rsid w:val="00986CC3"/>
    <w:rsid w:val="0099068E"/>
    <w:rsid w:val="009920AA"/>
    <w:rsid w:val="00992943"/>
    <w:rsid w:val="009931B3"/>
    <w:rsid w:val="00994446"/>
    <w:rsid w:val="00996279"/>
    <w:rsid w:val="009965F7"/>
    <w:rsid w:val="009A0866"/>
    <w:rsid w:val="009A4D0A"/>
    <w:rsid w:val="009A759C"/>
    <w:rsid w:val="009B2F70"/>
    <w:rsid w:val="009B4594"/>
    <w:rsid w:val="009B4DEC"/>
    <w:rsid w:val="009B65C2"/>
    <w:rsid w:val="009C088C"/>
    <w:rsid w:val="009C15CB"/>
    <w:rsid w:val="009C2459"/>
    <w:rsid w:val="009C255A"/>
    <w:rsid w:val="009C2B46"/>
    <w:rsid w:val="009C4448"/>
    <w:rsid w:val="009C5BE3"/>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51BD"/>
    <w:rsid w:val="00A12A69"/>
    <w:rsid w:val="00A1681F"/>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3BE4"/>
    <w:rsid w:val="00A8483F"/>
    <w:rsid w:val="00A870B0"/>
    <w:rsid w:val="00A8728A"/>
    <w:rsid w:val="00A87A54"/>
    <w:rsid w:val="00AA105C"/>
    <w:rsid w:val="00AA1809"/>
    <w:rsid w:val="00AA1FFE"/>
    <w:rsid w:val="00AA3F2E"/>
    <w:rsid w:val="00AA6C7F"/>
    <w:rsid w:val="00AA72F4"/>
    <w:rsid w:val="00AB10E7"/>
    <w:rsid w:val="00AB4D25"/>
    <w:rsid w:val="00AB5033"/>
    <w:rsid w:val="00AB5298"/>
    <w:rsid w:val="00AB5519"/>
    <w:rsid w:val="00AB6313"/>
    <w:rsid w:val="00AB71DD"/>
    <w:rsid w:val="00AC15C5"/>
    <w:rsid w:val="00AC18AD"/>
    <w:rsid w:val="00AC5DC6"/>
    <w:rsid w:val="00AC7E53"/>
    <w:rsid w:val="00AD0E75"/>
    <w:rsid w:val="00AE4FDA"/>
    <w:rsid w:val="00AE77EB"/>
    <w:rsid w:val="00AE7BD8"/>
    <w:rsid w:val="00AE7D02"/>
    <w:rsid w:val="00AF0BB7"/>
    <w:rsid w:val="00AF0BDE"/>
    <w:rsid w:val="00AF0EDE"/>
    <w:rsid w:val="00AF1C27"/>
    <w:rsid w:val="00AF36DC"/>
    <w:rsid w:val="00AF4853"/>
    <w:rsid w:val="00AF53B9"/>
    <w:rsid w:val="00B00702"/>
    <w:rsid w:val="00B0110B"/>
    <w:rsid w:val="00B0234E"/>
    <w:rsid w:val="00B06751"/>
    <w:rsid w:val="00B06B65"/>
    <w:rsid w:val="00B07931"/>
    <w:rsid w:val="00B116E9"/>
    <w:rsid w:val="00B13241"/>
    <w:rsid w:val="00B13699"/>
    <w:rsid w:val="00B149E2"/>
    <w:rsid w:val="00B2131A"/>
    <w:rsid w:val="00B2169D"/>
    <w:rsid w:val="00B21CBB"/>
    <w:rsid w:val="00B230DC"/>
    <w:rsid w:val="00B234E6"/>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1AC"/>
    <w:rsid w:val="00BC6832"/>
    <w:rsid w:val="00BD0826"/>
    <w:rsid w:val="00BD15AB"/>
    <w:rsid w:val="00BD181D"/>
    <w:rsid w:val="00BD4D7E"/>
    <w:rsid w:val="00BE0567"/>
    <w:rsid w:val="00BE18F0"/>
    <w:rsid w:val="00BE1BAF"/>
    <w:rsid w:val="00BE302F"/>
    <w:rsid w:val="00BE3210"/>
    <w:rsid w:val="00BE350E"/>
    <w:rsid w:val="00BE3666"/>
    <w:rsid w:val="00BE3E56"/>
    <w:rsid w:val="00BE4BC9"/>
    <w:rsid w:val="00BE4BF7"/>
    <w:rsid w:val="00BE62F6"/>
    <w:rsid w:val="00BE638E"/>
    <w:rsid w:val="00BF27B2"/>
    <w:rsid w:val="00BF4F06"/>
    <w:rsid w:val="00BF534E"/>
    <w:rsid w:val="00BF5717"/>
    <w:rsid w:val="00BF5C91"/>
    <w:rsid w:val="00BF66D2"/>
    <w:rsid w:val="00BF69A4"/>
    <w:rsid w:val="00C01585"/>
    <w:rsid w:val="00C05739"/>
    <w:rsid w:val="00C06AC8"/>
    <w:rsid w:val="00C0764A"/>
    <w:rsid w:val="00C100A5"/>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3409"/>
    <w:rsid w:val="00C36E3A"/>
    <w:rsid w:val="00C37A77"/>
    <w:rsid w:val="00C404D2"/>
    <w:rsid w:val="00C41141"/>
    <w:rsid w:val="00C449AD"/>
    <w:rsid w:val="00C44E30"/>
    <w:rsid w:val="00C461E6"/>
    <w:rsid w:val="00C50045"/>
    <w:rsid w:val="00C50771"/>
    <w:rsid w:val="00C508BE"/>
    <w:rsid w:val="00C55FE8"/>
    <w:rsid w:val="00C63EC4"/>
    <w:rsid w:val="00C64CD9"/>
    <w:rsid w:val="00C670F8"/>
    <w:rsid w:val="00C6780B"/>
    <w:rsid w:val="00C713DD"/>
    <w:rsid w:val="00C71F37"/>
    <w:rsid w:val="00C73A90"/>
    <w:rsid w:val="00C76D49"/>
    <w:rsid w:val="00C80AD4"/>
    <w:rsid w:val="00C80B5E"/>
    <w:rsid w:val="00C82055"/>
    <w:rsid w:val="00C8630A"/>
    <w:rsid w:val="00C9061B"/>
    <w:rsid w:val="00C928F5"/>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4622"/>
    <w:rsid w:val="00CE61E3"/>
    <w:rsid w:val="00CF0827"/>
    <w:rsid w:val="00CF16D8"/>
    <w:rsid w:val="00CF1FD8"/>
    <w:rsid w:val="00CF20D0"/>
    <w:rsid w:val="00CF44A1"/>
    <w:rsid w:val="00CF45F2"/>
    <w:rsid w:val="00CF4FDC"/>
    <w:rsid w:val="00CF6E13"/>
    <w:rsid w:val="00CF7776"/>
    <w:rsid w:val="00D00E9E"/>
    <w:rsid w:val="00D021D2"/>
    <w:rsid w:val="00D03412"/>
    <w:rsid w:val="00D061BB"/>
    <w:rsid w:val="00D07BE1"/>
    <w:rsid w:val="00D116C0"/>
    <w:rsid w:val="00D13433"/>
    <w:rsid w:val="00D13D8A"/>
    <w:rsid w:val="00D16BC2"/>
    <w:rsid w:val="00D20DA7"/>
    <w:rsid w:val="00D249A5"/>
    <w:rsid w:val="00D2793F"/>
    <w:rsid w:val="00D279D8"/>
    <w:rsid w:val="00D27C8E"/>
    <w:rsid w:val="00D3026A"/>
    <w:rsid w:val="00D32D62"/>
    <w:rsid w:val="00D35A44"/>
    <w:rsid w:val="00D3621B"/>
    <w:rsid w:val="00D36E44"/>
    <w:rsid w:val="00D40205"/>
    <w:rsid w:val="00D40C72"/>
    <w:rsid w:val="00D4141B"/>
    <w:rsid w:val="00D4145D"/>
    <w:rsid w:val="00D4429F"/>
    <w:rsid w:val="00D4460B"/>
    <w:rsid w:val="00D458F0"/>
    <w:rsid w:val="00D50B3B"/>
    <w:rsid w:val="00D51C1C"/>
    <w:rsid w:val="00D51FCC"/>
    <w:rsid w:val="00D5467F"/>
    <w:rsid w:val="00D54ED4"/>
    <w:rsid w:val="00D55837"/>
    <w:rsid w:val="00D56A9F"/>
    <w:rsid w:val="00D57BA2"/>
    <w:rsid w:val="00D60F51"/>
    <w:rsid w:val="00D65E43"/>
    <w:rsid w:val="00D6730A"/>
    <w:rsid w:val="00D674A6"/>
    <w:rsid w:val="00D7168E"/>
    <w:rsid w:val="00D72719"/>
    <w:rsid w:val="00D73F9D"/>
    <w:rsid w:val="00D74A83"/>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15C7"/>
    <w:rsid w:val="00DB4E26"/>
    <w:rsid w:val="00DB714B"/>
    <w:rsid w:val="00DC1025"/>
    <w:rsid w:val="00DC10F6"/>
    <w:rsid w:val="00DC1EB8"/>
    <w:rsid w:val="00DC3E45"/>
    <w:rsid w:val="00DC4598"/>
    <w:rsid w:val="00DD0722"/>
    <w:rsid w:val="00DD0B3D"/>
    <w:rsid w:val="00DD1680"/>
    <w:rsid w:val="00DD212F"/>
    <w:rsid w:val="00DD2A43"/>
    <w:rsid w:val="00DE18F5"/>
    <w:rsid w:val="00DE61FB"/>
    <w:rsid w:val="00DE73D2"/>
    <w:rsid w:val="00DF5BFB"/>
    <w:rsid w:val="00DF5CD6"/>
    <w:rsid w:val="00E022DA"/>
    <w:rsid w:val="00E03BCB"/>
    <w:rsid w:val="00E124DC"/>
    <w:rsid w:val="00E15A41"/>
    <w:rsid w:val="00E16354"/>
    <w:rsid w:val="00E16825"/>
    <w:rsid w:val="00E22D68"/>
    <w:rsid w:val="00E247D9"/>
    <w:rsid w:val="00E258D8"/>
    <w:rsid w:val="00E26DDF"/>
    <w:rsid w:val="00E270E5"/>
    <w:rsid w:val="00E30167"/>
    <w:rsid w:val="00E32C2B"/>
    <w:rsid w:val="00E33493"/>
    <w:rsid w:val="00E37922"/>
    <w:rsid w:val="00E406DF"/>
    <w:rsid w:val="00E415D3"/>
    <w:rsid w:val="00E45688"/>
    <w:rsid w:val="00E469E4"/>
    <w:rsid w:val="00E475C3"/>
    <w:rsid w:val="00E509B0"/>
    <w:rsid w:val="00E50B11"/>
    <w:rsid w:val="00E54246"/>
    <w:rsid w:val="00E55D8E"/>
    <w:rsid w:val="00E6358C"/>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AB3"/>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2F34"/>
    <w:rsid w:val="00F24297"/>
    <w:rsid w:val="00F2564A"/>
    <w:rsid w:val="00F25761"/>
    <w:rsid w:val="00F259D7"/>
    <w:rsid w:val="00F32D05"/>
    <w:rsid w:val="00F35263"/>
    <w:rsid w:val="00F35E34"/>
    <w:rsid w:val="00F403BF"/>
    <w:rsid w:val="00F4342F"/>
    <w:rsid w:val="00F45227"/>
    <w:rsid w:val="00F452B7"/>
    <w:rsid w:val="00F45A0B"/>
    <w:rsid w:val="00F5045C"/>
    <w:rsid w:val="00F520C7"/>
    <w:rsid w:val="00F53AEA"/>
    <w:rsid w:val="00F55AC7"/>
    <w:rsid w:val="00F55FC9"/>
    <w:rsid w:val="00F563CD"/>
    <w:rsid w:val="00F5663B"/>
    <w:rsid w:val="00F5674D"/>
    <w:rsid w:val="00F6392C"/>
    <w:rsid w:val="00F64256"/>
    <w:rsid w:val="00F64516"/>
    <w:rsid w:val="00F66093"/>
    <w:rsid w:val="00F66657"/>
    <w:rsid w:val="00F6751E"/>
    <w:rsid w:val="00F70848"/>
    <w:rsid w:val="00F73A60"/>
    <w:rsid w:val="00F8015D"/>
    <w:rsid w:val="00F829C7"/>
    <w:rsid w:val="00F834AA"/>
    <w:rsid w:val="00F848D6"/>
    <w:rsid w:val="00F858EE"/>
    <w:rsid w:val="00F859AE"/>
    <w:rsid w:val="00F86367"/>
    <w:rsid w:val="00F922B2"/>
    <w:rsid w:val="00F943C8"/>
    <w:rsid w:val="00F96B28"/>
    <w:rsid w:val="00FA14C1"/>
    <w:rsid w:val="00FA1564"/>
    <w:rsid w:val="00FA41B4"/>
    <w:rsid w:val="00FA5DDD"/>
    <w:rsid w:val="00FA6255"/>
    <w:rsid w:val="00FA7304"/>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8722C"/>
  <w15:docId w15:val="{E58F3BC8-1281-455C-87AF-226A1FF1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968976C42D4173A49AD4654B2A1244"/>
        <w:category>
          <w:name w:val="Allmänt"/>
          <w:gallery w:val="placeholder"/>
        </w:category>
        <w:types>
          <w:type w:val="bbPlcHdr"/>
        </w:types>
        <w:behaviors>
          <w:behavior w:val="content"/>
        </w:behaviors>
        <w:guid w:val="{9CE498AA-C35F-4779-9F4F-EC196DBB8384}"/>
      </w:docPartPr>
      <w:docPartBody>
        <w:p w:rsidR="005B1D84" w:rsidRDefault="00673C66" w:rsidP="00673C66">
          <w:pPr>
            <w:pStyle w:val="B9968976C42D4173A49AD4654B2A1244"/>
          </w:pPr>
          <w:r>
            <w:rPr>
              <w:rStyle w:val="Platshllartext"/>
            </w:rPr>
            <w:t xml:space="preserve"> </w:t>
          </w:r>
        </w:p>
      </w:docPartBody>
    </w:docPart>
    <w:docPart>
      <w:docPartPr>
        <w:name w:val="25C7AE2C1FB3432190E22ABB4818F5D7"/>
        <w:category>
          <w:name w:val="Allmänt"/>
          <w:gallery w:val="placeholder"/>
        </w:category>
        <w:types>
          <w:type w:val="bbPlcHdr"/>
        </w:types>
        <w:behaviors>
          <w:behavior w:val="content"/>
        </w:behaviors>
        <w:guid w:val="{32AC4507-9C46-4C49-AAB0-7EAC56E814F1}"/>
      </w:docPartPr>
      <w:docPartBody>
        <w:p w:rsidR="005B1D84" w:rsidRDefault="00673C66" w:rsidP="00673C66">
          <w:pPr>
            <w:pStyle w:val="25C7AE2C1FB3432190E22ABB4818F5D71"/>
          </w:pPr>
          <w:r>
            <w:rPr>
              <w:rStyle w:val="Platshllartext"/>
            </w:rPr>
            <w:t xml:space="preserve"> </w:t>
          </w:r>
        </w:p>
      </w:docPartBody>
    </w:docPart>
    <w:docPart>
      <w:docPartPr>
        <w:name w:val="F60E046277CB4900BCD24F07B7B81D79"/>
        <w:category>
          <w:name w:val="Allmänt"/>
          <w:gallery w:val="placeholder"/>
        </w:category>
        <w:types>
          <w:type w:val="bbPlcHdr"/>
        </w:types>
        <w:behaviors>
          <w:behavior w:val="content"/>
        </w:behaviors>
        <w:guid w:val="{483D5E0E-F9D8-4D38-B580-64E06EC25276}"/>
      </w:docPartPr>
      <w:docPartBody>
        <w:p w:rsidR="005B1D84" w:rsidRDefault="00673C66" w:rsidP="00673C66">
          <w:pPr>
            <w:pStyle w:val="F60E046277CB4900BCD24F07B7B81D791"/>
          </w:pPr>
          <w:r>
            <w:rPr>
              <w:rStyle w:val="Platshllartext"/>
            </w:rPr>
            <w:t xml:space="preserve"> </w:t>
          </w:r>
        </w:p>
      </w:docPartBody>
    </w:docPart>
    <w:docPart>
      <w:docPartPr>
        <w:name w:val="AC6B281F0379448F9AA14D6B6CBF3EE3"/>
        <w:category>
          <w:name w:val="Allmänt"/>
          <w:gallery w:val="placeholder"/>
        </w:category>
        <w:types>
          <w:type w:val="bbPlcHdr"/>
        </w:types>
        <w:behaviors>
          <w:behavior w:val="content"/>
        </w:behaviors>
        <w:guid w:val="{D4B1F147-90AF-4A12-BBD3-825D5A580E4F}"/>
      </w:docPartPr>
      <w:docPartBody>
        <w:p w:rsidR="005B1D84" w:rsidRDefault="00673C66" w:rsidP="00673C66">
          <w:pPr>
            <w:pStyle w:val="AC6B281F0379448F9AA14D6B6CBF3EE3"/>
          </w:pPr>
          <w:r>
            <w:rPr>
              <w:rStyle w:val="Platshllartext"/>
            </w:rPr>
            <w:t xml:space="preserve"> </w:t>
          </w:r>
        </w:p>
      </w:docPartBody>
    </w:docPart>
    <w:docPart>
      <w:docPartPr>
        <w:name w:val="F71EF74D43B24D919A18A8972E23A041"/>
        <w:category>
          <w:name w:val="Allmänt"/>
          <w:gallery w:val="placeholder"/>
        </w:category>
        <w:types>
          <w:type w:val="bbPlcHdr"/>
        </w:types>
        <w:behaviors>
          <w:behavior w:val="content"/>
        </w:behaviors>
        <w:guid w:val="{70BE6E9A-E8F5-456A-BBD0-1695792727AE}"/>
      </w:docPartPr>
      <w:docPartBody>
        <w:p w:rsidR="005B1D84" w:rsidRDefault="00673C66" w:rsidP="00673C66">
          <w:pPr>
            <w:pStyle w:val="F71EF74D43B24D919A18A8972E23A04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66"/>
    <w:rsid w:val="001348E4"/>
    <w:rsid w:val="002839F4"/>
    <w:rsid w:val="005B1D84"/>
    <w:rsid w:val="00673C66"/>
    <w:rsid w:val="006A1518"/>
    <w:rsid w:val="00972801"/>
    <w:rsid w:val="00AC4ED8"/>
    <w:rsid w:val="00B72787"/>
    <w:rsid w:val="00D26B63"/>
    <w:rsid w:val="00D9796C"/>
    <w:rsid w:val="00E34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123D26D437483DA714609F15BEB1F5">
    <w:name w:val="98123D26D437483DA714609F15BEB1F5"/>
    <w:rsid w:val="00673C66"/>
  </w:style>
  <w:style w:type="character" w:styleId="Platshllartext">
    <w:name w:val="Placeholder Text"/>
    <w:basedOn w:val="Standardstycketeckensnitt"/>
    <w:uiPriority w:val="99"/>
    <w:semiHidden/>
    <w:rsid w:val="00673C66"/>
    <w:rPr>
      <w:noProof w:val="0"/>
      <w:color w:val="808080"/>
    </w:rPr>
  </w:style>
  <w:style w:type="paragraph" w:customStyle="1" w:styleId="11A09802E2C34321A20D51C4225C5BE4">
    <w:name w:val="11A09802E2C34321A20D51C4225C5BE4"/>
    <w:rsid w:val="00673C66"/>
  </w:style>
  <w:style w:type="paragraph" w:customStyle="1" w:styleId="C7C6831866A249CB8614CE7DD8A3DC42">
    <w:name w:val="C7C6831866A249CB8614CE7DD8A3DC42"/>
    <w:rsid w:val="00673C66"/>
  </w:style>
  <w:style w:type="paragraph" w:customStyle="1" w:styleId="B5BA8FD1F53341D3B6C063737D774D7C">
    <w:name w:val="B5BA8FD1F53341D3B6C063737D774D7C"/>
    <w:rsid w:val="00673C66"/>
  </w:style>
  <w:style w:type="paragraph" w:customStyle="1" w:styleId="B9968976C42D4173A49AD4654B2A1244">
    <w:name w:val="B9968976C42D4173A49AD4654B2A1244"/>
    <w:rsid w:val="00673C66"/>
  </w:style>
  <w:style w:type="paragraph" w:customStyle="1" w:styleId="25C7AE2C1FB3432190E22ABB4818F5D7">
    <w:name w:val="25C7AE2C1FB3432190E22ABB4818F5D7"/>
    <w:rsid w:val="00673C66"/>
  </w:style>
  <w:style w:type="paragraph" w:customStyle="1" w:styleId="D06BEA018C454D748822EF77E29F6D6B">
    <w:name w:val="D06BEA018C454D748822EF77E29F6D6B"/>
    <w:rsid w:val="00673C66"/>
  </w:style>
  <w:style w:type="paragraph" w:customStyle="1" w:styleId="C41901EA62D94930A4F2758553722256">
    <w:name w:val="C41901EA62D94930A4F2758553722256"/>
    <w:rsid w:val="00673C66"/>
  </w:style>
  <w:style w:type="paragraph" w:customStyle="1" w:styleId="2E61FDCC734D4C84BFED4A05772BCE56">
    <w:name w:val="2E61FDCC734D4C84BFED4A05772BCE56"/>
    <w:rsid w:val="00673C66"/>
  </w:style>
  <w:style w:type="paragraph" w:customStyle="1" w:styleId="F60E046277CB4900BCD24F07B7B81D79">
    <w:name w:val="F60E046277CB4900BCD24F07B7B81D79"/>
    <w:rsid w:val="00673C66"/>
  </w:style>
  <w:style w:type="paragraph" w:customStyle="1" w:styleId="AC6B281F0379448F9AA14D6B6CBF3EE3">
    <w:name w:val="AC6B281F0379448F9AA14D6B6CBF3EE3"/>
    <w:rsid w:val="00673C66"/>
  </w:style>
  <w:style w:type="paragraph" w:customStyle="1" w:styleId="25C7AE2C1FB3432190E22ABB4818F5D71">
    <w:name w:val="25C7AE2C1FB3432190E22ABB4818F5D71"/>
    <w:rsid w:val="00673C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60E046277CB4900BCD24F07B7B81D791">
    <w:name w:val="F60E046277CB4900BCD24F07B7B81D791"/>
    <w:rsid w:val="00673C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20A77AA22B245AC9481304ED11DC4D8">
    <w:name w:val="A20A77AA22B245AC9481304ED11DC4D8"/>
    <w:rsid w:val="00673C66"/>
  </w:style>
  <w:style w:type="paragraph" w:customStyle="1" w:styleId="7CD4CB35017B42CBB36850DD9CE3CF65">
    <w:name w:val="7CD4CB35017B42CBB36850DD9CE3CF65"/>
    <w:rsid w:val="00673C66"/>
  </w:style>
  <w:style w:type="paragraph" w:customStyle="1" w:styleId="582117FD14EB4DFC9D880B5A03FDC78B">
    <w:name w:val="582117FD14EB4DFC9D880B5A03FDC78B"/>
    <w:rsid w:val="00673C66"/>
  </w:style>
  <w:style w:type="paragraph" w:customStyle="1" w:styleId="9C0AE2772FB44D2FA3D1C359B77B44B3">
    <w:name w:val="9C0AE2772FB44D2FA3D1C359B77B44B3"/>
    <w:rsid w:val="00673C66"/>
  </w:style>
  <w:style w:type="paragraph" w:customStyle="1" w:styleId="5576F1AA77064AA091CEC782E759F080">
    <w:name w:val="5576F1AA77064AA091CEC782E759F080"/>
    <w:rsid w:val="00673C66"/>
  </w:style>
  <w:style w:type="paragraph" w:customStyle="1" w:styleId="F71EF74D43B24D919A18A8972E23A041">
    <w:name w:val="F71EF74D43B24D919A18A8972E23A041"/>
    <w:rsid w:val="00673C66"/>
  </w:style>
  <w:style w:type="paragraph" w:customStyle="1" w:styleId="CDCB3AFC5392435BB92BBBF33C6BB76A">
    <w:name w:val="CDCB3AFC5392435BB92BBBF33C6BB76A"/>
    <w:rsid w:val="00673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2021-05-12T00:00:00</HeaderDate>
    <Office/>
    <Dnr>U2021/02492</Dnr>
    <ParagrafNr/>
    <DocumentTitle/>
    <VisitingAddress/>
    <Extra1/>
    <Extra2/>
    <Extra3>Eric Palmqvist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ad95b69b-e087-41b5-bdf3-aadfc985c8e7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2021-05-12T00:00:00</HeaderDate>
    <Office/>
    <Dnr>U2021/02492</Dnr>
    <ParagrafNr/>
    <DocumentTitle/>
    <VisitingAddress/>
    <Extra1/>
    <Extra2/>
    <Extra3>Eric Palmqvist</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716FB-E98F-40C1-845E-ABD0945DF96F}"/>
</file>

<file path=customXml/itemProps2.xml><?xml version="1.0" encoding="utf-8"?>
<ds:datastoreItem xmlns:ds="http://schemas.openxmlformats.org/officeDocument/2006/customXml" ds:itemID="{AB6C7323-516B-47D4-A7D6-1EB975F75E0C}"/>
</file>

<file path=customXml/itemProps3.xml><?xml version="1.0" encoding="utf-8"?>
<ds:datastoreItem xmlns:ds="http://schemas.openxmlformats.org/officeDocument/2006/customXml" ds:itemID="{5D8DF5AC-7DC5-4AD2-B8E0-F8D6B5508AF4}"/>
</file>

<file path=customXml/itemProps4.xml><?xml version="1.0" encoding="utf-8"?>
<ds:datastoreItem xmlns:ds="http://schemas.openxmlformats.org/officeDocument/2006/customXml" ds:itemID="{AB6C7323-516B-47D4-A7D6-1EB975F75E0C}">
  <ds:schemaRefs>
    <ds:schemaRef ds:uri="http://lp/documentinfo/RK"/>
  </ds:schemaRefs>
</ds:datastoreItem>
</file>

<file path=customXml/itemProps5.xml><?xml version="1.0" encoding="utf-8"?>
<ds:datastoreItem xmlns:ds="http://schemas.openxmlformats.org/officeDocument/2006/customXml" ds:itemID="{2729EFBE-21E7-464D-A2D4-A43B3DD32BED}">
  <ds:schemaRefs>
    <ds:schemaRef ds:uri="Microsoft.SharePoint.Taxonomy.ContentTypeSync"/>
  </ds:schemaRefs>
</ds:datastoreItem>
</file>

<file path=customXml/itemProps6.xml><?xml version="1.0" encoding="utf-8"?>
<ds:datastoreItem xmlns:ds="http://schemas.openxmlformats.org/officeDocument/2006/customXml" ds:itemID="{99BC5CD9-639B-4BA0-94F7-9B45AA9ED3AA}">
  <ds:schemaRefs>
    <ds:schemaRef ds:uri="http://schemas.microsoft.com/office/2006/metadata/customXsn"/>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BC827220-00E9-43D7-8113-F0CB3C672744}"/>
</file>

<file path=docProps/app.xml><?xml version="1.0" encoding="utf-8"?>
<Properties xmlns="http://schemas.openxmlformats.org/officeDocument/2006/extended-properties" xmlns:vt="http://schemas.openxmlformats.org/officeDocument/2006/docPropsVTypes">
  <Template>RK Basmall</Template>
  <TotalTime>0</TotalTime>
  <Pages>1</Pages>
  <Words>577</Words>
  <Characters>3063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2735 Eric Palmqvist SLUTLIG.docx</dc:title>
  <dc:subject/>
  <dc:creator>Per Gunnar Rosengren</dc:creator>
  <cp:keywords/>
  <dc:description/>
  <cp:lastModifiedBy>Per Gunnar Rosengren</cp:lastModifiedBy>
  <cp:revision>7</cp:revision>
  <dcterms:created xsi:type="dcterms:W3CDTF">2021-05-10T13:24:00Z</dcterms:created>
  <dcterms:modified xsi:type="dcterms:W3CDTF">2021-05-11T13:15:00Z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0d135283-b42e-41d8-88e4-d02eca488371</vt:lpwstr>
  </property>
</Properties>
</file>