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0F92" w14:textId="75ECA1DD" w:rsidR="00324179" w:rsidRDefault="00324179" w:rsidP="00324179">
      <w:pPr>
        <w:pStyle w:val="Rubrik"/>
      </w:pPr>
      <w:r w:rsidRPr="00324179">
        <w:t xml:space="preserve">var på fråga 2019/20:1777 av Lars Beckman (M) Livsmedelsverkets tillsynsavgifter och fråga 2019/20:1803 av Stina Larsson (C) Livsmedelsverkets höjda avgifter </w:t>
      </w:r>
    </w:p>
    <w:p w14:paraId="5921178C" w14:textId="77777777" w:rsidR="00C31658" w:rsidRDefault="00650BEC" w:rsidP="002749F7">
      <w:pPr>
        <w:pStyle w:val="Brdtext"/>
      </w:pPr>
      <w:r>
        <w:t xml:space="preserve">Lars Beckman </w:t>
      </w:r>
      <w:r w:rsidR="00C31658">
        <w:t xml:space="preserve">har frågat mig </w:t>
      </w:r>
      <w:r w:rsidR="00C31658" w:rsidRPr="00C31658">
        <w:t>om jag avser att vidta några initiativ med anledning av Livsmedelsverkets kraftigt höjda tillsynsavgifter.</w:t>
      </w:r>
      <w:r w:rsidR="00C31658">
        <w:t xml:space="preserve"> </w:t>
      </w:r>
      <w:r w:rsidR="00C31658" w:rsidRPr="00C31658">
        <w:t>Stina Larsson har frågat mig vad jag avser att göra för att förhindra utslagning av småskaliga livsmedelsproducenter på grund av Livsmedelverkets höjda avgifter.</w:t>
      </w:r>
      <w:r w:rsidR="00C31658">
        <w:t xml:space="preserve"> </w:t>
      </w:r>
      <w:r w:rsidR="00C31658" w:rsidRPr="00C31658">
        <w:t>Jag väljer att besvara frågorna i ett sammanhang.</w:t>
      </w:r>
    </w:p>
    <w:p w14:paraId="0F9C8687" w14:textId="77777777" w:rsidR="003604B5" w:rsidRDefault="00650BEC" w:rsidP="003604B5">
      <w:pPr>
        <w:pStyle w:val="Brdtext"/>
      </w:pPr>
      <w:r>
        <w:t xml:space="preserve">De avgifter som Lars Beckman och Stina Larsson hänvisar till rör Livsmedelsverkets kontroll av drygt 1 000 livsmedelsföretag, till exempel stycknings- och charkanläggningar, fiskproduktanläggningar, äggpackerier och mejerier samt vin- och sprittillverkare. Dessa livsmedelsföretag har över tid haft en avgift som inte täckt de faktiska kostnaderna för kontrollen, vilket Livsmedelsverket nu har korrigerat. </w:t>
      </w:r>
      <w:r w:rsidR="003604B5">
        <w:t xml:space="preserve">Därför höjdes också timtaxan från den 1 januari 2020. </w:t>
      </w:r>
    </w:p>
    <w:p w14:paraId="11A86C1F" w14:textId="77777777" w:rsidR="00650BEC" w:rsidRDefault="00650BEC" w:rsidP="00650BEC">
      <w:pPr>
        <w:pStyle w:val="Brdtext"/>
      </w:pPr>
      <w:r>
        <w:t>Hur mycket ett företag betalar i årlig kontrollavgift är olika och baseras bland annat på hur stort behovet av kontroll är. För livsmedelsföretagen är det möjligt att påverka den årliga avgiften. Genom den så kallade erfarenhetsklassningen kan företag som följer lagstiftningen få minskat antal kontrolltimmar vilket ger en lägre årlig avgift.</w:t>
      </w:r>
    </w:p>
    <w:p w14:paraId="05488C93" w14:textId="67BE8A8E" w:rsidR="00650BEC" w:rsidRDefault="00650BEC" w:rsidP="00650BEC">
      <w:pPr>
        <w:pStyle w:val="Brdtext"/>
      </w:pPr>
      <w:r>
        <w:t>I en nylig</w:t>
      </w:r>
      <w:r w:rsidR="003604B5">
        <w:t>en</w:t>
      </w:r>
      <w:r>
        <w:t xml:space="preserve"> beslutad lagrådsremiss som syftar till att anpassa svensk lagstiftning till den nya EU-förordningen om offentlig kontroll och annan offentlig verksamhet i livsmedelskedjan föreslår regeringen att obligatorisk efterhandsdebitering bör införas för avgifter inom livsmedelskontrollen. Det innebär att livsmedelsföretagen betalar sin kontrollavgift efter genomförda </w:t>
      </w:r>
      <w:r>
        <w:lastRenderedPageBreak/>
        <w:t>kontrollbesök i stället för en årlig avgift i början av varje kalenderår, som nu är fallet. Med efterhandsdebitering blir det tydligare för företagen vad de betalar för och det skulle också kunna bidra till att företagen upplever systemet som mer rättvist.</w:t>
      </w:r>
    </w:p>
    <w:p w14:paraId="4B45966E" w14:textId="77777777" w:rsidR="00C31658" w:rsidRDefault="00650BEC" w:rsidP="00650BEC">
      <w:pPr>
        <w:pStyle w:val="Brdtext"/>
      </w:pPr>
      <w:r>
        <w:t>Jag kommer att följa upp denna fråga, bland annat i den löpande dialogen med myndigheten. Ur mitt perspektiv är det angeläget att Livsmedelsverket bedriver sin kontrollverksamhet på ett kostnadseffektivt, likvärdigt och ändamålsenligt sätt. En väl fungerade livsmedelskontroll är också viktig för att uppnå livsmedelsstrategins målsättningar med en konkurrenskraftig livsmedelskedja där den totala livsmedelsproduktionen ökar, samtidigt som relevanta nationella miljömål nås, i syfte att skapa tillväxt och sysselsättning samt bidra till en hållbar utveckling i hela landet.</w:t>
      </w:r>
    </w:p>
    <w:p w14:paraId="47A8C830" w14:textId="77777777" w:rsidR="00C31658" w:rsidRPr="00C31658" w:rsidRDefault="00C31658" w:rsidP="006A12F1">
      <w:pPr>
        <w:pStyle w:val="Brdtext"/>
      </w:pPr>
      <w:r w:rsidRPr="00C31658">
        <w:t xml:space="preserve">Stockholm den </w:t>
      </w:r>
      <w:sdt>
        <w:sdtPr>
          <w:rPr>
            <w:lang w:val="de-DE"/>
          </w:rPr>
          <w:id w:val="-1225218591"/>
          <w:placeholder>
            <w:docPart w:val="AA2EE7BC70F74DDBB1772260F85AC473"/>
          </w:placeholder>
          <w:dataBinding w:prefixMappings="xmlns:ns0='http://lp/documentinfo/RK' " w:xpath="/ns0:DocumentInfo[1]/ns0:BaseInfo[1]/ns0:HeaderDate[1]" w:storeItemID="{DA6E3E72-DBD7-467E-892C-3C9A5D81ABAF}"/>
          <w:date w:fullDate="2020-07-23T00:00:00Z">
            <w:dateFormat w:val="d MMMM yyyy"/>
            <w:lid w:val="sv-SE"/>
            <w:storeMappedDataAs w:val="dateTime"/>
            <w:calendar w:val="gregorian"/>
          </w:date>
        </w:sdtPr>
        <w:sdtEndPr/>
        <w:sdtContent>
          <w:r>
            <w:t>23 juli 2020</w:t>
          </w:r>
        </w:sdtContent>
      </w:sdt>
    </w:p>
    <w:p w14:paraId="3114A531" w14:textId="77777777" w:rsidR="00C31658" w:rsidRPr="00C31658" w:rsidRDefault="00C31658" w:rsidP="00044C6A">
      <w:pPr>
        <w:pStyle w:val="Brdtext"/>
      </w:pPr>
    </w:p>
    <w:p w14:paraId="001214C8" w14:textId="77777777" w:rsidR="00C31658" w:rsidRPr="00C31658" w:rsidRDefault="00C31658" w:rsidP="00422A41">
      <w:pPr>
        <w:pStyle w:val="Brdtext"/>
        <w:rPr>
          <w:lang w:val="de-DE"/>
        </w:rPr>
      </w:pPr>
      <w:r w:rsidRPr="00C31658">
        <w:rPr>
          <w:lang w:val="de-DE"/>
        </w:rPr>
        <w:t>Jennie Nilsson</w:t>
      </w:r>
    </w:p>
    <w:sectPr w:rsidR="00C31658" w:rsidRPr="00C31658"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ACBB" w14:textId="77777777" w:rsidR="00C31658" w:rsidRDefault="00C31658" w:rsidP="00A87A54">
      <w:pPr>
        <w:spacing w:after="0" w:line="240" w:lineRule="auto"/>
      </w:pPr>
      <w:r>
        <w:separator/>
      </w:r>
    </w:p>
  </w:endnote>
  <w:endnote w:type="continuationSeparator" w:id="0">
    <w:p w14:paraId="4B0B66F0" w14:textId="77777777" w:rsidR="00C31658" w:rsidRDefault="00C316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F3F7" w14:textId="77777777" w:rsidR="003C4667" w:rsidRDefault="003C46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9E20ED" w14:textId="77777777" w:rsidTr="006A26EC">
      <w:trPr>
        <w:trHeight w:val="227"/>
        <w:jc w:val="right"/>
      </w:trPr>
      <w:tc>
        <w:tcPr>
          <w:tcW w:w="708" w:type="dxa"/>
          <w:vAlign w:val="bottom"/>
        </w:tcPr>
        <w:p w14:paraId="231E4DD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37653F" w14:textId="77777777" w:rsidTr="006A26EC">
      <w:trPr>
        <w:trHeight w:val="850"/>
        <w:jc w:val="right"/>
      </w:trPr>
      <w:tc>
        <w:tcPr>
          <w:tcW w:w="708" w:type="dxa"/>
          <w:vAlign w:val="bottom"/>
        </w:tcPr>
        <w:p w14:paraId="396217CA" w14:textId="77777777" w:rsidR="005606BC" w:rsidRPr="00347E11" w:rsidRDefault="005606BC" w:rsidP="005606BC">
          <w:pPr>
            <w:pStyle w:val="Sidfot"/>
            <w:spacing w:line="276" w:lineRule="auto"/>
            <w:jc w:val="right"/>
          </w:pPr>
        </w:p>
      </w:tc>
    </w:tr>
  </w:tbl>
  <w:p w14:paraId="7F33D29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CA9254" w14:textId="77777777" w:rsidTr="001F4302">
      <w:trPr>
        <w:trHeight w:val="510"/>
      </w:trPr>
      <w:tc>
        <w:tcPr>
          <w:tcW w:w="8525" w:type="dxa"/>
          <w:gridSpan w:val="2"/>
          <w:vAlign w:val="bottom"/>
        </w:tcPr>
        <w:p w14:paraId="2C5DD53F" w14:textId="77777777" w:rsidR="00347E11" w:rsidRPr="00347E11" w:rsidRDefault="00347E11" w:rsidP="00347E11">
          <w:pPr>
            <w:pStyle w:val="Sidfot"/>
            <w:rPr>
              <w:sz w:val="8"/>
            </w:rPr>
          </w:pPr>
        </w:p>
      </w:tc>
    </w:tr>
    <w:tr w:rsidR="00093408" w:rsidRPr="00EE3C0F" w14:paraId="528BB17F" w14:textId="77777777" w:rsidTr="00C26068">
      <w:trPr>
        <w:trHeight w:val="227"/>
      </w:trPr>
      <w:tc>
        <w:tcPr>
          <w:tcW w:w="4074" w:type="dxa"/>
        </w:tcPr>
        <w:p w14:paraId="445C5C15" w14:textId="77777777" w:rsidR="00347E11" w:rsidRPr="00F53AEA" w:rsidRDefault="00347E11" w:rsidP="00C26068">
          <w:pPr>
            <w:pStyle w:val="Sidfot"/>
            <w:spacing w:line="276" w:lineRule="auto"/>
          </w:pPr>
        </w:p>
      </w:tc>
      <w:tc>
        <w:tcPr>
          <w:tcW w:w="4451" w:type="dxa"/>
        </w:tcPr>
        <w:p w14:paraId="26457AFB" w14:textId="77777777" w:rsidR="00093408" w:rsidRPr="00F53AEA" w:rsidRDefault="00093408" w:rsidP="00F53AEA">
          <w:pPr>
            <w:pStyle w:val="Sidfot"/>
            <w:spacing w:line="276" w:lineRule="auto"/>
          </w:pPr>
        </w:p>
      </w:tc>
    </w:tr>
  </w:tbl>
  <w:p w14:paraId="5425257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EEEB" w14:textId="77777777" w:rsidR="00C31658" w:rsidRDefault="00C31658" w:rsidP="00A87A54">
      <w:pPr>
        <w:spacing w:after="0" w:line="240" w:lineRule="auto"/>
      </w:pPr>
      <w:r>
        <w:separator/>
      </w:r>
    </w:p>
  </w:footnote>
  <w:footnote w:type="continuationSeparator" w:id="0">
    <w:p w14:paraId="144C790D" w14:textId="77777777" w:rsidR="00C31658" w:rsidRDefault="00C316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62E2" w14:textId="77777777" w:rsidR="003C4667" w:rsidRDefault="003C46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0C63" w14:textId="77777777" w:rsidR="003C4667" w:rsidRDefault="003C46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1658" w14:paraId="546D6723" w14:textId="77777777" w:rsidTr="00C93EBA">
      <w:trPr>
        <w:trHeight w:val="227"/>
      </w:trPr>
      <w:tc>
        <w:tcPr>
          <w:tcW w:w="5534" w:type="dxa"/>
        </w:tcPr>
        <w:p w14:paraId="0B4284F2" w14:textId="77777777" w:rsidR="00C31658" w:rsidRPr="007D73AB" w:rsidRDefault="00C31658">
          <w:pPr>
            <w:pStyle w:val="Sidhuvud"/>
          </w:pPr>
        </w:p>
      </w:tc>
      <w:tc>
        <w:tcPr>
          <w:tcW w:w="3170" w:type="dxa"/>
          <w:vAlign w:val="bottom"/>
        </w:tcPr>
        <w:p w14:paraId="11F2EF37" w14:textId="77777777" w:rsidR="00C31658" w:rsidRPr="007D73AB" w:rsidRDefault="00C31658" w:rsidP="00340DE0">
          <w:pPr>
            <w:pStyle w:val="Sidhuvud"/>
          </w:pPr>
        </w:p>
      </w:tc>
      <w:tc>
        <w:tcPr>
          <w:tcW w:w="1134" w:type="dxa"/>
        </w:tcPr>
        <w:p w14:paraId="2FCFDD66" w14:textId="77777777" w:rsidR="00C31658" w:rsidRDefault="00C31658" w:rsidP="005A703A">
          <w:pPr>
            <w:pStyle w:val="Sidhuvud"/>
          </w:pPr>
        </w:p>
      </w:tc>
    </w:tr>
    <w:tr w:rsidR="00C31658" w14:paraId="70D8C9C5" w14:textId="77777777" w:rsidTr="00C93EBA">
      <w:trPr>
        <w:trHeight w:val="1928"/>
      </w:trPr>
      <w:tc>
        <w:tcPr>
          <w:tcW w:w="5534" w:type="dxa"/>
        </w:tcPr>
        <w:p w14:paraId="041A7A14" w14:textId="77777777" w:rsidR="00C31658" w:rsidRPr="00340DE0" w:rsidRDefault="00C31658" w:rsidP="00340DE0">
          <w:pPr>
            <w:pStyle w:val="Sidhuvud"/>
          </w:pPr>
          <w:r>
            <w:rPr>
              <w:noProof/>
            </w:rPr>
            <w:drawing>
              <wp:inline distT="0" distB="0" distL="0" distR="0" wp14:anchorId="13D64B72" wp14:editId="1F19106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CA10A9" w14:textId="77777777" w:rsidR="00C31658" w:rsidRPr="00710A6C" w:rsidRDefault="00C31658" w:rsidP="00EE3C0F">
          <w:pPr>
            <w:pStyle w:val="Sidhuvud"/>
            <w:rPr>
              <w:b/>
            </w:rPr>
          </w:pPr>
        </w:p>
        <w:p w14:paraId="10EDCA23" w14:textId="77777777" w:rsidR="00C31658" w:rsidRDefault="00C31658" w:rsidP="00EE3C0F">
          <w:pPr>
            <w:pStyle w:val="Sidhuvud"/>
          </w:pPr>
        </w:p>
        <w:p w14:paraId="0D7050AC" w14:textId="77777777" w:rsidR="00C31658" w:rsidRDefault="00C31658" w:rsidP="00EE3C0F">
          <w:pPr>
            <w:pStyle w:val="Sidhuvud"/>
          </w:pPr>
        </w:p>
        <w:p w14:paraId="28D3938D" w14:textId="77777777" w:rsidR="00C31658" w:rsidRDefault="00C31658" w:rsidP="00EE3C0F">
          <w:pPr>
            <w:pStyle w:val="Sidhuvud"/>
          </w:pPr>
        </w:p>
        <w:sdt>
          <w:sdtPr>
            <w:alias w:val="Dnr"/>
            <w:tag w:val="ccRKShow_Dnr"/>
            <w:id w:val="-829283628"/>
            <w:placeholder>
              <w:docPart w:val="2427800C12564988907400BEAFA2A144"/>
            </w:placeholder>
            <w:dataBinding w:prefixMappings="xmlns:ns0='http://lp/documentinfo/RK' " w:xpath="/ns0:DocumentInfo[1]/ns0:BaseInfo[1]/ns0:Dnr[1]" w:storeItemID="{DA6E3E72-DBD7-467E-892C-3C9A5D81ABAF}"/>
            <w:text/>
          </w:sdtPr>
          <w:sdtEndPr/>
          <w:sdtContent>
            <w:p w14:paraId="57D0637C" w14:textId="77777777" w:rsidR="00C31658" w:rsidRDefault="00650BEC" w:rsidP="00EE3C0F">
              <w:pPr>
                <w:pStyle w:val="Sidhuvud"/>
              </w:pPr>
              <w:r>
                <w:t xml:space="preserve">N2020/01897/DL </w:t>
              </w:r>
            </w:p>
          </w:sdtContent>
        </w:sdt>
        <w:p w14:paraId="70856F06" w14:textId="77777777" w:rsidR="00C31658" w:rsidRDefault="00044C6A" w:rsidP="00EE3C0F">
          <w:pPr>
            <w:pStyle w:val="Sidhuvud"/>
          </w:pPr>
          <w:r w:rsidRPr="00044C6A">
            <w:t>N2020/01913/DL</w:t>
          </w:r>
        </w:p>
      </w:tc>
      <w:tc>
        <w:tcPr>
          <w:tcW w:w="1134" w:type="dxa"/>
        </w:tcPr>
        <w:p w14:paraId="4A01375C" w14:textId="77777777" w:rsidR="00C31658" w:rsidRDefault="00C31658" w:rsidP="0094502D">
          <w:pPr>
            <w:pStyle w:val="Sidhuvud"/>
          </w:pPr>
        </w:p>
        <w:p w14:paraId="2BB599C4" w14:textId="77777777" w:rsidR="00C31658" w:rsidRPr="0094502D" w:rsidRDefault="00C31658" w:rsidP="00EC71A6">
          <w:pPr>
            <w:pStyle w:val="Sidhuvud"/>
          </w:pPr>
        </w:p>
      </w:tc>
    </w:tr>
    <w:tr w:rsidR="00C31658" w14:paraId="029A52CD" w14:textId="77777777" w:rsidTr="00C93EBA">
      <w:trPr>
        <w:trHeight w:val="2268"/>
      </w:trPr>
      <w:sdt>
        <w:sdtPr>
          <w:rPr>
            <w:b/>
          </w:rPr>
          <w:alias w:val="SenderText"/>
          <w:tag w:val="ccRKShow_SenderText"/>
          <w:id w:val="1374046025"/>
          <w:placeholder>
            <w:docPart w:val="12EF517BA89A404390F4EF3D9F0AA8B2"/>
          </w:placeholder>
        </w:sdtPr>
        <w:sdtEndPr>
          <w:rPr>
            <w:b w:val="0"/>
          </w:rPr>
        </w:sdtEndPr>
        <w:sdtContent>
          <w:tc>
            <w:tcPr>
              <w:tcW w:w="5534" w:type="dxa"/>
              <w:tcMar>
                <w:right w:w="1134" w:type="dxa"/>
              </w:tcMar>
            </w:tcPr>
            <w:p w14:paraId="47C1750A" w14:textId="77777777" w:rsidR="00C31658" w:rsidRPr="00C31658" w:rsidRDefault="00C31658" w:rsidP="00340DE0">
              <w:pPr>
                <w:pStyle w:val="Sidhuvud"/>
                <w:rPr>
                  <w:b/>
                </w:rPr>
              </w:pPr>
              <w:r w:rsidRPr="00C31658">
                <w:rPr>
                  <w:b/>
                </w:rPr>
                <w:t>Näringsdepartementet</w:t>
              </w:r>
            </w:p>
            <w:p w14:paraId="63B3DED1" w14:textId="77777777" w:rsidR="00650BEC" w:rsidRDefault="00C31658" w:rsidP="00340DE0">
              <w:pPr>
                <w:pStyle w:val="Sidhuvud"/>
              </w:pPr>
              <w:r w:rsidRPr="00C31658">
                <w:t>Landsbygdsministern</w:t>
              </w:r>
            </w:p>
            <w:p w14:paraId="0677DE22" w14:textId="77777777" w:rsidR="00650BEC" w:rsidRDefault="00650BEC" w:rsidP="00340DE0">
              <w:pPr>
                <w:pStyle w:val="Sidhuvud"/>
              </w:pPr>
            </w:p>
            <w:p w14:paraId="5DB73B99" w14:textId="39520254" w:rsidR="00C31658" w:rsidRPr="00340DE0" w:rsidRDefault="00C31658" w:rsidP="00650BEC">
              <w:pPr>
                <w:pStyle w:val="Sidhuvud"/>
              </w:pPr>
            </w:p>
          </w:tc>
          <w:bookmarkStart w:id="0" w:name="_GoBack" w:displacedByCustomXml="next"/>
          <w:bookmarkEnd w:id="0" w:displacedByCustomXml="next"/>
        </w:sdtContent>
      </w:sdt>
      <w:sdt>
        <w:sdtPr>
          <w:alias w:val="Recipient"/>
          <w:tag w:val="ccRKShow_Recipient"/>
          <w:id w:val="-28344517"/>
          <w:placeholder>
            <w:docPart w:val="6218075647AD4545A705D01A6C0BDAE2"/>
          </w:placeholder>
          <w:dataBinding w:prefixMappings="xmlns:ns0='http://lp/documentinfo/RK' " w:xpath="/ns0:DocumentInfo[1]/ns0:BaseInfo[1]/ns0:Recipient[1]" w:storeItemID="{DA6E3E72-DBD7-467E-892C-3C9A5D81ABAF}"/>
          <w:text w:multiLine="1"/>
        </w:sdtPr>
        <w:sdtEndPr/>
        <w:sdtContent>
          <w:tc>
            <w:tcPr>
              <w:tcW w:w="3170" w:type="dxa"/>
            </w:tcPr>
            <w:p w14:paraId="59763705" w14:textId="77777777" w:rsidR="00C31658" w:rsidRDefault="00C31658" w:rsidP="00547B89">
              <w:pPr>
                <w:pStyle w:val="Sidhuvud"/>
              </w:pPr>
              <w:r>
                <w:t>Till riksdagen</w:t>
              </w:r>
            </w:p>
          </w:tc>
        </w:sdtContent>
      </w:sdt>
      <w:tc>
        <w:tcPr>
          <w:tcW w:w="1134" w:type="dxa"/>
        </w:tcPr>
        <w:p w14:paraId="27299DE0" w14:textId="77777777" w:rsidR="00C31658" w:rsidRDefault="00C31658" w:rsidP="003E6020">
          <w:pPr>
            <w:pStyle w:val="Sidhuvud"/>
          </w:pPr>
        </w:p>
      </w:tc>
    </w:tr>
  </w:tbl>
  <w:p w14:paraId="75672D5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4C6A"/>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179"/>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04B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667"/>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52F"/>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0BEC"/>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658"/>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D4EC7"/>
  <w15:docId w15:val="{CA103C1B-0AC0-43F5-8086-79FFA2EF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7800C12564988907400BEAFA2A144"/>
        <w:category>
          <w:name w:val="Allmänt"/>
          <w:gallery w:val="placeholder"/>
        </w:category>
        <w:types>
          <w:type w:val="bbPlcHdr"/>
        </w:types>
        <w:behaviors>
          <w:behavior w:val="content"/>
        </w:behaviors>
        <w:guid w:val="{5E098406-F4EF-4A75-8F02-DF14975A2189}"/>
      </w:docPartPr>
      <w:docPartBody>
        <w:p w:rsidR="005A4A28" w:rsidRDefault="005C1664" w:rsidP="005C1664">
          <w:pPr>
            <w:pStyle w:val="2427800C12564988907400BEAFA2A144"/>
          </w:pPr>
          <w:r>
            <w:rPr>
              <w:rStyle w:val="Platshllartext"/>
            </w:rPr>
            <w:t xml:space="preserve"> </w:t>
          </w:r>
        </w:p>
      </w:docPartBody>
    </w:docPart>
    <w:docPart>
      <w:docPartPr>
        <w:name w:val="12EF517BA89A404390F4EF3D9F0AA8B2"/>
        <w:category>
          <w:name w:val="Allmänt"/>
          <w:gallery w:val="placeholder"/>
        </w:category>
        <w:types>
          <w:type w:val="bbPlcHdr"/>
        </w:types>
        <w:behaviors>
          <w:behavior w:val="content"/>
        </w:behaviors>
        <w:guid w:val="{CDFA8E6C-B6F0-4234-8899-0AD62FABBE4F}"/>
      </w:docPartPr>
      <w:docPartBody>
        <w:p w:rsidR="005A4A28" w:rsidRDefault="005C1664" w:rsidP="005C1664">
          <w:pPr>
            <w:pStyle w:val="12EF517BA89A404390F4EF3D9F0AA8B21"/>
          </w:pPr>
          <w:r>
            <w:rPr>
              <w:rStyle w:val="Platshllartext"/>
            </w:rPr>
            <w:t xml:space="preserve"> </w:t>
          </w:r>
        </w:p>
      </w:docPartBody>
    </w:docPart>
    <w:docPart>
      <w:docPartPr>
        <w:name w:val="6218075647AD4545A705D01A6C0BDAE2"/>
        <w:category>
          <w:name w:val="Allmänt"/>
          <w:gallery w:val="placeholder"/>
        </w:category>
        <w:types>
          <w:type w:val="bbPlcHdr"/>
        </w:types>
        <w:behaviors>
          <w:behavior w:val="content"/>
        </w:behaviors>
        <w:guid w:val="{068C5F8C-8A11-4368-B1F7-66D5F6A055D1}"/>
      </w:docPartPr>
      <w:docPartBody>
        <w:p w:rsidR="005A4A28" w:rsidRDefault="005C1664" w:rsidP="005C1664">
          <w:pPr>
            <w:pStyle w:val="6218075647AD4545A705D01A6C0BDAE2"/>
          </w:pPr>
          <w:r>
            <w:rPr>
              <w:rStyle w:val="Platshllartext"/>
            </w:rPr>
            <w:t xml:space="preserve"> </w:t>
          </w:r>
        </w:p>
      </w:docPartBody>
    </w:docPart>
    <w:docPart>
      <w:docPartPr>
        <w:name w:val="AA2EE7BC70F74DDBB1772260F85AC473"/>
        <w:category>
          <w:name w:val="Allmänt"/>
          <w:gallery w:val="placeholder"/>
        </w:category>
        <w:types>
          <w:type w:val="bbPlcHdr"/>
        </w:types>
        <w:behaviors>
          <w:behavior w:val="content"/>
        </w:behaviors>
        <w:guid w:val="{4454920E-35E6-48CC-83C9-44FB04FF8F33}"/>
      </w:docPartPr>
      <w:docPartBody>
        <w:p w:rsidR="005A4A28" w:rsidRDefault="005C1664" w:rsidP="005C1664">
          <w:pPr>
            <w:pStyle w:val="AA2EE7BC70F74DDBB1772260F85AC47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64"/>
    <w:rsid w:val="005A4A28"/>
    <w:rsid w:val="005C1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8BFF697C234FC8BD2CF521E6794E66">
    <w:name w:val="F88BFF697C234FC8BD2CF521E6794E66"/>
    <w:rsid w:val="005C1664"/>
  </w:style>
  <w:style w:type="character" w:styleId="Platshllartext">
    <w:name w:val="Placeholder Text"/>
    <w:basedOn w:val="Standardstycketeckensnitt"/>
    <w:uiPriority w:val="99"/>
    <w:semiHidden/>
    <w:rsid w:val="005C1664"/>
    <w:rPr>
      <w:noProof w:val="0"/>
      <w:color w:val="808080"/>
    </w:rPr>
  </w:style>
  <w:style w:type="paragraph" w:customStyle="1" w:styleId="D274283F5E6C4CD4A4C069BC27E5C2CC">
    <w:name w:val="D274283F5E6C4CD4A4C069BC27E5C2CC"/>
    <w:rsid w:val="005C1664"/>
  </w:style>
  <w:style w:type="paragraph" w:customStyle="1" w:styleId="277B6247415C42FDAA7000296330A550">
    <w:name w:val="277B6247415C42FDAA7000296330A550"/>
    <w:rsid w:val="005C1664"/>
  </w:style>
  <w:style w:type="paragraph" w:customStyle="1" w:styleId="337674921B6B446A9FE6289C5834F152">
    <w:name w:val="337674921B6B446A9FE6289C5834F152"/>
    <w:rsid w:val="005C1664"/>
  </w:style>
  <w:style w:type="paragraph" w:customStyle="1" w:styleId="2427800C12564988907400BEAFA2A144">
    <w:name w:val="2427800C12564988907400BEAFA2A144"/>
    <w:rsid w:val="005C1664"/>
  </w:style>
  <w:style w:type="paragraph" w:customStyle="1" w:styleId="64D91ACD418D44148C4FDCCD006B692C">
    <w:name w:val="64D91ACD418D44148C4FDCCD006B692C"/>
    <w:rsid w:val="005C1664"/>
  </w:style>
  <w:style w:type="paragraph" w:customStyle="1" w:styleId="E99B0499BB824909BD6F2CE07334C328">
    <w:name w:val="E99B0499BB824909BD6F2CE07334C328"/>
    <w:rsid w:val="005C1664"/>
  </w:style>
  <w:style w:type="paragraph" w:customStyle="1" w:styleId="94C8A43E87BF4BD2971D573042236E46">
    <w:name w:val="94C8A43E87BF4BD2971D573042236E46"/>
    <w:rsid w:val="005C1664"/>
  </w:style>
  <w:style w:type="paragraph" w:customStyle="1" w:styleId="65F8AD32571E4FA2847A40B9BAFFFD83">
    <w:name w:val="65F8AD32571E4FA2847A40B9BAFFFD83"/>
    <w:rsid w:val="005C1664"/>
  </w:style>
  <w:style w:type="paragraph" w:customStyle="1" w:styleId="12EF517BA89A404390F4EF3D9F0AA8B2">
    <w:name w:val="12EF517BA89A404390F4EF3D9F0AA8B2"/>
    <w:rsid w:val="005C1664"/>
  </w:style>
  <w:style w:type="paragraph" w:customStyle="1" w:styleId="6218075647AD4545A705D01A6C0BDAE2">
    <w:name w:val="6218075647AD4545A705D01A6C0BDAE2"/>
    <w:rsid w:val="005C1664"/>
  </w:style>
  <w:style w:type="paragraph" w:customStyle="1" w:styleId="64D91ACD418D44148C4FDCCD006B692C1">
    <w:name w:val="64D91ACD418D44148C4FDCCD006B692C1"/>
    <w:rsid w:val="005C166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EF517BA89A404390F4EF3D9F0AA8B21">
    <w:name w:val="12EF517BA89A404390F4EF3D9F0AA8B21"/>
    <w:rsid w:val="005C166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D159216FFB4D0088743AC3780790A4">
    <w:name w:val="22D159216FFB4D0088743AC3780790A4"/>
    <w:rsid w:val="005C1664"/>
  </w:style>
  <w:style w:type="paragraph" w:customStyle="1" w:styleId="17D181109E974C30A4BCE4054A31CFA1">
    <w:name w:val="17D181109E974C30A4BCE4054A31CFA1"/>
    <w:rsid w:val="005C1664"/>
  </w:style>
  <w:style w:type="paragraph" w:customStyle="1" w:styleId="7A3EA2790A28417880600C2E28F084C7">
    <w:name w:val="7A3EA2790A28417880600C2E28F084C7"/>
    <w:rsid w:val="005C1664"/>
  </w:style>
  <w:style w:type="paragraph" w:customStyle="1" w:styleId="D22E806E0FB94938A0F0FCA3432795F8">
    <w:name w:val="D22E806E0FB94938A0F0FCA3432795F8"/>
    <w:rsid w:val="005C1664"/>
  </w:style>
  <w:style w:type="paragraph" w:customStyle="1" w:styleId="179654E808384398900C73DA26FB592B">
    <w:name w:val="179654E808384398900C73DA26FB592B"/>
    <w:rsid w:val="005C1664"/>
  </w:style>
  <w:style w:type="paragraph" w:customStyle="1" w:styleId="E9CBCE1FE65144609AEEF900E9DDFE73">
    <w:name w:val="E9CBCE1FE65144609AEEF900E9DDFE73"/>
    <w:rsid w:val="005C1664"/>
  </w:style>
  <w:style w:type="paragraph" w:customStyle="1" w:styleId="64D97032D26F4080AB677FE4B9E9E963">
    <w:name w:val="64D97032D26F4080AB677FE4B9E9E963"/>
    <w:rsid w:val="005C1664"/>
  </w:style>
  <w:style w:type="paragraph" w:customStyle="1" w:styleId="7331D9E37FE04C239824005DDC6B35F6">
    <w:name w:val="7331D9E37FE04C239824005DDC6B35F6"/>
    <w:rsid w:val="005C1664"/>
  </w:style>
  <w:style w:type="paragraph" w:customStyle="1" w:styleId="AA2EE7BC70F74DDBB1772260F85AC473">
    <w:name w:val="AA2EE7BC70F74DDBB1772260F85AC473"/>
    <w:rsid w:val="005C1664"/>
  </w:style>
  <w:style w:type="paragraph" w:customStyle="1" w:styleId="1F9C09806B804F3BBD91F7C757748630">
    <w:name w:val="1F9C09806B804F3BBD91F7C757748630"/>
    <w:rsid w:val="005C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e519495d-9a71-4adb-9acd-aff3287442d0</RD_Svarsid>
  </documentManagement>
</p:properties>
</file>

<file path=customXml/item4.xml><?xml version="1.0" encoding="utf-8"?>
<?mso-contentType ?>
<customXsn xmlns="http://schemas.microsoft.com/office/2006/metadata/customXsn">
  <xsnLocation/>
  <cached>True</cached>
  <openByDefault>False</openByDefault>
  <xsnScope>/yta/n-nv</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8F8683B7D72BC54E8D24964418EF1C9C" ma:contentTypeVersion="24" ma:contentTypeDescription="Skapa ett nytt dokument." ma:contentTypeScope="" ma:versionID="ba445fae547c20b87129b317bdc63c52">
  <xsd:schema xmlns:xsd="http://www.w3.org/2001/XMLSchema" xmlns:xs="http://www.w3.org/2001/XMLSchema" xmlns:p="http://schemas.microsoft.com/office/2006/metadata/properties" xmlns:ns2="35670e95-d5a3-4c2b-9f0d-a339565e4e06" xmlns:ns3="cc625d36-bb37-4650-91b9-0c96159295ba" xmlns:ns4="4e9c2f0c-7bf8-49af-8356-cbf363fc78a7" xmlns:ns5="18f3d968-6251-40b0-9f11-012b293496c2" xmlns:ns6="744aa7d2-8cd6-42a5-944f-f33a2303f794" xmlns:ns7="9c9941df-7074-4a92-bf99-225d24d78d61" targetNamespace="http://schemas.microsoft.com/office/2006/metadata/properties" ma:root="true" ma:fieldsID="dd069a0bb17b2cee99b436d7c8d335ad" ns2:_="" ns3:_="" ns4:_="" ns5:_="" ns6:_="" ns7:_="">
    <xsd:import namespace="35670e95-d5a3-4c2b-9f0d-a339565e4e06"/>
    <xsd:import namespace="cc625d36-bb37-4650-91b9-0c96159295ba"/>
    <xsd:import namespace="4e9c2f0c-7bf8-49af-8356-cbf363fc78a7"/>
    <xsd:import namespace="18f3d968-6251-40b0-9f11-012b293496c2"/>
    <xsd:import namespace="744aa7d2-8cd6-42a5-944f-f33a2303f794"/>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4:RecordNumber" minOccurs="0"/>
                <xsd:element ref="ns5:RKNyckelord" minOccurs="0"/>
                <xsd:element ref="ns4:DirtyMigration" minOccurs="0"/>
                <xsd:element ref="ns3:edbe0b5c82304c8e847ab7b8c02a77c3" minOccurs="0"/>
                <xsd:element ref="ns6:Best_x00e4_llningar_x0020_fr_x00e5_n_x0020_pol"/>
                <xsd:element ref="ns6:Vad" minOccurs="0"/>
                <xsd:element ref="ns6:Best_x00e4_llare"/>
                <xsd:element ref="ns6:Inf_x00f6_r" minOccurs="0"/>
                <xsd:element ref="ns6:_x00c5_r"/>
                <xsd:element ref="ns6:Datum"/>
                <xsd:element ref="ns6:Version_x002e_"/>
                <xsd:element ref="ns6:Omr_x00e5_de" minOccurs="0"/>
                <xsd:element ref="ns6:_x00c4_mnesomr_x00e5_de"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9"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8"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a7d2-8cd6-42a5-944f-f33a2303f794" elementFormDefault="qualified">
    <xsd:import namespace="http://schemas.microsoft.com/office/2006/documentManagement/types"/>
    <xsd:import namespace="http://schemas.microsoft.com/office/infopath/2007/PartnerControls"/>
    <xsd:element name="Best_x00e4_llningar_x0020_fr_x00e5_n_x0020_pol" ma:index="20" ma:displayName="Beställningar från pol" ma:format="Dropdown" ma:internalName="Best_x00e4_llningar_x0020_fr_x00e5_n_x0020_pol">
      <xsd:simpleType>
        <xsd:restriction base="dms:Choice">
          <xsd:enumeration value="Uppvaktning"/>
          <xsd:enumeration value="Mediakontakt"/>
          <xsd:enumeration value="Möte"/>
          <xsd:enumeration value="Resa"/>
          <xsd:enumeration value="Ministerråd"/>
          <xsd:enumeration value="Riksdag"/>
        </xsd:restriction>
      </xsd:simpleType>
    </xsd:element>
    <xsd:element name="Vad" ma:index="21" nillable="true" ma:displayName="Vad" ma:internalName="Vad" ma:requiredMultiChoice="true">
      <xsd:complexType>
        <xsd:complexContent>
          <xsd:extension base="dms:MultiChoice">
            <xsd:sequence>
              <xsd:element name="Value" maxOccurs="unbounded" minOccurs="0" nillable="true">
                <xsd:simpleType>
                  <xsd:restriction base="dms:Choice">
                    <xsd:enumeration value="Talepunkt"/>
                    <xsd:enumeration value="Bakgrund"/>
                    <xsd:enumeration value="Pressmeddelande"/>
                    <xsd:enumeration value="Frågor och svar"/>
                    <xsd:enumeration value="Riksdagsfråga"/>
                    <xsd:enumeration value="Interpellation"/>
                  </xsd:restriction>
                </xsd:simpleType>
              </xsd:element>
            </xsd:sequence>
          </xsd:extension>
        </xsd:complexContent>
      </xsd:complexType>
    </xsd:element>
    <xsd:element name="Best_x00e4_llare" ma:index="22" ma:displayName="Beställare" ma:format="Dropdown" ma:internalName="Best_x00e4_llare">
      <xsd:simpleType>
        <xsd:restriction base="dms:Choice">
          <xsd:enumeration value="Statsrådet"/>
          <xsd:enumeration value="Statssekreteraren"/>
          <xsd:enumeration value="Politiskt sakkunnig"/>
          <xsd:enumeration value="Pressekreterare"/>
          <xsd:enumeration value="Annan"/>
        </xsd:restriction>
      </xsd:simpleType>
    </xsd:element>
    <xsd:element name="Inf_x00f6_r" ma:index="23" nillable="true" ma:displayName="Vem" ma:internalName="Inf_x00f6_r" ma:requiredMultiChoice="true">
      <xsd:complexType>
        <xsd:complexContent>
          <xsd:extension base="dms:MultiChoice">
            <xsd:sequence>
              <xsd:element name="Value" maxOccurs="unbounded" minOccurs="0" nillable="true">
                <xsd:simpleType>
                  <xsd:restriction base="dms:Choice">
                    <xsd:enumeration value="Branschorganisation"/>
                    <xsd:enumeration value="Intresseorganisation"/>
                    <xsd:enumeration value="Media"/>
                    <xsd:enumeration value="EU-MS"/>
                    <xsd:enumeration value="Norden"/>
                    <xsd:enumeration value="Annan"/>
                  </xsd:restriction>
                </xsd:simpleType>
              </xsd:element>
            </xsd:sequence>
          </xsd:extension>
        </xsd:complexContent>
      </xsd:complexType>
    </xsd:element>
    <xsd:element name="_x00c5_r" ma:index="24" ma:displayName="År" ma:format="Dropdown" ma:internalName="_x00c5_r">
      <xsd:simpleType>
        <xsd:restriction base="dms:Choice">
          <xsd:enumeration value="2019"/>
          <xsd:enumeration value="2020"/>
          <xsd:enumeration value="2021"/>
          <xsd:enumeration value="2022"/>
          <xsd:enumeration value="2023"/>
          <xsd:enumeration value="2024"/>
          <xsd:enumeration value="2025"/>
        </xsd:restriction>
      </xsd:simpleType>
    </xsd:element>
    <xsd:element name="Datum" ma:index="25" ma:displayName="Datum" ma:format="DateOnly" ma:internalName="Datum">
      <xsd:simpleType>
        <xsd:restriction base="dms:DateTime"/>
      </xsd:simpleType>
    </xsd:element>
    <xsd:element name="Version_x002e_" ma:index="26" ma:displayName="Version." ma:format="Dropdown" ma:internalName="Version_x002e_">
      <xsd:simpleType>
        <xsd:restriction base="dms:Choice">
          <xsd:enumeration value="Utkast"/>
          <xsd:enumeration value="Slutlig"/>
        </xsd:restriction>
      </xsd:simpleType>
    </xsd:element>
    <xsd:element name="Omr_x00e5_de" ma:index="27" nillable="true" ma:displayName="Område" ma:internalName="Omr_x00e5_de" ma:requiredMultiChoice="true">
      <xsd:complexType>
        <xsd:complexContent>
          <xsd:extension base="dms:MultiChoice">
            <xsd:sequence>
              <xsd:element name="Value" maxOccurs="unbounded" minOccurs="0" nillable="true">
                <xsd:simpleType>
                  <xsd:restriction base="dms:Choice">
                    <xsd:enumeration value="AMR"/>
                    <xsd:enumeration value="Djurhälsa"/>
                    <xsd:enumeration value="Djurskydd"/>
                    <xsd:enumeration value="Livsmedel"/>
                    <xsd:enumeration value="Foder"/>
                    <xsd:enumeration value="Vatten"/>
                  </xsd:restriction>
                </xsd:simpleType>
              </xsd:element>
            </xsd:sequence>
          </xsd:extension>
        </xsd:complexContent>
      </xsd:complexType>
    </xsd:element>
    <xsd:element name="_x00c4_mnesomr_x00e5_de" ma:index="28" nillable="true" ma:displayName="Sökord" ma:internalName="_x00c4_mnesomr_x00e5_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2020-07-23T00:00:00</HeaderDate>
    <Office/>
    <Dnr>N2020/01897/DL </Dnr>
    <ParagrafNr/>
    <DocumentTitle/>
    <VisitingAddress/>
    <Extra1/>
    <Extra2/>
    <Extra3>Lars Beckman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57E1D-7339-4E90-BCD6-EC73D31BB796}"/>
</file>

<file path=customXml/itemProps2.xml><?xml version="1.0" encoding="utf-8"?>
<ds:datastoreItem xmlns:ds="http://schemas.openxmlformats.org/officeDocument/2006/customXml" ds:itemID="{8FEBD3E7-7C5F-4F28-9917-F387423D94A6}"/>
</file>

<file path=customXml/itemProps3.xml><?xml version="1.0" encoding="utf-8"?>
<ds:datastoreItem xmlns:ds="http://schemas.openxmlformats.org/officeDocument/2006/customXml" ds:itemID="{04152689-6197-489E-BE6D-11A6D221256E}"/>
</file>

<file path=customXml/itemProps4.xml><?xml version="1.0" encoding="utf-8"?>
<ds:datastoreItem xmlns:ds="http://schemas.openxmlformats.org/officeDocument/2006/customXml" ds:itemID="{9CAB821C-931D-4C9B-A278-47C56B38D461}">
  <ds:schemaRefs>
    <ds:schemaRef ds:uri="http://schemas.microsoft.com/office/2006/metadata/customXsn"/>
  </ds:schemaRefs>
</ds:datastoreItem>
</file>

<file path=customXml/itemProps5.xml><?xml version="1.0" encoding="utf-8"?>
<ds:datastoreItem xmlns:ds="http://schemas.openxmlformats.org/officeDocument/2006/customXml" ds:itemID="{8FEBD3E7-7C5F-4F28-9917-F387423D94A6}">
  <ds:schemaRefs>
    <ds:schemaRef ds:uri="http://schemas.microsoft.com/sharepoint/v3/contenttype/forms"/>
  </ds:schemaRefs>
</ds:datastoreItem>
</file>

<file path=customXml/itemProps6.xml><?xml version="1.0" encoding="utf-8"?>
<ds:datastoreItem xmlns:ds="http://schemas.openxmlformats.org/officeDocument/2006/customXml" ds:itemID="{5C61A7AB-6C26-43CC-B376-01456883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4e9c2f0c-7bf8-49af-8356-cbf363fc78a7"/>
    <ds:schemaRef ds:uri="18f3d968-6251-40b0-9f11-012b293496c2"/>
    <ds:schemaRef ds:uri="744aa7d2-8cd6-42a5-944f-f33a2303f79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6E3E72-DBD7-467E-892C-3C9A5D81ABAF}"/>
</file>

<file path=customXml/itemProps8.xml><?xml version="1.0" encoding="utf-8"?>
<ds:datastoreItem xmlns:ds="http://schemas.openxmlformats.org/officeDocument/2006/customXml" ds:itemID="{CB5A5F7F-FCFF-4C1E-8C5E-CD9FCA146A33}"/>
</file>

<file path=docProps/app.xml><?xml version="1.0" encoding="utf-8"?>
<Properties xmlns="http://schemas.openxmlformats.org/officeDocument/2006/extended-properties" xmlns:vt="http://schemas.openxmlformats.org/officeDocument/2006/docPropsVTypes">
  <Template>RK Basmall</Template>
  <TotalTime>0</TotalTime>
  <Pages>2</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1777 och 1803.docx</dc:title>
  <dc:subject/>
  <dc:creator>Svanhild Foldal</dc:creator>
  <cp:keywords/>
  <dc:description/>
  <cp:lastModifiedBy>Agneta Kling</cp:lastModifiedBy>
  <cp:revision>6</cp:revision>
  <dcterms:created xsi:type="dcterms:W3CDTF">2020-07-17T10:21:00Z</dcterms:created>
  <dcterms:modified xsi:type="dcterms:W3CDTF">2020-07-23T06:06:00Z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35868cb0-4d52-4e5b-8273-682cf73a21dd</vt:lpwstr>
  </property>
  <property fmtid="{D5CDD505-2E9C-101B-9397-08002B2CF9AE}" pid="5" name="Organisation">
    <vt:lpwstr/>
  </property>
  <property fmtid="{D5CDD505-2E9C-101B-9397-08002B2CF9AE}" pid="6" name="ActivityCategory">
    <vt:lpwstr/>
  </property>
</Properties>
</file>