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5048D" w:rsidP="00946F8C">
      <w:pPr>
        <w:pStyle w:val="Title"/>
      </w:pPr>
      <w:bookmarkStart w:id="0" w:name="Start"/>
      <w:bookmarkEnd w:id="0"/>
      <w:r>
        <w:t xml:space="preserve">Svar på fråga 2021/22:519 av </w:t>
      </w:r>
      <w:sdt>
        <w:sdtPr>
          <w:alias w:val="Frågeställare"/>
          <w:tag w:val="delete"/>
          <w:id w:val="-211816850"/>
          <w:placeholder>
            <w:docPart w:val="F7AAD9D2577D4B75871AC093A18AC908"/>
          </w:placeholder>
          <w:dataBinding w:xpath="/ns0:DocumentInfo[1]/ns0:BaseInfo[1]/ns0:Extra3[1]" w:storeItemID="{EB7C3B26-B71C-4738-8DA4-963B02EB2A76}" w:prefixMappings="xmlns:ns0='http://lp/documentinfo/RK' "/>
          <w:text/>
        </w:sdtPr>
        <w:sdtContent>
          <w:r w:rsidRPr="00A5048D">
            <w:t xml:space="preserve">Lars </w:t>
          </w:r>
          <w:r w:rsidRPr="00A5048D">
            <w:t>Mejern</w:t>
          </w:r>
          <w:r w:rsidRPr="00A5048D">
            <w:t xml:space="preserve"> Larsson</w:t>
          </w:r>
        </w:sdtContent>
      </w:sdt>
      <w:r>
        <w:t xml:space="preserve"> (</w:t>
      </w:r>
      <w:sdt>
        <w:sdtPr>
          <w:alias w:val="Parti"/>
          <w:tag w:val="Parti_delete"/>
          <w:id w:val="1620417071"/>
          <w:placeholder>
            <w:docPart w:val="5AFFEA09836B43DCBE92232624FA94B9"/>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r>
      <w:r w:rsidRPr="00A5048D">
        <w:t>Bättre myndighetssamverkan</w:t>
      </w:r>
    </w:p>
    <w:p w:rsidR="00A5048D" w:rsidP="00A5048D">
      <w:pPr>
        <w:pStyle w:val="BodyText"/>
      </w:pPr>
      <w:sdt>
        <w:sdtPr>
          <w:alias w:val="Frågeställare"/>
          <w:tag w:val="delete"/>
          <w:id w:val="-1635256365"/>
          <w:placeholder>
            <w:docPart w:val="49B8C9142EAC46F1AE1B3892AAF0BF85"/>
          </w:placeholder>
          <w:dataBinding w:xpath="/ns0:DocumentInfo[1]/ns0:BaseInfo[1]/ns0:Extra3[1]" w:storeItemID="{EB7C3B26-B71C-4738-8DA4-963B02EB2A76}" w:prefixMappings="xmlns:ns0='http://lp/documentinfo/RK' "/>
          <w:text/>
        </w:sdtPr>
        <w:sdtContent>
          <w:r>
            <w:t xml:space="preserve">Lars </w:t>
          </w:r>
          <w:r>
            <w:t>Mejern</w:t>
          </w:r>
          <w:r>
            <w:t xml:space="preserve"> Larsson</w:t>
          </w:r>
        </w:sdtContent>
      </w:sdt>
      <w:r>
        <w:t xml:space="preserve"> har frågat mig om jag avser att vidta några åtgärder i fråga om samarbetet mellan Arbetsförmedlingen och Försäkringskassan. </w:t>
      </w:r>
    </w:p>
    <w:p w:rsidR="00A5048D" w:rsidP="00A5048D">
      <w:pPr>
        <w:pStyle w:val="BodyText"/>
      </w:pPr>
      <w:r>
        <w:t>Att samverkan mellan Försäkringskassan och Arbetsförmedlingen fungerar väl är avgörande för att de människor som på grund av sjukdom inte kan återgå till sitt ordinarie arbete</w:t>
      </w:r>
      <w:r w:rsidR="00A766C5">
        <w:t>,</w:t>
      </w:r>
      <w:r>
        <w:t xml:space="preserve"> ges stöd att återgå till ett annat arbete. Försäkringskassan och </w:t>
      </w:r>
      <w:r w:rsidR="00734C0F">
        <w:t xml:space="preserve">Arbetsförmedlingen har sedan </w:t>
      </w:r>
      <w:r w:rsidR="005239E0">
        <w:t xml:space="preserve">2018 </w:t>
      </w:r>
      <w:r w:rsidR="00734C0F">
        <w:t>ett gemensamt regleringsbrevsuppdrag, det så kallade nolltoleransuppdraget. Syftet med uppdraget är att förhindra att människor faller mellan myndigheternas respektive ansvarsområden, och att de ges det stöd de behöver för att kunna återgå till arbete</w:t>
      </w:r>
      <w:r w:rsidR="00775E1E">
        <w:t xml:space="preserve"> eller ställa om till ett nytt arbete</w:t>
      </w:r>
      <w:r w:rsidR="00734C0F">
        <w:t xml:space="preserve">. </w:t>
      </w:r>
    </w:p>
    <w:p w:rsidR="004722E1" w:rsidP="00A5048D">
      <w:pPr>
        <w:pStyle w:val="BodyText"/>
      </w:pPr>
      <w:r>
        <w:t>Mot bakgrund av att Riksrevisionen (</w:t>
      </w:r>
      <w:r w:rsidR="00C011A2">
        <w:t>RiR</w:t>
      </w:r>
      <w:r w:rsidR="00C011A2">
        <w:t xml:space="preserve"> 2020:12</w:t>
      </w:r>
      <w:r>
        <w:t>) och den nationella samordnaren för en välfungerande sjukskrivningsprocess (</w:t>
      </w:r>
      <w:r w:rsidR="00C011A2">
        <w:t>SOU 2020:24</w:t>
      </w:r>
      <w:r>
        <w:t xml:space="preserve">) uppmärksammat att </w:t>
      </w:r>
      <w:r w:rsidR="00CC6790">
        <w:t>en del personer</w:t>
      </w:r>
      <w:r w:rsidR="004D1383">
        <w:t>, trots myndigheternas gemensamma uppdrag</w:t>
      </w:r>
      <w:r w:rsidR="00CC6790">
        <w:t xml:space="preserve">, </w:t>
      </w:r>
      <w:r>
        <w:t>inte g</w:t>
      </w:r>
      <w:r w:rsidR="00C011A2">
        <w:t xml:space="preserve">es </w:t>
      </w:r>
      <w:r>
        <w:t>ett individuellt anpassat stöd</w:t>
      </w:r>
      <w:r w:rsidR="00C011A2">
        <w:t xml:space="preserve"> i övergången mellan myndigheterna</w:t>
      </w:r>
      <w:r>
        <w:t xml:space="preserve"> och risk</w:t>
      </w:r>
      <w:r w:rsidR="00C011A2">
        <w:t xml:space="preserve">erar </w:t>
      </w:r>
      <w:r>
        <w:t xml:space="preserve">att </w:t>
      </w:r>
      <w:r w:rsidR="00A766C5">
        <w:t>falla</w:t>
      </w:r>
      <w:r w:rsidR="00CC6790">
        <w:t xml:space="preserve"> mellan stolarna, </w:t>
      </w:r>
      <w:r>
        <w:t xml:space="preserve">skärpte regeringen </w:t>
      </w:r>
      <w:r w:rsidR="00A906EB">
        <w:t xml:space="preserve">myndigheternas uppdrag </w:t>
      </w:r>
      <w:r w:rsidR="00F13B75">
        <w:t xml:space="preserve">i </w:t>
      </w:r>
      <w:r w:rsidR="00A906EB">
        <w:t>reglering</w:t>
      </w:r>
      <w:r w:rsidR="00F13B75">
        <w:t>s</w:t>
      </w:r>
      <w:r w:rsidR="00A906EB">
        <w:t>breven</w:t>
      </w:r>
      <w:r w:rsidR="00F13B75">
        <w:t xml:space="preserve"> för 202</w:t>
      </w:r>
      <w:r w:rsidR="00775E1E">
        <w:t>1</w:t>
      </w:r>
      <w:r w:rsidR="00F13B75">
        <w:t xml:space="preserve">. </w:t>
      </w:r>
      <w:r>
        <w:t xml:space="preserve">I </w:t>
      </w:r>
      <w:r w:rsidR="00A766C5">
        <w:t xml:space="preserve">det gemensamma </w:t>
      </w:r>
      <w:r>
        <w:t xml:space="preserve">uppdraget ingår nu </w:t>
      </w:r>
      <w:r w:rsidR="00CC6790">
        <w:t xml:space="preserve">att </w:t>
      </w:r>
      <w:r w:rsidR="00D373F8">
        <w:t xml:space="preserve">Försäkringskassan och Arbetsförmedlingen i samverkan ska se till att fler kvinnor och män som är i behov av det, så tidigt som möjligt, får tillgång till </w:t>
      </w:r>
      <w:r w:rsidR="006A5C76">
        <w:t xml:space="preserve">så kallad </w:t>
      </w:r>
      <w:r w:rsidR="00D373F8">
        <w:t>gemensam kartläggning och förstärkta insatser. M</w:t>
      </w:r>
      <w:r w:rsidRPr="00CC6790" w:rsidR="00CC6790">
        <w:t xml:space="preserve">yndigheterna ska </w:t>
      </w:r>
      <w:r w:rsidR="00D373F8">
        <w:t xml:space="preserve">också </w:t>
      </w:r>
      <w:r w:rsidRPr="00CC6790" w:rsidR="00CC6790">
        <w:t>vidareutveckla arbete</w:t>
      </w:r>
      <w:r>
        <w:t>t</w:t>
      </w:r>
      <w:r w:rsidRPr="00CC6790" w:rsidR="00CC6790">
        <w:t xml:space="preserve"> med att säkerställa att kvinnor och män ges goda och individuellt anpassade förutsättningar i övergången från Försäkringskassan till Arbetsförmedlingen</w:t>
      </w:r>
      <w:r w:rsidR="00366BAE">
        <w:t>, samt</w:t>
      </w:r>
      <w:r w:rsidRPr="00CC6790" w:rsidR="00CC6790">
        <w:t xml:space="preserve"> vidareutveckla sin samverkan i syfte att förhindra att individer förlorar sin sjukpenninggrundande inkomst i anslutning till övergången mellan </w:t>
      </w:r>
      <w:r w:rsidRPr="00CC6790" w:rsidR="00CC6790">
        <w:t>myndigheterna.</w:t>
      </w:r>
      <w:r w:rsidR="00CC6790">
        <w:t xml:space="preserve"> </w:t>
      </w:r>
      <w:r>
        <w:t>Jag och sr Eva Nordmark träffar</w:t>
      </w:r>
      <w:r w:rsidR="00A766C5">
        <w:t xml:space="preserve"> återkommande</w:t>
      </w:r>
      <w:r>
        <w:t xml:space="preserve"> myndighetscheferna för Försäkringskassan och Arbetsförmedlingen för att ta del av hur de arbetar för att människor ska få det stöd de har rätt till</w:t>
      </w:r>
      <w:r w:rsidR="00A766C5">
        <w:t>. D</w:t>
      </w:r>
      <w:r>
        <w:t>et senaste mötet ägde rum i april 2021.</w:t>
      </w:r>
    </w:p>
    <w:p w:rsidR="009072BD" w:rsidP="006107C8">
      <w:pPr>
        <w:pStyle w:val="BodyText"/>
      </w:pPr>
      <w:r>
        <w:t xml:space="preserve">I </w:t>
      </w:r>
      <w:r w:rsidR="00517EC6">
        <w:t>april 2021</w:t>
      </w:r>
      <w:r>
        <w:t xml:space="preserve"> antog riksdagen propositionen 2020/21:171</w:t>
      </w:r>
      <w:r w:rsidR="00580C1C">
        <w:t xml:space="preserve"> </w:t>
      </w:r>
      <w:r>
        <w:t>Angiven yrkesgrupp – åtgärder för en begriplig sjukförsäkring</w:t>
      </w:r>
      <w:r w:rsidR="006107C8">
        <w:t>. Den nya lagen</w:t>
      </w:r>
      <w:r w:rsidR="00517EC6">
        <w:t xml:space="preserve">, som träder i kraft den 1 september 2022, </w:t>
      </w:r>
      <w:r w:rsidR="006107C8">
        <w:t xml:space="preserve">innebär att </w:t>
      </w:r>
      <w:r w:rsidR="00580C1C">
        <w:t>när en persons arbetsförmåga ska bedömas mot en bredare arbetsmarknad efter 180 dagar i sjukpenningens rehabiliteringskedja</w:t>
      </w:r>
      <w:r w:rsidR="006107C8">
        <w:t>,</w:t>
      </w:r>
      <w:r w:rsidR="00580C1C">
        <w:t xml:space="preserve"> ska arbetsförmågan bedömas mot </w:t>
      </w:r>
      <w:r w:rsidR="006E6933">
        <w:t xml:space="preserve">ett normalt </w:t>
      </w:r>
      <w:r w:rsidR="00775E1E">
        <w:t xml:space="preserve">förekommande </w:t>
      </w:r>
      <w:r w:rsidR="006E6933">
        <w:t xml:space="preserve">arbete inom en </w:t>
      </w:r>
      <w:r w:rsidR="00580C1C">
        <w:t>angiven yrkesgrupp.</w:t>
      </w:r>
      <w:r w:rsidR="006D1A50">
        <w:t xml:space="preserve"> I samband med att regeringen lämnade </w:t>
      </w:r>
      <w:r w:rsidR="00775E1E">
        <w:t>lag</w:t>
      </w:r>
      <w:r w:rsidR="006D1A50">
        <w:t>förslaget till riksdagen, gavs Arbet</w:t>
      </w:r>
      <w:r w:rsidR="006107C8">
        <w:t>s</w:t>
      </w:r>
      <w:r w:rsidR="006D1A50">
        <w:t>förmedlingen och Försäkringskassan i uppdrag att</w:t>
      </w:r>
      <w:r w:rsidR="006E6933">
        <w:t xml:space="preserve"> i samråd med arbetsmarknadens parter,</w:t>
      </w:r>
      <w:r w:rsidR="006D1A50">
        <w:t xml:space="preserve"> </w:t>
      </w:r>
      <w:r w:rsidR="006107C8">
        <w:t>utveckla ett kunskapsmaterial</w:t>
      </w:r>
      <w:r w:rsidR="009826A6">
        <w:t xml:space="preserve"> som </w:t>
      </w:r>
      <w:r w:rsidRPr="009826A6" w:rsidR="009826A6">
        <w:t xml:space="preserve">ska kunna användas som ett stöd för </w:t>
      </w:r>
      <w:r w:rsidRPr="00775E1E" w:rsidR="00775E1E">
        <w:t>Försäkringskassan</w:t>
      </w:r>
      <w:r w:rsidR="00775E1E">
        <w:t>s</w:t>
      </w:r>
      <w:r w:rsidRPr="00775E1E" w:rsidR="00775E1E">
        <w:t xml:space="preserve"> </w:t>
      </w:r>
      <w:r w:rsidRPr="009826A6" w:rsidR="009826A6">
        <w:t>handläggar</w:t>
      </w:r>
      <w:r w:rsidR="00775E1E">
        <w:t>e</w:t>
      </w:r>
      <w:r w:rsidRPr="009826A6" w:rsidR="009826A6">
        <w:t xml:space="preserve"> när de ska bedöma en persons arbetsförmåga i ett normalt förekommande arbete inom en angiven yrkesgrupp.</w:t>
      </w:r>
      <w:r w:rsidR="00517EC6">
        <w:t xml:space="preserve"> </w:t>
      </w:r>
      <w:r w:rsidR="00C011A2">
        <w:t xml:space="preserve">Syftet med kunskapsmaterialet är att det ska öka transparensen och tydliggöra vilka </w:t>
      </w:r>
      <w:r w:rsidR="00775E1E">
        <w:t xml:space="preserve">krav som </w:t>
      </w:r>
      <w:r w:rsidR="00C011A2">
        <w:t xml:space="preserve">olika arbeten ställer. </w:t>
      </w:r>
      <w:r w:rsidRPr="009826A6" w:rsidR="00517EC6">
        <w:t>Kunskapsmaterialet ska även bidra till att underlätta dialogen mellan Försäkringskassans och Arbetsförmedlingens handläggare och på så sätt minska risken för att människor faller mellan stolarna</w:t>
      </w:r>
      <w:r w:rsidR="00C011A2">
        <w:t>. Myndigheterna ska redovisa uppdraget den 31 maj 2022.</w:t>
      </w:r>
    </w:p>
    <w:p w:rsidR="000B00E7" w:rsidP="006107C8">
      <w:pPr>
        <w:pStyle w:val="BodyText"/>
      </w:pPr>
      <w:r>
        <w:t>Att ingen människa ska f</w:t>
      </w:r>
      <w:r w:rsidR="00A766C5">
        <w:t>alla mellan stolarna är en fråga som är</w:t>
      </w:r>
      <w:r w:rsidR="00D721DA">
        <w:t xml:space="preserve"> </w:t>
      </w:r>
      <w:r w:rsidR="00A766C5">
        <w:t xml:space="preserve">prioriterad av regeringen. Regeringen följer </w:t>
      </w:r>
      <w:r w:rsidR="00775E1E">
        <w:t xml:space="preserve">noga </w:t>
      </w:r>
      <w:r w:rsidR="00A766C5">
        <w:t xml:space="preserve">Försäkringskassans och Arbetsförmedlingens arbete inom ramen för </w:t>
      </w:r>
      <w:r w:rsidR="00775E1E">
        <w:t xml:space="preserve">sina </w:t>
      </w:r>
      <w:r w:rsidR="00A766C5">
        <w:t>gemensamma uppdrag.</w:t>
      </w:r>
    </w:p>
    <w:p w:rsidR="00A5048D" w:rsidP="00A5048D">
      <w:pPr>
        <w:pStyle w:val="BodyText"/>
      </w:pPr>
    </w:p>
    <w:p w:rsidR="00A5048D" w:rsidP="00A5048D">
      <w:pPr>
        <w:pStyle w:val="BodyText"/>
      </w:pPr>
      <w:r>
        <w:t xml:space="preserve">Stockholm den </w:t>
      </w:r>
      <w:sdt>
        <w:sdtPr>
          <w:id w:val="-1225218591"/>
          <w:placeholder>
            <w:docPart w:val="C323F85D7F2048C7A746664CEC966A35"/>
          </w:placeholder>
          <w:dataBinding w:xpath="/ns0:DocumentInfo[1]/ns0:BaseInfo[1]/ns0:HeaderDate[1]" w:storeItemID="{EB7C3B26-B71C-4738-8DA4-963B02EB2A76}" w:prefixMappings="xmlns:ns0='http://lp/documentinfo/RK' "/>
          <w:date w:fullDate="2021-12-15T00:00:00Z">
            <w:dateFormat w:val="d MMMM yyyy"/>
            <w:lid w:val="sv-SE"/>
            <w:storeMappedDataAs w:val="dateTime"/>
            <w:calendar w:val="gregorian"/>
          </w:date>
        </w:sdtPr>
        <w:sdtContent>
          <w:r w:rsidR="00FD2EA9">
            <w:t>15</w:t>
          </w:r>
          <w:r w:rsidR="003A6968">
            <w:t xml:space="preserve"> december 2021</w:t>
          </w:r>
        </w:sdtContent>
      </w:sdt>
    </w:p>
    <w:p w:rsidR="00A5048D" w:rsidP="00946F8C">
      <w:pPr>
        <w:pStyle w:val="Brdtextutanavstnd"/>
      </w:pPr>
    </w:p>
    <w:p w:rsidR="00A5048D" w:rsidP="00946F8C">
      <w:pPr>
        <w:pStyle w:val="Brdtextutanavstnd"/>
      </w:pPr>
    </w:p>
    <w:p w:rsidR="00A5048D" w:rsidP="00946F8C">
      <w:pPr>
        <w:pStyle w:val="Brdtextutanavstnd"/>
      </w:pPr>
    </w:p>
    <w:sdt>
      <w:sdtPr>
        <w:alias w:val="Klicka på listpilen"/>
        <w:tag w:val="run-loadAllMinistersFromDep_delete"/>
        <w:id w:val="-122627287"/>
        <w:placeholder>
          <w:docPart w:val="5A546BC3D09841D6BAA7FF83C159A310"/>
        </w:placeholder>
        <w:dataBinding w:xpath="/ns0:DocumentInfo[1]/ns0:BaseInfo[1]/ns0:TopSender[1]" w:storeItemID="{EB7C3B26-B71C-4738-8DA4-963B02EB2A76}" w:prefixMappings="xmlns:ns0='http://lp/documentinfo/RK' "/>
        <w:comboBox w:lastValue="Socialförsäkringsministern">
          <w:listItem w:value="Socialministern" w:displayText="Lena Hallengren"/>
          <w:listItem w:value="Socialförsäkringsministern" w:displayText="Ardalan Shekarabi"/>
        </w:comboBox>
      </w:sdtPr>
      <w:sdtContent>
        <w:p w:rsidR="00A5048D" w:rsidP="00946F8C">
          <w:pPr>
            <w:pStyle w:val="BodyText"/>
          </w:pPr>
          <w:r>
            <w:rPr>
              <w:rStyle w:val="DefaultParagraphFont"/>
            </w:rPr>
            <w:t>Ardalan Shekarabi</w:t>
          </w:r>
        </w:p>
      </w:sdtContent>
    </w:sdt>
    <w:p w:rsidR="00A5048D" w:rsidRPr="00DB48AB" w:rsidP="00946F8C">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46F8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946F8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946F8C">
      <w:tblPrEx>
        <w:tblW w:w="708" w:type="dxa"/>
        <w:jc w:val="right"/>
        <w:tblLayout w:type="fixed"/>
        <w:tblCellMar>
          <w:left w:w="0" w:type="dxa"/>
          <w:right w:w="0" w:type="dxa"/>
        </w:tblCellMar>
        <w:tblLook w:val="0600"/>
      </w:tblPrEx>
      <w:trPr>
        <w:trHeight w:val="850"/>
        <w:jc w:val="right"/>
      </w:trPr>
      <w:tc>
        <w:tcPr>
          <w:tcW w:w="708" w:type="dxa"/>
          <w:vAlign w:val="bottom"/>
        </w:tcPr>
        <w:p w:rsidR="00946F8C" w:rsidRPr="00347E11" w:rsidP="005606BC">
          <w:pPr>
            <w:pStyle w:val="Footer"/>
            <w:spacing w:line="276" w:lineRule="auto"/>
            <w:jc w:val="right"/>
          </w:pPr>
        </w:p>
      </w:tc>
    </w:tr>
  </w:tbl>
  <w:p w:rsidR="00946F8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946F8C"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946F8C" w:rsidRPr="00F53AEA" w:rsidP="00C26068">
          <w:pPr>
            <w:pStyle w:val="Footer"/>
            <w:spacing w:line="276" w:lineRule="auto"/>
          </w:pPr>
        </w:p>
      </w:tc>
      <w:tc>
        <w:tcPr>
          <w:tcW w:w="4451" w:type="dxa"/>
        </w:tcPr>
        <w:p w:rsidR="00946F8C" w:rsidRPr="00F53AEA" w:rsidP="00F53AEA">
          <w:pPr>
            <w:pStyle w:val="Footer"/>
            <w:spacing w:line="276" w:lineRule="auto"/>
          </w:pPr>
        </w:p>
      </w:tc>
    </w:tr>
  </w:tbl>
  <w:p w:rsidR="00946F8C"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46F8C" w:rsidRPr="007D73AB">
          <w:pPr>
            <w:pStyle w:val="Header"/>
          </w:pPr>
        </w:p>
      </w:tc>
      <w:tc>
        <w:tcPr>
          <w:tcW w:w="3170" w:type="dxa"/>
          <w:vAlign w:val="bottom"/>
        </w:tcPr>
        <w:p w:rsidR="00946F8C" w:rsidRPr="007D73AB" w:rsidP="00340DE0">
          <w:pPr>
            <w:pStyle w:val="Header"/>
          </w:pPr>
        </w:p>
      </w:tc>
      <w:tc>
        <w:tcPr>
          <w:tcW w:w="1134" w:type="dxa"/>
        </w:tcPr>
        <w:p w:rsidR="00946F8C" w:rsidP="00946F8C">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46F8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46F8C" w:rsidRPr="00710A6C" w:rsidP="00EE3C0F">
          <w:pPr>
            <w:pStyle w:val="Header"/>
            <w:rPr>
              <w:b/>
            </w:rPr>
          </w:pPr>
        </w:p>
        <w:p w:rsidR="00946F8C" w:rsidP="00EE3C0F">
          <w:pPr>
            <w:pStyle w:val="Header"/>
          </w:pPr>
        </w:p>
        <w:p w:rsidR="00946F8C" w:rsidP="00EE3C0F">
          <w:pPr>
            <w:pStyle w:val="Header"/>
          </w:pPr>
        </w:p>
        <w:p w:rsidR="00946F8C" w:rsidP="00EE3C0F">
          <w:pPr>
            <w:pStyle w:val="Header"/>
          </w:pPr>
        </w:p>
        <w:sdt>
          <w:sdtPr>
            <w:alias w:val="Dnr"/>
            <w:tag w:val="ccRKShow_Dnr"/>
            <w:id w:val="-829283628"/>
            <w:placeholder>
              <w:docPart w:val="7841186CB8E1446490EF5C2C9D48D54E"/>
            </w:placeholder>
            <w:dataBinding w:xpath="/ns0:DocumentInfo[1]/ns0:BaseInfo[1]/ns0:Dnr[1]" w:storeItemID="{EB7C3B26-B71C-4738-8DA4-963B02EB2A76}" w:prefixMappings="xmlns:ns0='http://lp/documentinfo/RK' "/>
            <w:text/>
          </w:sdtPr>
          <w:sdtContent>
            <w:p w:rsidR="00946F8C" w:rsidP="00EE3C0F">
              <w:pPr>
                <w:pStyle w:val="Header"/>
              </w:pPr>
              <w:r>
                <w:t>S2021/07908</w:t>
              </w:r>
            </w:p>
          </w:sdtContent>
        </w:sdt>
        <w:sdt>
          <w:sdtPr>
            <w:alias w:val="DocNumber"/>
            <w:tag w:val="DocNumber"/>
            <w:id w:val="1726028884"/>
            <w:placeholder>
              <w:docPart w:val="3F6235FDF15941ED9F25A5AA893FCE25"/>
            </w:placeholder>
            <w:showingPlcHdr/>
            <w:dataBinding w:xpath="/ns0:DocumentInfo[1]/ns0:BaseInfo[1]/ns0:DocNumber[1]" w:storeItemID="{EB7C3B26-B71C-4738-8DA4-963B02EB2A76}" w:prefixMappings="xmlns:ns0='http://lp/documentinfo/RK' "/>
            <w:text/>
          </w:sdtPr>
          <w:sdtContent>
            <w:p w:rsidR="00946F8C" w:rsidP="00EE3C0F">
              <w:pPr>
                <w:pStyle w:val="Header"/>
              </w:pPr>
              <w:r>
                <w:rPr>
                  <w:rStyle w:val="PlaceholderText"/>
                </w:rPr>
                <w:t xml:space="preserve"> </w:t>
              </w:r>
            </w:p>
          </w:sdtContent>
        </w:sdt>
        <w:p w:rsidR="00946F8C" w:rsidP="00EE3C0F">
          <w:pPr>
            <w:pStyle w:val="Header"/>
          </w:pPr>
        </w:p>
      </w:tc>
      <w:tc>
        <w:tcPr>
          <w:tcW w:w="1134" w:type="dxa"/>
        </w:tcPr>
        <w:p w:rsidR="00946F8C" w:rsidP="0094502D">
          <w:pPr>
            <w:pStyle w:val="Header"/>
          </w:pPr>
        </w:p>
        <w:p w:rsidR="00946F8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DE365B8C70D143DBA62D083B74F7E2B0"/>
            </w:placeholder>
            <w:richText/>
          </w:sdtPr>
          <w:sdtEndPr>
            <w:rPr>
              <w:b w:val="0"/>
            </w:rPr>
          </w:sdtEndPr>
          <w:sdtContent>
            <w:p w:rsidR="00946F8C" w:rsidRPr="00A5048D" w:rsidP="00340DE0">
              <w:pPr>
                <w:pStyle w:val="Header"/>
                <w:rPr>
                  <w:b/>
                </w:rPr>
              </w:pPr>
              <w:r w:rsidRPr="00A5048D">
                <w:rPr>
                  <w:b/>
                </w:rPr>
                <w:t>Socialdepartementet</w:t>
              </w:r>
            </w:p>
            <w:p w:rsidR="00946F8C" w:rsidP="00340DE0">
              <w:pPr>
                <w:pStyle w:val="Header"/>
              </w:pPr>
              <w:r w:rsidRPr="00A5048D">
                <w:t>Socialförsäkringsministern</w:t>
              </w:r>
            </w:p>
          </w:sdtContent>
        </w:sdt>
        <w:p w:rsidR="00F525FF" w:rsidP="006D2E41"/>
        <w:p w:rsidR="006D2E41" w:rsidRPr="006D2E41" w:rsidP="00D721DA"/>
      </w:tc>
      <w:sdt>
        <w:sdtPr>
          <w:alias w:val="Recipient"/>
          <w:tag w:val="ccRKShow_Recipient"/>
          <w:id w:val="-28344517"/>
          <w:placeholder>
            <w:docPart w:val="DDE82EAE5CA44125BA8BE34A16ECDBC6"/>
          </w:placeholder>
          <w:dataBinding w:xpath="/ns0:DocumentInfo[1]/ns0:BaseInfo[1]/ns0:Recipient[1]" w:storeItemID="{EB7C3B26-B71C-4738-8DA4-963B02EB2A76}" w:prefixMappings="xmlns:ns0='http://lp/documentinfo/RK' "/>
          <w:text w:multiLine="1"/>
        </w:sdtPr>
        <w:sdtContent>
          <w:tc>
            <w:tcPr>
              <w:tcW w:w="3170" w:type="dxa"/>
            </w:tcPr>
            <w:p w:rsidR="00946F8C" w:rsidP="00547B89">
              <w:pPr>
                <w:pStyle w:val="Header"/>
              </w:pPr>
              <w:r>
                <w:t>Till riksdagen</w:t>
              </w:r>
            </w:p>
          </w:tc>
        </w:sdtContent>
      </w:sdt>
      <w:tc>
        <w:tcPr>
          <w:tcW w:w="1134" w:type="dxa"/>
        </w:tcPr>
        <w:p w:rsidR="00946F8C" w:rsidP="003E6020">
          <w:pPr>
            <w:pStyle w:val="Header"/>
          </w:pPr>
        </w:p>
      </w:tc>
    </w:tr>
  </w:tbl>
  <w:p w:rsidR="00946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41186CB8E1446490EF5C2C9D48D54E"/>
        <w:category>
          <w:name w:val="Allmänt"/>
          <w:gallery w:val="placeholder"/>
        </w:category>
        <w:types>
          <w:type w:val="bbPlcHdr"/>
        </w:types>
        <w:behaviors>
          <w:behavior w:val="content"/>
        </w:behaviors>
        <w:guid w:val="{FFC1F49D-3EFC-49F0-AB08-D692C1F7AC8E}"/>
      </w:docPartPr>
      <w:docPartBody>
        <w:p w:rsidR="00A02233" w:rsidP="00A02233">
          <w:pPr>
            <w:pStyle w:val="7841186CB8E1446490EF5C2C9D48D54E"/>
          </w:pPr>
          <w:r>
            <w:rPr>
              <w:rStyle w:val="PlaceholderText"/>
            </w:rPr>
            <w:t xml:space="preserve"> </w:t>
          </w:r>
        </w:p>
      </w:docPartBody>
    </w:docPart>
    <w:docPart>
      <w:docPartPr>
        <w:name w:val="3F6235FDF15941ED9F25A5AA893FCE25"/>
        <w:category>
          <w:name w:val="Allmänt"/>
          <w:gallery w:val="placeholder"/>
        </w:category>
        <w:types>
          <w:type w:val="bbPlcHdr"/>
        </w:types>
        <w:behaviors>
          <w:behavior w:val="content"/>
        </w:behaviors>
        <w:guid w:val="{1EA25D06-DF04-4F3B-95E6-60F31ADA0C0C}"/>
      </w:docPartPr>
      <w:docPartBody>
        <w:p w:rsidR="00A02233" w:rsidP="00A02233">
          <w:pPr>
            <w:pStyle w:val="3F6235FDF15941ED9F25A5AA893FCE251"/>
          </w:pPr>
          <w:r>
            <w:rPr>
              <w:rStyle w:val="PlaceholderText"/>
            </w:rPr>
            <w:t xml:space="preserve"> </w:t>
          </w:r>
        </w:p>
      </w:docPartBody>
    </w:docPart>
    <w:docPart>
      <w:docPartPr>
        <w:name w:val="DE365B8C70D143DBA62D083B74F7E2B0"/>
        <w:category>
          <w:name w:val="Allmänt"/>
          <w:gallery w:val="placeholder"/>
        </w:category>
        <w:types>
          <w:type w:val="bbPlcHdr"/>
        </w:types>
        <w:behaviors>
          <w:behavior w:val="content"/>
        </w:behaviors>
        <w:guid w:val="{07030242-165A-4316-BC04-C94EE2C2B515}"/>
      </w:docPartPr>
      <w:docPartBody>
        <w:p w:rsidR="00A02233" w:rsidP="00A02233">
          <w:pPr>
            <w:pStyle w:val="DE365B8C70D143DBA62D083B74F7E2B01"/>
          </w:pPr>
          <w:r>
            <w:rPr>
              <w:rStyle w:val="PlaceholderText"/>
            </w:rPr>
            <w:t xml:space="preserve"> </w:t>
          </w:r>
        </w:p>
      </w:docPartBody>
    </w:docPart>
    <w:docPart>
      <w:docPartPr>
        <w:name w:val="DDE82EAE5CA44125BA8BE34A16ECDBC6"/>
        <w:category>
          <w:name w:val="Allmänt"/>
          <w:gallery w:val="placeholder"/>
        </w:category>
        <w:types>
          <w:type w:val="bbPlcHdr"/>
        </w:types>
        <w:behaviors>
          <w:behavior w:val="content"/>
        </w:behaviors>
        <w:guid w:val="{30A53A9B-FB62-4640-8299-9A53CE323404}"/>
      </w:docPartPr>
      <w:docPartBody>
        <w:p w:rsidR="00A02233" w:rsidP="00A02233">
          <w:pPr>
            <w:pStyle w:val="DDE82EAE5CA44125BA8BE34A16ECDBC6"/>
          </w:pPr>
          <w:r>
            <w:rPr>
              <w:rStyle w:val="PlaceholderText"/>
            </w:rPr>
            <w:t xml:space="preserve"> </w:t>
          </w:r>
        </w:p>
      </w:docPartBody>
    </w:docPart>
    <w:docPart>
      <w:docPartPr>
        <w:name w:val="F7AAD9D2577D4B75871AC093A18AC908"/>
        <w:category>
          <w:name w:val="Allmänt"/>
          <w:gallery w:val="placeholder"/>
        </w:category>
        <w:types>
          <w:type w:val="bbPlcHdr"/>
        </w:types>
        <w:behaviors>
          <w:behavior w:val="content"/>
        </w:behaviors>
        <w:guid w:val="{5E62712D-61FB-4F76-AC60-A29C03F76170}"/>
      </w:docPartPr>
      <w:docPartBody>
        <w:p w:rsidR="00A02233" w:rsidP="00A02233">
          <w:pPr>
            <w:pStyle w:val="F7AAD9D2577D4B75871AC093A18AC90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AFFEA09836B43DCBE92232624FA94B9"/>
        <w:category>
          <w:name w:val="Allmänt"/>
          <w:gallery w:val="placeholder"/>
        </w:category>
        <w:types>
          <w:type w:val="bbPlcHdr"/>
        </w:types>
        <w:behaviors>
          <w:behavior w:val="content"/>
        </w:behaviors>
        <w:guid w:val="{326178D6-FC46-449F-A61D-ACEF971507A0}"/>
      </w:docPartPr>
      <w:docPartBody>
        <w:p w:rsidR="00A02233" w:rsidP="00A02233">
          <w:pPr>
            <w:pStyle w:val="5AFFEA09836B43DCBE92232624FA94B9"/>
          </w:pPr>
          <w:r>
            <w:t xml:space="preserve"> </w:t>
          </w:r>
          <w:r>
            <w:rPr>
              <w:rStyle w:val="PlaceholderText"/>
            </w:rPr>
            <w:t>Välj ett parti.</w:t>
          </w:r>
        </w:p>
      </w:docPartBody>
    </w:docPart>
    <w:docPart>
      <w:docPartPr>
        <w:name w:val="49B8C9142EAC46F1AE1B3892AAF0BF85"/>
        <w:category>
          <w:name w:val="Allmänt"/>
          <w:gallery w:val="placeholder"/>
        </w:category>
        <w:types>
          <w:type w:val="bbPlcHdr"/>
        </w:types>
        <w:behaviors>
          <w:behavior w:val="content"/>
        </w:behaviors>
        <w:guid w:val="{1869128F-2B4A-4D94-90DF-025AEF9F6377}"/>
      </w:docPartPr>
      <w:docPartBody>
        <w:p w:rsidR="00A02233" w:rsidP="00A02233">
          <w:pPr>
            <w:pStyle w:val="49B8C9142EAC46F1AE1B3892AAF0BF8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323F85D7F2048C7A746664CEC966A35"/>
        <w:category>
          <w:name w:val="Allmänt"/>
          <w:gallery w:val="placeholder"/>
        </w:category>
        <w:types>
          <w:type w:val="bbPlcHdr"/>
        </w:types>
        <w:behaviors>
          <w:behavior w:val="content"/>
        </w:behaviors>
        <w:guid w:val="{B34F89D7-517D-453B-BA6A-12365786F5E9}"/>
      </w:docPartPr>
      <w:docPartBody>
        <w:p w:rsidR="00A02233" w:rsidP="00A02233">
          <w:pPr>
            <w:pStyle w:val="C323F85D7F2048C7A746664CEC966A35"/>
          </w:pPr>
          <w:r>
            <w:rPr>
              <w:rStyle w:val="PlaceholderText"/>
            </w:rPr>
            <w:t>Klicka här för att ange datum.</w:t>
          </w:r>
        </w:p>
      </w:docPartBody>
    </w:docPart>
    <w:docPart>
      <w:docPartPr>
        <w:name w:val="5A546BC3D09841D6BAA7FF83C159A310"/>
        <w:category>
          <w:name w:val="Allmänt"/>
          <w:gallery w:val="placeholder"/>
        </w:category>
        <w:types>
          <w:type w:val="bbPlcHdr"/>
        </w:types>
        <w:behaviors>
          <w:behavior w:val="content"/>
        </w:behaviors>
        <w:guid w:val="{4BD344C6-F7CF-4DD3-9A2F-D764DD1E4FAA}"/>
      </w:docPartPr>
      <w:docPartBody>
        <w:p w:rsidR="00A02233" w:rsidP="00A02233">
          <w:pPr>
            <w:pStyle w:val="5A546BC3D09841D6BAA7FF83C159A310"/>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89330303724C8693471B1572DD96CF">
    <w:name w:val="BB89330303724C8693471B1572DD96CF"/>
    <w:rsid w:val="00A02233"/>
  </w:style>
  <w:style w:type="character" w:styleId="PlaceholderText">
    <w:name w:val="Placeholder Text"/>
    <w:basedOn w:val="DefaultParagraphFont"/>
    <w:uiPriority w:val="99"/>
    <w:semiHidden/>
    <w:rsid w:val="00A02233"/>
    <w:rPr>
      <w:noProof w:val="0"/>
      <w:color w:val="808080"/>
    </w:rPr>
  </w:style>
  <w:style w:type="paragraph" w:customStyle="1" w:styleId="8AC0D0B54AA64458BD6514F2AD57BDB0">
    <w:name w:val="8AC0D0B54AA64458BD6514F2AD57BDB0"/>
    <w:rsid w:val="00A02233"/>
  </w:style>
  <w:style w:type="paragraph" w:customStyle="1" w:styleId="35D5ECE8CE74446EBA325EE841C470E0">
    <w:name w:val="35D5ECE8CE74446EBA325EE841C470E0"/>
    <w:rsid w:val="00A02233"/>
  </w:style>
  <w:style w:type="paragraph" w:customStyle="1" w:styleId="CADE412B6EC84349A9C357BB5B4B7C8B">
    <w:name w:val="CADE412B6EC84349A9C357BB5B4B7C8B"/>
    <w:rsid w:val="00A02233"/>
  </w:style>
  <w:style w:type="paragraph" w:customStyle="1" w:styleId="7841186CB8E1446490EF5C2C9D48D54E">
    <w:name w:val="7841186CB8E1446490EF5C2C9D48D54E"/>
    <w:rsid w:val="00A02233"/>
  </w:style>
  <w:style w:type="paragraph" w:customStyle="1" w:styleId="3F6235FDF15941ED9F25A5AA893FCE25">
    <w:name w:val="3F6235FDF15941ED9F25A5AA893FCE25"/>
    <w:rsid w:val="00A02233"/>
  </w:style>
  <w:style w:type="paragraph" w:customStyle="1" w:styleId="81C5A97111E442B880C229A71A2FC447">
    <w:name w:val="81C5A97111E442B880C229A71A2FC447"/>
    <w:rsid w:val="00A02233"/>
  </w:style>
  <w:style w:type="paragraph" w:customStyle="1" w:styleId="DE7891FFE0E44939AE5B9FD7AEA61479">
    <w:name w:val="DE7891FFE0E44939AE5B9FD7AEA61479"/>
    <w:rsid w:val="00A02233"/>
  </w:style>
  <w:style w:type="paragraph" w:customStyle="1" w:styleId="CEA24C3B7453453A91B92C813A3590C8">
    <w:name w:val="CEA24C3B7453453A91B92C813A3590C8"/>
    <w:rsid w:val="00A02233"/>
  </w:style>
  <w:style w:type="paragraph" w:customStyle="1" w:styleId="DE365B8C70D143DBA62D083B74F7E2B0">
    <w:name w:val="DE365B8C70D143DBA62D083B74F7E2B0"/>
    <w:rsid w:val="00A02233"/>
  </w:style>
  <w:style w:type="paragraph" w:customStyle="1" w:styleId="DDE82EAE5CA44125BA8BE34A16ECDBC6">
    <w:name w:val="DDE82EAE5CA44125BA8BE34A16ECDBC6"/>
    <w:rsid w:val="00A02233"/>
  </w:style>
  <w:style w:type="paragraph" w:customStyle="1" w:styleId="3F6235FDF15941ED9F25A5AA893FCE251">
    <w:name w:val="3F6235FDF15941ED9F25A5AA893FCE251"/>
    <w:rsid w:val="00A0223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365B8C70D143DBA62D083B74F7E2B01">
    <w:name w:val="DE365B8C70D143DBA62D083B74F7E2B01"/>
    <w:rsid w:val="00A0223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AAD9D2577D4B75871AC093A18AC908">
    <w:name w:val="F7AAD9D2577D4B75871AC093A18AC908"/>
    <w:rsid w:val="00A02233"/>
  </w:style>
  <w:style w:type="paragraph" w:customStyle="1" w:styleId="5AFFEA09836B43DCBE92232624FA94B9">
    <w:name w:val="5AFFEA09836B43DCBE92232624FA94B9"/>
    <w:rsid w:val="00A02233"/>
  </w:style>
  <w:style w:type="paragraph" w:customStyle="1" w:styleId="48E3F73DE98F46E69626F7DFD2DBFD4B">
    <w:name w:val="48E3F73DE98F46E69626F7DFD2DBFD4B"/>
    <w:rsid w:val="00A02233"/>
  </w:style>
  <w:style w:type="paragraph" w:customStyle="1" w:styleId="2A3C24FF69F841168B0D41FD77A5BBBF">
    <w:name w:val="2A3C24FF69F841168B0D41FD77A5BBBF"/>
    <w:rsid w:val="00A02233"/>
  </w:style>
  <w:style w:type="paragraph" w:customStyle="1" w:styleId="49B8C9142EAC46F1AE1B3892AAF0BF85">
    <w:name w:val="49B8C9142EAC46F1AE1B3892AAF0BF85"/>
    <w:rsid w:val="00A02233"/>
  </w:style>
  <w:style w:type="paragraph" w:customStyle="1" w:styleId="C323F85D7F2048C7A746664CEC966A35">
    <w:name w:val="C323F85D7F2048C7A746664CEC966A35"/>
    <w:rsid w:val="00A02233"/>
  </w:style>
  <w:style w:type="paragraph" w:customStyle="1" w:styleId="5A546BC3D09841D6BAA7FF83C159A310">
    <w:name w:val="5A546BC3D09841D6BAA7FF83C159A310"/>
    <w:rsid w:val="00A022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16e9c9dd-6055-43c2-9eac-e1ce4fe07fca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2021-12-15T00:00:00</HeaderDate>
    <Office/>
    <Dnr>S2021/07908</Dnr>
    <ParagrafNr/>
    <DocumentTitle/>
    <VisitingAddress/>
    <Extra1/>
    <Extra2/>
    <Extra3>Lars Mejern Larsson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CAC0-3F4F-4483-9F67-91E635BFAEB8}"/>
</file>

<file path=customXml/itemProps2.xml><?xml version="1.0" encoding="utf-8"?>
<ds:datastoreItem xmlns:ds="http://schemas.openxmlformats.org/officeDocument/2006/customXml" ds:itemID="{714AD688-5544-417A-B119-4B8981E1F464}"/>
</file>

<file path=customXml/itemProps3.xml><?xml version="1.0" encoding="utf-8"?>
<ds:datastoreItem xmlns:ds="http://schemas.openxmlformats.org/officeDocument/2006/customXml" ds:itemID="{EB7C3B26-B71C-4738-8DA4-963B02EB2A76}"/>
</file>

<file path=customXml/itemProps4.xml><?xml version="1.0" encoding="utf-8"?>
<ds:datastoreItem xmlns:ds="http://schemas.openxmlformats.org/officeDocument/2006/customXml" ds:itemID="{64191F22-3B93-4C9F-B011-74EE64FD9CD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546</Words>
  <Characters>2899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519 av Lars Mejern Larsson (S).docx</dc:title>
  <cp:revision>2</cp:revision>
  <dcterms:created xsi:type="dcterms:W3CDTF">2021-12-14T12:06:00Z</dcterms:created>
  <dcterms:modified xsi:type="dcterms:W3CDTF">2021-12-14T12:06:00Z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S2021/07908</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ac151c16-ef94-4446-a8c3-168de0fa6bdc</vt:lpwstr>
  </property>
</Properties>
</file>