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803D7" w:rsidP="00DA0661">
      <w:pPr>
        <w:pStyle w:val="Title"/>
      </w:pPr>
      <w:bookmarkStart w:id="0" w:name="Start"/>
      <w:bookmarkEnd w:id="0"/>
      <w:r>
        <w:t xml:space="preserve">Svar på fråga 2021/22:1859 av </w:t>
      </w:r>
      <w:sdt>
        <w:sdtPr>
          <w:alias w:val="Frågeställare"/>
          <w:tag w:val="delete"/>
          <w:id w:val="-211816850"/>
          <w:placeholder>
            <w:docPart w:val="93D49919C8C74D6786E55857BBEB46E3"/>
          </w:placeholder>
          <w:dataBinding w:xpath="/ns0:DocumentInfo[1]/ns0:BaseInfo[1]/ns0:Extra3[1]" w:storeItemID="{E2CD7A5C-A154-4A61-9C72-80A61F88BB92}" w:prefixMappings="xmlns:ns0='http://lp/documentinfo/RK' "/>
          <w:text/>
        </w:sdtPr>
        <w:sdtContent>
          <w:r>
            <w:t>Jimmy Ståhl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C6218E2D1C284F558AF606E12243E1F4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</w:r>
      <w:r w:rsidR="00B16156">
        <w:t>Utbyggnaden av 5G-näte</w:t>
      </w:r>
      <w:r w:rsidR="005867CA">
        <w:t>t</w:t>
      </w:r>
    </w:p>
    <w:p w:rsidR="00B16156" w:rsidP="006B5683">
      <w:pPr>
        <w:pStyle w:val="BodyText"/>
      </w:pPr>
      <w:sdt>
        <w:sdtPr>
          <w:alias w:val="Frågeställare"/>
          <w:tag w:val="delete"/>
          <w:id w:val="-1635256365"/>
          <w:placeholder>
            <w:docPart w:val="159ECF58A2664287B5F00AA8ACE66908"/>
          </w:placeholder>
          <w:dataBinding w:xpath="/ns0:DocumentInfo[1]/ns0:BaseInfo[1]/ns0:Extra3[1]" w:storeItemID="{E2CD7A5C-A154-4A61-9C72-80A61F88BB92}" w:prefixMappings="xmlns:ns0='http://lp/documentinfo/RK' "/>
          <w:text/>
        </w:sdtPr>
        <w:sdtContent>
          <w:r>
            <w:t>Jimmy Ståhl</w:t>
          </w:r>
        </w:sdtContent>
      </w:sdt>
      <w:r>
        <w:t xml:space="preserve"> har frågat mig</w:t>
      </w:r>
      <w:r w:rsidR="006B5683">
        <w:t xml:space="preserve"> vilka konkreta åtgärder jag avser att vidta för att säkerställa att Sverige uppnår målet om full 5G-täckning senast år 2030. </w:t>
      </w:r>
    </w:p>
    <w:p w:rsidR="00422221" w:rsidP="00422221">
      <w:pPr>
        <w:pStyle w:val="BodyText"/>
      </w:pPr>
      <w:r>
        <w:t xml:space="preserve">Utbyggnaden av 5G är en </w:t>
      </w:r>
      <w:r w:rsidR="00870DD7">
        <w:t>viktig</w:t>
      </w:r>
      <w:r>
        <w:t xml:space="preserve"> fråga för regeringen. 5G har stor betydelse som innovationsmotor och möjliggörare för en utveckling i framkant</w:t>
      </w:r>
      <w:r w:rsidR="006B0EB4">
        <w:t xml:space="preserve"> och för den gröna och digitala omställningen</w:t>
      </w:r>
      <w:r>
        <w:t xml:space="preserve">. </w:t>
      </w:r>
    </w:p>
    <w:p w:rsidR="00470FCC" w:rsidP="00422221">
      <w:pPr>
        <w:pStyle w:val="BodyText"/>
      </w:pPr>
      <w:r>
        <w:t>Post- och telestyrelsens</w:t>
      </w:r>
      <w:r w:rsidRPr="00863198">
        <w:t xml:space="preserve"> mobiltäcknings- och bredbandskartläggning visar att 18 procent av alla hushåll i </w:t>
      </w:r>
      <w:r>
        <w:t>Sverige</w:t>
      </w:r>
      <w:r w:rsidRPr="00863198">
        <w:t xml:space="preserve"> hade möjlighet att ansluta till 5G i oktober 2020. </w:t>
      </w:r>
      <w:r>
        <w:t>I oktober</w:t>
      </w:r>
      <w:r w:rsidRPr="00863198">
        <w:t xml:space="preserve"> 2021 </w:t>
      </w:r>
      <w:r>
        <w:t>hade 21 procent av hushållen möjlighet att ansluta sig</w:t>
      </w:r>
      <w:r w:rsidRPr="00863198">
        <w:t xml:space="preserve">. </w:t>
      </w:r>
    </w:p>
    <w:p w:rsidR="00E418CF" w:rsidP="00422221">
      <w:pPr>
        <w:pStyle w:val="BodyText"/>
      </w:pPr>
      <w:r>
        <w:t>Att utbyggnaden av 5G försenats i Sverige</w:t>
      </w:r>
      <w:r w:rsidR="00422221">
        <w:t xml:space="preserve"> beror på </w:t>
      </w:r>
      <w:r>
        <w:t>att de första tilldelningar</w:t>
      </w:r>
      <w:r w:rsidR="00CD6F96">
        <w:t>na</w:t>
      </w:r>
      <w:r>
        <w:t xml:space="preserve"> av radiospektrum som är harmoniserat för 5G försenades till följd av</w:t>
      </w:r>
      <w:r w:rsidR="00844A4A">
        <w:t xml:space="preserve"> ändrade legala förutsättningar. Vad gäller den senaste </w:t>
      </w:r>
      <w:r w:rsidR="003A4310">
        <w:t>radiospektrumtil</w:t>
      </w:r>
      <w:r w:rsidR="00844A4A">
        <w:t>ldelningen ändrades</w:t>
      </w:r>
      <w:r w:rsidR="00583BFB">
        <w:t xml:space="preserve"> l</w:t>
      </w:r>
      <w:r w:rsidR="00844A4A">
        <w:t>agen om elektronisk kommunikation</w:t>
      </w:r>
      <w:r w:rsidR="006B0E80">
        <w:t xml:space="preserve"> </w:t>
      </w:r>
      <w:r w:rsidR="00844A4A">
        <w:t>i syfte att kunna skydda Sveriges säkerhet vid radioanvändning</w:t>
      </w:r>
      <w:r w:rsidR="003A4310">
        <w:t xml:space="preserve"> </w:t>
      </w:r>
      <w:r w:rsidR="004110E3">
        <w:t xml:space="preserve">strax </w:t>
      </w:r>
      <w:r w:rsidR="003A4310">
        <w:t>före den planerade tilldelningen</w:t>
      </w:r>
      <w:r w:rsidR="00D061D4">
        <w:t xml:space="preserve"> år 2</w:t>
      </w:r>
      <w:r w:rsidR="004110E3">
        <w:t>020</w:t>
      </w:r>
      <w:r w:rsidR="00844A4A">
        <w:t xml:space="preserve">. </w:t>
      </w:r>
      <w:r w:rsidR="006B0E80">
        <w:t>Ändringarna</w:t>
      </w:r>
      <w:r w:rsidR="00844A4A">
        <w:t xml:space="preserve"> ledde till att radiospektrum</w:t>
      </w:r>
      <w:r w:rsidRPr="00687D7D" w:rsidR="00844A4A">
        <w:t>auktionen</w:t>
      </w:r>
      <w:r w:rsidR="00844A4A">
        <w:t xml:space="preserve"> fick skjutas fram cirka ett</w:t>
      </w:r>
      <w:r w:rsidR="003A4310">
        <w:t xml:space="preserve"> år.</w:t>
      </w:r>
      <w:r>
        <w:t xml:space="preserve"> </w:t>
      </w:r>
      <w:r>
        <w:t xml:space="preserve">Dessa radiofrekvenstillstånd är nu tilldelade sedan januari 2021 och utbyggnaden av 5G pågår. Enligt mobiloperatörernas planering </w:t>
      </w:r>
      <w:r w:rsidR="00623D84">
        <w:t xml:space="preserve">avser </w:t>
      </w:r>
      <w:r>
        <w:t xml:space="preserve">de att bygga ut 5G-nät till </w:t>
      </w:r>
      <w:r w:rsidRPr="00863198">
        <w:t xml:space="preserve">99 </w:t>
      </w:r>
      <w:r>
        <w:t>procent</w:t>
      </w:r>
      <w:r w:rsidRPr="00863198">
        <w:t xml:space="preserve"> av befolkningen </w:t>
      </w:r>
      <w:r>
        <w:t xml:space="preserve">senast år </w:t>
      </w:r>
      <w:r w:rsidRPr="00863198">
        <w:t xml:space="preserve">2025. </w:t>
      </w:r>
      <w:r>
        <w:t xml:space="preserve">Till exempel är </w:t>
      </w:r>
      <w:r w:rsidR="004C071B">
        <w:t>Telia Company AB:s</w:t>
      </w:r>
      <w:r w:rsidRPr="00863198" w:rsidR="004C071B">
        <w:t xml:space="preserve"> </w:t>
      </w:r>
      <w:r>
        <w:t xml:space="preserve">mål </w:t>
      </w:r>
      <w:r w:rsidRPr="00863198">
        <w:t xml:space="preserve">att </w:t>
      </w:r>
      <w:r>
        <w:t xml:space="preserve">nå minst </w:t>
      </w:r>
      <w:r w:rsidRPr="00863198">
        <w:t>9</w:t>
      </w:r>
      <w:r>
        <w:t>0</w:t>
      </w:r>
      <w:r w:rsidRPr="00863198">
        <w:t xml:space="preserve"> </w:t>
      </w:r>
      <w:r>
        <w:t>procent</w:t>
      </w:r>
      <w:r w:rsidRPr="00863198">
        <w:t xml:space="preserve"> av Sveriges </w:t>
      </w:r>
      <w:r>
        <w:t xml:space="preserve">befolkning år 2023 och 99 procent av befolkningen år 2025. </w:t>
      </w:r>
      <w:r w:rsidRPr="00863198">
        <w:t>Telenor</w:t>
      </w:r>
      <w:r w:rsidR="005C4B3D">
        <w:t xml:space="preserve"> Sverige AB:</w:t>
      </w:r>
      <w:r w:rsidRPr="00863198">
        <w:t xml:space="preserve">s mål är att deras 5G-nätverk ska täcka 99 </w:t>
      </w:r>
      <w:r>
        <w:t>procent</w:t>
      </w:r>
      <w:r w:rsidRPr="00863198">
        <w:t xml:space="preserve"> av befolkningen år 202</w:t>
      </w:r>
      <w:r>
        <w:t>4</w:t>
      </w:r>
      <w:r w:rsidRPr="00863198">
        <w:t>.</w:t>
      </w:r>
      <w:r>
        <w:t xml:space="preserve"> </w:t>
      </w:r>
    </w:p>
    <w:p w:rsidR="00E418CF" w:rsidP="00422221">
      <w:pPr>
        <w:pStyle w:val="BodyText"/>
      </w:pPr>
      <w:r>
        <w:t xml:space="preserve">Utbyggnaden av 5G-näten är marknadens ansvar, men </w:t>
      </w:r>
      <w:r>
        <w:t xml:space="preserve">Sverige behöver ha fortsatt fokus på att </w:t>
      </w:r>
      <w:r>
        <w:t xml:space="preserve">harmonisera och </w:t>
      </w:r>
      <w:r>
        <w:t>tilldela det radiospektrum som krävs för att Sverige ska få de trådlösa tjänster som efterfråga</w:t>
      </w:r>
      <w:r>
        <w:t>s</w:t>
      </w:r>
      <w:r>
        <w:t xml:space="preserve"> och behöv</w:t>
      </w:r>
      <w:r>
        <w:t>s, vilket Post- och telestyrelsen har i uppdrag att göra enligt lagen</w:t>
      </w:r>
      <w:r w:rsidR="00D07B38">
        <w:t xml:space="preserve"> om elektronisk kommunikation</w:t>
      </w:r>
      <w:r w:rsidR="00623D84">
        <w:t>.</w:t>
      </w:r>
    </w:p>
    <w:p w:rsidR="00B1615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A3A42E765DF48C39D3031604A66CD7D"/>
          </w:placeholder>
          <w:dataBinding w:xpath="/ns0:DocumentInfo[1]/ns0:BaseInfo[1]/ns0:HeaderDate[1]" w:storeItemID="{E2CD7A5C-A154-4A61-9C72-80A61F88BB92}" w:prefixMappings="xmlns:ns0='http://lp/documentinfo/RK' "/>
          <w:date w:fullDate="2022-08-2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57336">
            <w:t>24 augusti 2022</w:t>
          </w:r>
        </w:sdtContent>
      </w:sdt>
    </w:p>
    <w:p w:rsidR="00B16156" w:rsidP="004E7A8F">
      <w:pPr>
        <w:pStyle w:val="Brdtextutanavstnd"/>
      </w:pPr>
    </w:p>
    <w:p w:rsidR="00B16156" w:rsidP="004E7A8F">
      <w:pPr>
        <w:pStyle w:val="Brdtextutanavstnd"/>
      </w:pPr>
    </w:p>
    <w:p w:rsidR="00B16156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52235027099F47EA9EB4F77BE8A3E318"/>
        </w:placeholder>
        <w:dataBinding w:xpath="/ns0:DocumentInfo[1]/ns0:BaseInfo[1]/ns0:TopSender[1]" w:storeItemID="{E2CD7A5C-A154-4A61-9C72-80A61F88BB92}" w:prefixMappings="xmlns:ns0='http://lp/documentinfo/RK' "/>
        <w:comboBox w:lastValue="Energi- och digitaliseringsministern">
          <w:listItem w:value="Infrastrukturministern" w:displayText="Tomas Eneroth"/>
          <w:listItem w:value="Energi- och digitaliseringsministern" w:displayText="Khashayar Farmanbar"/>
        </w:comboBox>
      </w:sdtPr>
      <w:sdtContent>
        <w:p w:rsidR="00B16156" w:rsidP="00422A41">
          <w:pPr>
            <w:pStyle w:val="BodyText"/>
          </w:pPr>
          <w:r>
            <w:rPr>
              <w:rStyle w:val="DefaultParagraphFont"/>
            </w:rPr>
            <w:t>Khashayar Farmanbar</w:t>
          </w:r>
        </w:p>
      </w:sdtContent>
    </w:sdt>
    <w:p w:rsidR="009803D7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803D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803D7" w:rsidRPr="007D73AB" w:rsidP="00340DE0">
          <w:pPr>
            <w:pStyle w:val="Header"/>
          </w:pPr>
        </w:p>
      </w:tc>
      <w:tc>
        <w:tcPr>
          <w:tcW w:w="1134" w:type="dxa"/>
        </w:tcPr>
        <w:p w:rsidR="009803D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803D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803D7" w:rsidRPr="00710A6C" w:rsidP="00EE3C0F">
          <w:pPr>
            <w:pStyle w:val="Header"/>
            <w:rPr>
              <w:b/>
            </w:rPr>
          </w:pPr>
        </w:p>
        <w:p w:rsidR="009803D7" w:rsidP="00EE3C0F">
          <w:pPr>
            <w:pStyle w:val="Header"/>
          </w:pPr>
        </w:p>
        <w:p w:rsidR="009803D7" w:rsidP="00EE3C0F">
          <w:pPr>
            <w:pStyle w:val="Header"/>
          </w:pPr>
        </w:p>
        <w:p w:rsidR="009803D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DA1DF33502F4C94B0A2068ACDB12CEC"/>
            </w:placeholder>
            <w:dataBinding w:xpath="/ns0:DocumentInfo[1]/ns0:BaseInfo[1]/ns0:Dnr[1]" w:storeItemID="{E2CD7A5C-A154-4A61-9C72-80A61F88BB92}" w:prefixMappings="xmlns:ns0='http://lp/documentinfo/RK' "/>
            <w:text/>
          </w:sdtPr>
          <w:sdtContent>
            <w:p w:rsidR="009803D7" w:rsidP="00EE3C0F">
              <w:pPr>
                <w:pStyle w:val="Header"/>
              </w:pPr>
              <w:r>
                <w:t xml:space="preserve">I2022/01596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10F86EF64A14C59872894CCDA6A4E83"/>
            </w:placeholder>
            <w:showingPlcHdr/>
            <w:dataBinding w:xpath="/ns0:DocumentInfo[1]/ns0:BaseInfo[1]/ns0:DocNumber[1]" w:storeItemID="{E2CD7A5C-A154-4A61-9C72-80A61F88BB92}" w:prefixMappings="xmlns:ns0='http://lp/documentinfo/RK' "/>
            <w:text/>
          </w:sdtPr>
          <w:sdtContent>
            <w:p w:rsidR="009803D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803D7" w:rsidP="00EE3C0F">
          <w:pPr>
            <w:pStyle w:val="Header"/>
          </w:pPr>
        </w:p>
      </w:tc>
      <w:tc>
        <w:tcPr>
          <w:tcW w:w="1134" w:type="dxa"/>
        </w:tcPr>
        <w:p w:rsidR="009803D7" w:rsidP="0094502D">
          <w:pPr>
            <w:pStyle w:val="Header"/>
          </w:pPr>
        </w:p>
        <w:p w:rsidR="009803D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913EEAFFC404EB79B4ADDC50B576C2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16156" w:rsidRPr="00B16156" w:rsidP="00340DE0">
              <w:pPr>
                <w:pStyle w:val="Header"/>
                <w:rPr>
                  <w:b/>
                </w:rPr>
              </w:pPr>
              <w:r w:rsidRPr="00B16156">
                <w:rPr>
                  <w:b/>
                </w:rPr>
                <w:t>Infrastrukturdepartementet</w:t>
              </w:r>
            </w:p>
            <w:p w:rsidR="009803D7" w:rsidRPr="00340DE0" w:rsidP="00340DE0">
              <w:pPr>
                <w:pStyle w:val="Header"/>
              </w:pPr>
              <w:r w:rsidRPr="00B16156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DDCB8CEC8124C19A68E3CA361762F6E"/>
          </w:placeholder>
          <w:dataBinding w:xpath="/ns0:DocumentInfo[1]/ns0:BaseInfo[1]/ns0:Recipient[1]" w:storeItemID="{E2CD7A5C-A154-4A61-9C72-80A61F88BB92}" w:prefixMappings="xmlns:ns0='http://lp/documentinfo/RK' "/>
          <w:text w:multiLine="1"/>
        </w:sdtPr>
        <w:sdtContent>
          <w:tc>
            <w:tcPr>
              <w:tcW w:w="3170" w:type="dxa"/>
            </w:tcPr>
            <w:p w:rsidR="009803D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803D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94A3E97"/>
    <w:multiLevelType w:val="hybridMultilevel"/>
    <w:tmpl w:val="CB368F4C"/>
    <w:lvl w:ilvl="0">
      <w:start w:val="19"/>
      <w:numFmt w:val="bullet"/>
      <w:lvlText w:val="-"/>
      <w:lvlJc w:val="left"/>
      <w:pPr>
        <w:ind w:left="36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A1DF33502F4C94B0A2068ACDB12C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4EFAA-FB64-41D5-A620-B10FE2E6C231}"/>
      </w:docPartPr>
      <w:docPartBody>
        <w:p w:rsidR="000E7ABA" w:rsidP="00F02D12">
          <w:pPr>
            <w:pStyle w:val="DDA1DF33502F4C94B0A2068ACDB12CE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0F86EF64A14C59872894CCDA6A4E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8B1BEA-2973-4501-A02D-F8AC51BC41E7}"/>
      </w:docPartPr>
      <w:docPartBody>
        <w:p w:rsidR="000E7ABA" w:rsidP="00F02D12">
          <w:pPr>
            <w:pStyle w:val="610F86EF64A14C59872894CCDA6A4E8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13EEAFFC404EB79B4ADDC50B576C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323D7F-45C8-408F-8DE8-08B3F6227750}"/>
      </w:docPartPr>
      <w:docPartBody>
        <w:p w:rsidR="000E7ABA" w:rsidP="00F02D12">
          <w:pPr>
            <w:pStyle w:val="3913EEAFFC404EB79B4ADDC50B576C2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DCB8CEC8124C19A68E3CA361762F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FAF44C-BE1C-4CC3-8BDB-9BFA6F86BC0E}"/>
      </w:docPartPr>
      <w:docPartBody>
        <w:p w:rsidR="000E7ABA" w:rsidP="00F02D12">
          <w:pPr>
            <w:pStyle w:val="1DDCB8CEC8124C19A68E3CA361762F6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3D49919C8C74D6786E55857BBEB4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B0FF1F-0F88-426D-8E59-154C363BFAE8}"/>
      </w:docPartPr>
      <w:docPartBody>
        <w:p w:rsidR="000E7ABA" w:rsidP="00F02D12">
          <w:pPr>
            <w:pStyle w:val="93D49919C8C74D6786E55857BBEB46E3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C6218E2D1C284F558AF606E12243E1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91C150-B5F7-48AD-80CF-849841840C93}"/>
      </w:docPartPr>
      <w:docPartBody>
        <w:p w:rsidR="000E7ABA" w:rsidP="00F02D12">
          <w:pPr>
            <w:pStyle w:val="C6218E2D1C284F558AF606E12243E1F4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159ECF58A2664287B5F00AA8ACE669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916BC2-5FA6-4E0B-9504-617E052A25A7}"/>
      </w:docPartPr>
      <w:docPartBody>
        <w:p w:rsidR="000E7ABA" w:rsidP="00F02D12">
          <w:pPr>
            <w:pStyle w:val="159ECF58A2664287B5F00AA8ACE66908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7A3A42E765DF48C39D3031604A66C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C29FED-BD62-46EE-861F-3B9F7C5D0AD3}"/>
      </w:docPartPr>
      <w:docPartBody>
        <w:p w:rsidR="000E7ABA" w:rsidP="00F02D12">
          <w:pPr>
            <w:pStyle w:val="7A3A42E765DF48C39D3031604A66CD7D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52235027099F47EA9EB4F77BE8A3E3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35391A-C155-4C38-A066-129A2F25B905}"/>
      </w:docPartPr>
      <w:docPartBody>
        <w:p w:rsidR="000E7ABA" w:rsidP="00F02D12">
          <w:pPr>
            <w:pStyle w:val="52235027099F47EA9EB4F77BE8A3E318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D12"/>
    <w:rPr>
      <w:noProof w:val="0"/>
      <w:color w:val="808080"/>
    </w:rPr>
  </w:style>
  <w:style w:type="paragraph" w:customStyle="1" w:styleId="DDA1DF33502F4C94B0A2068ACDB12CEC">
    <w:name w:val="DDA1DF33502F4C94B0A2068ACDB12CEC"/>
    <w:rsid w:val="00F02D12"/>
  </w:style>
  <w:style w:type="paragraph" w:customStyle="1" w:styleId="1DDCB8CEC8124C19A68E3CA361762F6E">
    <w:name w:val="1DDCB8CEC8124C19A68E3CA361762F6E"/>
    <w:rsid w:val="00F02D12"/>
  </w:style>
  <w:style w:type="paragraph" w:customStyle="1" w:styleId="610F86EF64A14C59872894CCDA6A4E831">
    <w:name w:val="610F86EF64A14C59872894CCDA6A4E831"/>
    <w:rsid w:val="00F02D1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913EEAFFC404EB79B4ADDC50B576C2E1">
    <w:name w:val="3913EEAFFC404EB79B4ADDC50B576C2E1"/>
    <w:rsid w:val="00F02D1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3D49919C8C74D6786E55857BBEB46E3">
    <w:name w:val="93D49919C8C74D6786E55857BBEB46E3"/>
    <w:rsid w:val="00F02D12"/>
  </w:style>
  <w:style w:type="paragraph" w:customStyle="1" w:styleId="C6218E2D1C284F558AF606E12243E1F4">
    <w:name w:val="C6218E2D1C284F558AF606E12243E1F4"/>
    <w:rsid w:val="00F02D12"/>
  </w:style>
  <w:style w:type="paragraph" w:customStyle="1" w:styleId="159ECF58A2664287B5F00AA8ACE66908">
    <w:name w:val="159ECF58A2664287B5F00AA8ACE66908"/>
    <w:rsid w:val="00F02D12"/>
  </w:style>
  <w:style w:type="paragraph" w:customStyle="1" w:styleId="7A3A42E765DF48C39D3031604A66CD7D">
    <w:name w:val="7A3A42E765DF48C39D3031604A66CD7D"/>
    <w:rsid w:val="00F02D12"/>
  </w:style>
  <w:style w:type="paragraph" w:customStyle="1" w:styleId="52235027099F47EA9EB4F77BE8A3E318">
    <w:name w:val="52235027099F47EA9EB4F77BE8A3E318"/>
    <w:rsid w:val="00F02D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940b174d-de14-4715-9953-7ffaebcc4c97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2022-08-24T00:00:00</HeaderDate>
    <Office/>
    <Dnr>I2022/01596 </Dnr>
    <ParagrafNr/>
    <DocumentTitle/>
    <VisitingAddress/>
    <Extra1/>
    <Extra2/>
    <Extra3>Jimmy Ståhl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8B3E3D23-547F-4FEC-B376-88E076700AF1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4081287A-6688-489E-B67B-725C1C881DCC}"/>
</file>

<file path=customXml/itemProps4.xml><?xml version="1.0" encoding="utf-8"?>
<ds:datastoreItem xmlns:ds="http://schemas.openxmlformats.org/officeDocument/2006/customXml" ds:itemID="{184185C3-7430-40A2-A78B-5D25A292A7B8}"/>
</file>

<file path=customXml/itemProps5.xml><?xml version="1.0" encoding="utf-8"?>
<ds:datastoreItem xmlns:ds="http://schemas.openxmlformats.org/officeDocument/2006/customXml" ds:itemID="{E2CD7A5C-A154-4A61-9C72-80A61F88BB92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306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1859 av Jimmy Ståhl (SD) Utbyggnaden av 5G-nätet.docx</dc:title>
  <cp:revision>2</cp:revision>
  <dcterms:created xsi:type="dcterms:W3CDTF">2022-08-24T13:31:00Z</dcterms:created>
  <dcterms:modified xsi:type="dcterms:W3CDTF">2022-08-24T13:31:00Z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