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5901F6" w:rsidP="00DA0661">
      <w:pPr>
        <w:pStyle w:val="Title"/>
      </w:pPr>
      <w:bookmarkStart w:id="0" w:name="Start"/>
      <w:bookmarkEnd w:id="0"/>
      <w:r>
        <w:t xml:space="preserve">Svar på fråga 2023/24:173 av </w:t>
      </w:r>
      <w:r>
        <w:t>Lawen</w:t>
      </w:r>
      <w:r>
        <w:t xml:space="preserve"> </w:t>
      </w:r>
      <w:r>
        <w:t>Redar</w:t>
      </w:r>
      <w:r>
        <w:t xml:space="preserve"> (S)</w:t>
      </w:r>
      <w:r>
        <w:br/>
        <w:t>Konsekvensanalys av nedskärningarna på folkbildningen</w:t>
      </w:r>
    </w:p>
    <w:p w:rsidR="005901F6" w:rsidP="002749F7">
      <w:pPr>
        <w:pStyle w:val="BodyText"/>
      </w:pPr>
      <w:r>
        <w:t>Lawen</w:t>
      </w:r>
      <w:r>
        <w:t xml:space="preserve"> </w:t>
      </w:r>
      <w:r>
        <w:t>Redar</w:t>
      </w:r>
      <w:r>
        <w:t xml:space="preserve"> har frågat mig om jag har tagit initiativ till en konsekvensanalys av förslaget till nedskärningar på studieförbunden. </w:t>
      </w:r>
    </w:p>
    <w:p w:rsidR="005901F6" w:rsidP="002749F7">
      <w:pPr>
        <w:pStyle w:val="BodyText"/>
      </w:pPr>
      <w:r>
        <w:t>Till att börja med vill jag understryka att regeringen ser att folkbildningen är en viktig kraft i samhället. Genom folkbildningen ges medborgare möjlighet att tillsammans med andra öka sin kunskap och bildning för personlig utveckling och delaktighet i samhället.</w:t>
      </w:r>
    </w:p>
    <w:p w:rsidR="005901F6" w:rsidP="005901F6">
      <w:pPr>
        <w:pStyle w:val="BodyText"/>
      </w:pPr>
      <w:r>
        <w:t xml:space="preserve">I dagens ekonomiska läge behöver regeringen ta ansvar för att bekämpa inflationen och hantera inflationens effekter genom att stötta hushållen och välfärden. I budgetpropositionen för 2024 behöver regeringen därför göra hårda prioriteringar. Regeringen föreslår därför att nivån på statsbidraget till studieförbunden stegvis justeras till förmån för mer prioriterade åtgärder inom folkhögskolan och andra områden, </w:t>
      </w:r>
      <w:r>
        <w:t>t.ex.</w:t>
      </w:r>
      <w:r>
        <w:t xml:space="preserve"> inom utbildning för vuxna. Förslaget har föregåtts av noggranna avvägningar inom Regeringskansliet</w:t>
      </w:r>
      <w:r w:rsidR="00D67914">
        <w:t xml:space="preserve"> inom ramen för den sedvanliga beredningsprocessen.</w:t>
      </w:r>
      <w:r>
        <w:t xml:space="preserve"> </w:t>
      </w:r>
    </w:p>
    <w:p w:rsidR="005901F6" w:rsidP="005901F6">
      <w:pPr>
        <w:pStyle w:val="BodyText"/>
      </w:pPr>
      <w:r>
        <w:t>Jag vill slutligen framhålla att regeringen sammantaget i budgetpropositionen för 2024 föreslår att ca 2,4 miljarder kronor fördelas i statsbidrag till folkhögskolor och att ca 1,7 miljarder kronor fördelas i statsbidrag till studieförbund 2024. Det är därmed ett omfattande statligt stöd som regeringen föreslår fördelas till folkhögskolor och studieförbund. Detta kommer att möjliggöra mycket viktig bildningsverksamhet vid studieförbund och folkhögskolor.</w:t>
      </w:r>
    </w:p>
    <w:p w:rsidR="005901F6" w:rsidP="006A12F1">
      <w:pPr>
        <w:pStyle w:val="BodyText"/>
      </w:pPr>
    </w:p>
    <w:p w:rsidR="005901F6" w:rsidP="006A12F1">
      <w:pPr>
        <w:pStyle w:val="BodyText"/>
      </w:pPr>
      <w:r>
        <w:t xml:space="preserve">Stockholm den </w:t>
      </w:r>
      <w:sdt>
        <w:sdtPr>
          <w:id w:val="-1225218591"/>
          <w:placeholder>
            <w:docPart w:val="6DEDAD6CE90F45E3ACE0C5C1C176DCFF"/>
          </w:placeholder>
          <w:dataBinding w:xpath="/ns0:DocumentInfo[1]/ns0:BaseInfo[1]/ns0:HeaderDate[1]" w:storeItemID="{F6A20808-A121-48E6-AB62-8FE22D70937A}" w:prefixMappings="xmlns:ns0='http://lp/documentinfo/RK' "/>
          <w:date w:fullDate="2023-11-08T00:00:00Z">
            <w:dateFormat w:val="d MMMM yyyy"/>
            <w:lid w:val="sv-SE"/>
            <w:storeMappedDataAs w:val="dateTime"/>
            <w:calendar w:val="gregorian"/>
          </w:date>
        </w:sdtPr>
        <w:sdtContent>
          <w:r>
            <w:t>8 november 2023</w:t>
          </w:r>
        </w:sdtContent>
      </w:sdt>
    </w:p>
    <w:p w:rsidR="005901F6" w:rsidP="004E7A8F">
      <w:pPr>
        <w:pStyle w:val="Brdtextutanavstnd"/>
      </w:pPr>
    </w:p>
    <w:p w:rsidR="005901F6" w:rsidP="004E7A8F">
      <w:pPr>
        <w:pStyle w:val="Brdtextutanavstnd"/>
      </w:pPr>
    </w:p>
    <w:p w:rsidR="005901F6" w:rsidP="004E7A8F">
      <w:pPr>
        <w:pStyle w:val="Brdtextutanavstnd"/>
      </w:pPr>
    </w:p>
    <w:p w:rsidR="005901F6" w:rsidP="00422A41">
      <w:pPr>
        <w:pStyle w:val="BodyText"/>
      </w:pPr>
      <w:r>
        <w:t>Mats Persson</w:t>
      </w:r>
    </w:p>
    <w:p w:rsidR="005901F6"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5901F6" w:rsidRPr="007D73AB">
          <w:pPr>
            <w:pStyle w:val="Header"/>
          </w:pPr>
        </w:p>
      </w:tc>
      <w:tc>
        <w:tcPr>
          <w:tcW w:w="3170" w:type="dxa"/>
          <w:vAlign w:val="bottom"/>
        </w:tcPr>
        <w:p w:rsidR="005901F6" w:rsidRPr="007D73AB" w:rsidP="00340DE0">
          <w:pPr>
            <w:pStyle w:val="Header"/>
          </w:pPr>
        </w:p>
      </w:tc>
      <w:tc>
        <w:tcPr>
          <w:tcW w:w="1134" w:type="dxa"/>
        </w:tcPr>
        <w:p w:rsidR="005901F6"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5901F6"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5901F6" w:rsidRPr="00710A6C" w:rsidP="00EE3C0F">
          <w:pPr>
            <w:pStyle w:val="Header"/>
            <w:rPr>
              <w:b/>
            </w:rPr>
          </w:pPr>
        </w:p>
        <w:p w:rsidR="005901F6" w:rsidP="00EE3C0F">
          <w:pPr>
            <w:pStyle w:val="Header"/>
          </w:pPr>
        </w:p>
        <w:p w:rsidR="005901F6" w:rsidP="00EE3C0F">
          <w:pPr>
            <w:pStyle w:val="Header"/>
          </w:pPr>
        </w:p>
        <w:p w:rsidR="005901F6" w:rsidP="00EE3C0F">
          <w:pPr>
            <w:pStyle w:val="Header"/>
          </w:pPr>
        </w:p>
        <w:sdt>
          <w:sdtPr>
            <w:alias w:val="Dnr"/>
            <w:tag w:val="ccRKShow_Dnr"/>
            <w:id w:val="-829283628"/>
            <w:placeholder>
              <w:docPart w:val="F56D4C48004B427D942DD1CFE96A8F22"/>
            </w:placeholder>
            <w:dataBinding w:xpath="/ns0:DocumentInfo[1]/ns0:BaseInfo[1]/ns0:Dnr[1]" w:storeItemID="{F6A20808-A121-48E6-AB62-8FE22D70937A}" w:prefixMappings="xmlns:ns0='http://lp/documentinfo/RK' "/>
            <w:text/>
          </w:sdtPr>
          <w:sdtContent>
            <w:p w:rsidR="005901F6" w:rsidP="00EE3C0F">
              <w:pPr>
                <w:pStyle w:val="Header"/>
              </w:pPr>
              <w:r>
                <w:t>U2023/03068</w:t>
              </w:r>
            </w:p>
          </w:sdtContent>
        </w:sdt>
        <w:sdt>
          <w:sdtPr>
            <w:alias w:val="DocNumber"/>
            <w:tag w:val="DocNumber"/>
            <w:id w:val="1726028884"/>
            <w:placeholder>
              <w:docPart w:val="524C673037BF4D0F93F069A93DD5E208"/>
            </w:placeholder>
            <w:showingPlcHdr/>
            <w:dataBinding w:xpath="/ns0:DocumentInfo[1]/ns0:BaseInfo[1]/ns0:DocNumber[1]" w:storeItemID="{F6A20808-A121-48E6-AB62-8FE22D70937A}" w:prefixMappings="xmlns:ns0='http://lp/documentinfo/RK' "/>
            <w:text/>
          </w:sdtPr>
          <w:sdtContent>
            <w:p w:rsidR="005901F6" w:rsidP="00EE3C0F">
              <w:pPr>
                <w:pStyle w:val="Header"/>
              </w:pPr>
              <w:r>
                <w:rPr>
                  <w:rStyle w:val="PlaceholderText"/>
                </w:rPr>
                <w:t xml:space="preserve"> </w:t>
              </w:r>
            </w:p>
          </w:sdtContent>
        </w:sdt>
        <w:p w:rsidR="005901F6" w:rsidP="00EE3C0F">
          <w:pPr>
            <w:pStyle w:val="Header"/>
          </w:pPr>
        </w:p>
      </w:tc>
      <w:tc>
        <w:tcPr>
          <w:tcW w:w="1134" w:type="dxa"/>
        </w:tcPr>
        <w:p w:rsidR="005901F6" w:rsidP="0094502D">
          <w:pPr>
            <w:pStyle w:val="Header"/>
          </w:pPr>
        </w:p>
        <w:p w:rsidR="005901F6"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DA9A3870C73249F880A8013805C6ABF5"/>
          </w:placeholder>
          <w:richText/>
        </w:sdtPr>
        <w:sdtEndPr>
          <w:rPr>
            <w:b w:val="0"/>
          </w:rPr>
        </w:sdtEndPr>
        <w:sdtContent>
          <w:tc>
            <w:tcPr>
              <w:tcW w:w="5534" w:type="dxa"/>
              <w:tcMar>
                <w:right w:w="1134" w:type="dxa"/>
              </w:tcMar>
            </w:tcPr>
            <w:p w:rsidR="005901F6" w:rsidRPr="005901F6" w:rsidP="00340DE0">
              <w:pPr>
                <w:pStyle w:val="Header"/>
                <w:rPr>
                  <w:b/>
                </w:rPr>
              </w:pPr>
              <w:r w:rsidRPr="005901F6">
                <w:rPr>
                  <w:b/>
                </w:rPr>
                <w:t>Utbildningsdepartementet</w:t>
              </w:r>
            </w:p>
            <w:p w:rsidR="005901F6" w:rsidP="00340DE0">
              <w:pPr>
                <w:pStyle w:val="Header"/>
              </w:pPr>
              <w:r w:rsidRPr="005901F6">
                <w:t>Utbildningsministern</w:t>
              </w:r>
            </w:p>
            <w:p w:rsidR="005901F6" w:rsidP="00340DE0">
              <w:pPr>
                <w:pStyle w:val="Header"/>
              </w:pPr>
            </w:p>
            <w:p w:rsidR="005901F6" w:rsidRPr="005901F6" w:rsidP="00943448">
              <w:pPr>
                <w:pStyle w:val="Header"/>
                <w:rPr>
                  <w:lang w:val="de-DE"/>
                </w:rPr>
              </w:pPr>
            </w:p>
          </w:tc>
        </w:sdtContent>
      </w:sdt>
      <w:sdt>
        <w:sdtPr>
          <w:alias w:val="Recipient"/>
          <w:tag w:val="ccRKShow_Recipient"/>
          <w:id w:val="-28344517"/>
          <w:placeholder>
            <w:docPart w:val="ABF07E1C615E4BEBAF2FDC2E84863669"/>
          </w:placeholder>
          <w:dataBinding w:xpath="/ns0:DocumentInfo[1]/ns0:BaseInfo[1]/ns0:Recipient[1]" w:storeItemID="{F6A20808-A121-48E6-AB62-8FE22D70937A}" w:prefixMappings="xmlns:ns0='http://lp/documentinfo/RK' "/>
          <w:text w:multiLine="1"/>
        </w:sdtPr>
        <w:sdtContent>
          <w:tc>
            <w:tcPr>
              <w:tcW w:w="3170" w:type="dxa"/>
            </w:tcPr>
            <w:p w:rsidR="005901F6" w:rsidP="00547B89">
              <w:pPr>
                <w:pStyle w:val="Header"/>
              </w:pPr>
              <w:r>
                <w:t>Till riksdagen</w:t>
              </w:r>
            </w:p>
          </w:tc>
        </w:sdtContent>
      </w:sdt>
      <w:tc>
        <w:tcPr>
          <w:tcW w:w="1134" w:type="dxa"/>
        </w:tcPr>
        <w:p w:rsidR="005901F6"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3C5A1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6D4C48004B427D942DD1CFE96A8F22"/>
        <w:category>
          <w:name w:val="Allmänt"/>
          <w:gallery w:val="placeholder"/>
        </w:category>
        <w:types>
          <w:type w:val="bbPlcHdr"/>
        </w:types>
        <w:behaviors>
          <w:behavior w:val="content"/>
        </w:behaviors>
        <w:guid w:val="{CD5F01B4-3319-4764-AC32-F9F214B534EF}"/>
      </w:docPartPr>
      <w:docPartBody>
        <w:p w:rsidR="005A0805" w:rsidP="00B53FB7">
          <w:pPr>
            <w:pStyle w:val="F56D4C48004B427D942DD1CFE96A8F22"/>
          </w:pPr>
          <w:r>
            <w:rPr>
              <w:rStyle w:val="PlaceholderText"/>
            </w:rPr>
            <w:t xml:space="preserve"> </w:t>
          </w:r>
        </w:p>
      </w:docPartBody>
    </w:docPart>
    <w:docPart>
      <w:docPartPr>
        <w:name w:val="524C673037BF4D0F93F069A93DD5E208"/>
        <w:category>
          <w:name w:val="Allmänt"/>
          <w:gallery w:val="placeholder"/>
        </w:category>
        <w:types>
          <w:type w:val="bbPlcHdr"/>
        </w:types>
        <w:behaviors>
          <w:behavior w:val="content"/>
        </w:behaviors>
        <w:guid w:val="{8E8B30D6-4106-4D2D-8FBD-76D06A92DD82}"/>
      </w:docPartPr>
      <w:docPartBody>
        <w:p w:rsidR="005A0805" w:rsidP="00B53FB7">
          <w:pPr>
            <w:pStyle w:val="524C673037BF4D0F93F069A93DD5E2081"/>
          </w:pPr>
          <w:r>
            <w:rPr>
              <w:rStyle w:val="PlaceholderText"/>
            </w:rPr>
            <w:t xml:space="preserve"> </w:t>
          </w:r>
        </w:p>
      </w:docPartBody>
    </w:docPart>
    <w:docPart>
      <w:docPartPr>
        <w:name w:val="DA9A3870C73249F880A8013805C6ABF5"/>
        <w:category>
          <w:name w:val="Allmänt"/>
          <w:gallery w:val="placeholder"/>
        </w:category>
        <w:types>
          <w:type w:val="bbPlcHdr"/>
        </w:types>
        <w:behaviors>
          <w:behavior w:val="content"/>
        </w:behaviors>
        <w:guid w:val="{3DE20F19-1835-4993-80F4-1793534A58D0}"/>
      </w:docPartPr>
      <w:docPartBody>
        <w:p w:rsidR="005A0805" w:rsidP="00B53FB7">
          <w:pPr>
            <w:pStyle w:val="DA9A3870C73249F880A8013805C6ABF51"/>
          </w:pPr>
          <w:r>
            <w:rPr>
              <w:rStyle w:val="PlaceholderText"/>
            </w:rPr>
            <w:t xml:space="preserve"> </w:t>
          </w:r>
        </w:p>
      </w:docPartBody>
    </w:docPart>
    <w:docPart>
      <w:docPartPr>
        <w:name w:val="ABF07E1C615E4BEBAF2FDC2E84863669"/>
        <w:category>
          <w:name w:val="Allmänt"/>
          <w:gallery w:val="placeholder"/>
        </w:category>
        <w:types>
          <w:type w:val="bbPlcHdr"/>
        </w:types>
        <w:behaviors>
          <w:behavior w:val="content"/>
        </w:behaviors>
        <w:guid w:val="{CA75A705-DB68-4206-AECC-DDDC446B92DA}"/>
      </w:docPartPr>
      <w:docPartBody>
        <w:p w:rsidR="005A0805" w:rsidP="00B53FB7">
          <w:pPr>
            <w:pStyle w:val="ABF07E1C615E4BEBAF2FDC2E84863669"/>
          </w:pPr>
          <w:r>
            <w:rPr>
              <w:rStyle w:val="PlaceholderText"/>
            </w:rPr>
            <w:t xml:space="preserve"> </w:t>
          </w:r>
        </w:p>
      </w:docPartBody>
    </w:docPart>
    <w:docPart>
      <w:docPartPr>
        <w:name w:val="6DEDAD6CE90F45E3ACE0C5C1C176DCFF"/>
        <w:category>
          <w:name w:val="Allmänt"/>
          <w:gallery w:val="placeholder"/>
        </w:category>
        <w:types>
          <w:type w:val="bbPlcHdr"/>
        </w:types>
        <w:behaviors>
          <w:behavior w:val="content"/>
        </w:behaviors>
        <w:guid w:val="{C90E1212-5691-4434-AD46-90A835B318C7}"/>
      </w:docPartPr>
      <w:docPartBody>
        <w:p w:rsidR="005A0805" w:rsidP="00B53FB7">
          <w:pPr>
            <w:pStyle w:val="6DEDAD6CE90F45E3ACE0C5C1C176DCFF"/>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3FB7"/>
    <w:rPr>
      <w:noProof w:val="0"/>
      <w:color w:val="808080"/>
    </w:rPr>
  </w:style>
  <w:style w:type="paragraph" w:customStyle="1" w:styleId="F56D4C48004B427D942DD1CFE96A8F22">
    <w:name w:val="F56D4C48004B427D942DD1CFE96A8F22"/>
    <w:rsid w:val="00B53FB7"/>
  </w:style>
  <w:style w:type="paragraph" w:customStyle="1" w:styleId="ABF07E1C615E4BEBAF2FDC2E84863669">
    <w:name w:val="ABF07E1C615E4BEBAF2FDC2E84863669"/>
    <w:rsid w:val="00B53FB7"/>
  </w:style>
  <w:style w:type="paragraph" w:customStyle="1" w:styleId="524C673037BF4D0F93F069A93DD5E2081">
    <w:name w:val="524C673037BF4D0F93F069A93DD5E2081"/>
    <w:rsid w:val="00B53FB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A9A3870C73249F880A8013805C6ABF51">
    <w:name w:val="DA9A3870C73249F880A8013805C6ABF51"/>
    <w:rsid w:val="00B53FB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DEDAD6CE90F45E3ACE0C5C1C176DCFF">
    <w:name w:val="6DEDAD6CE90F45E3ACE0C5C1C176DCFF"/>
    <w:rsid w:val="00B53FB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840f57a6-5b30-4bdd-a9aa-25f0c5d71c04</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2023-11-08T00:00:00</HeaderDate>
    <Office/>
    <Dnr>U2023/03068</Dnr>
    <ParagrafNr/>
    <DocumentTitle/>
    <VisitingAddress/>
    <Extra1/>
    <Extra2/>
    <Extra3>Lawen Redar</Extra3>
    <Number/>
    <Recipient>Till riksdagen</Recipient>
    <SenderText/>
    <DocNumber/>
    <Doclanguage>1053</Doclanguage>
    <Appendix/>
    <LogotypeName>RK_LOGO_SV_BW.emf</LogotypeName>
  </BaseInfo>
</DocumentInfo>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4EA7A7-CB20-452D-A50C-036DF6B10133}">
  <ds:schemaRefs>
    <ds:schemaRef ds:uri="http://schemas.microsoft.com/sharepoint/v3/contenttype/forms"/>
  </ds:schemaRefs>
</ds:datastoreItem>
</file>

<file path=customXml/itemProps2.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3.xml><?xml version="1.0" encoding="utf-8"?>
<ds:datastoreItem xmlns:ds="http://schemas.openxmlformats.org/officeDocument/2006/customXml" ds:itemID="{94A5CD58-7825-41AE-AD1F-6F27973E6699}">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9c9941df-7074-4a92-bf99-225d24d78d61"/>
    <ds:schemaRef ds:uri="4e9c2f0c-7bf8-49af-8356-cbf363fc78a7"/>
    <ds:schemaRef ds:uri="http://purl.org/dc/terms/"/>
    <ds:schemaRef ds:uri="cc625d36-bb37-4650-91b9-0c96159295ba"/>
    <ds:schemaRef ds:uri="18f3d968-6251-40b0-9f11-012b293496c2"/>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6A20808-A121-48E6-AB62-8FE22D70937A}">
  <ds:schemaRefs>
    <ds:schemaRef ds:uri="http://lp/documentinfo/RK"/>
  </ds:schemaRefs>
</ds:datastoreItem>
</file>

<file path=customXml/itemProps5.xml><?xml version="1.0" encoding="utf-8"?>
<ds:datastoreItem xmlns:ds="http://schemas.openxmlformats.org/officeDocument/2006/customXml" ds:itemID="{EBF2102A-08EB-4D62-8578-088FF14434D0}"/>
</file>

<file path=docProps/app.xml><?xml version="1.0" encoding="utf-8"?>
<Properties xmlns="http://schemas.openxmlformats.org/officeDocument/2006/extended-properties" xmlns:vt="http://schemas.openxmlformats.org/officeDocument/2006/docPropsVTypes">
  <Template>RK Basmall</Template>
  <TotalTime>0</TotalTime>
  <Pages>2</Pages>
  <Words>250</Words>
  <Characters>1326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2023_24-173 av Lawen Redar (S) Konsekvensanalys av nedskärningar på folkbildningen.docx</dc:title>
  <cp:revision>10</cp:revision>
  <dcterms:created xsi:type="dcterms:W3CDTF">2023-10-30T11:57:00Z</dcterms:created>
  <dcterms:modified xsi:type="dcterms:W3CDTF">2023-11-08T09:02:00Z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
    <vt:lpwstr>XJ53JA4DFUZ7-1000368836-1897</vt:lpwstr>
  </property>
  <property fmtid="{D5CDD505-2E9C-101B-9397-08002B2CF9AE}" pid="7" name="_dlc_DocIdItemGuid">
    <vt:lpwstr>9ba40eda-2cde-4b9e-8659-5ea09c48331e</vt:lpwstr>
  </property>
  <property fmtid="{D5CDD505-2E9C-101B-9397-08002B2CF9AE}" pid="8" name="_dlc_DocIdUrl">
    <vt:lpwstr>https://dhs.sp.regeringskansliet.se/yta/u-GV/_layouts/15/DocIdRedir.aspx?ID=XJ53JA4DFUZ7-1000368836-1897, XJ53JA4DFUZ7-1000368836-1897</vt:lpwstr>
  </property>
</Properties>
</file>