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>Meddelande om</w:t>
      </w:r>
      <w:r w:rsidR="00745F20">
        <w:t xml:space="preserve"> ej</w:t>
      </w:r>
      <w:r w:rsidRPr="000B489A">
        <w:t xml:space="preserve"> svar på </w:t>
      </w:r>
      <w:r w:rsidR="004C5B1E">
        <w:t>skriftlig fråga</w:t>
      </w:r>
      <w:r w:rsidRPr="000B489A">
        <w:t xml:space="preserve"> </w:t>
      </w:r>
      <w:r w:rsidRPr="008E22F5" w:rsidR="008E22F5">
        <w:t>2020</w:t>
      </w:r>
      <w:r w:rsidR="00EB43C0">
        <w:t>/21</w:t>
      </w:r>
      <w:r w:rsidRPr="008E22F5" w:rsidR="008E22F5">
        <w:t>:</w:t>
      </w:r>
      <w:r w:rsidR="00094A58">
        <w:t>3272</w:t>
      </w:r>
      <w:r w:rsidR="002E3B39">
        <w:t xml:space="preserve"> </w:t>
      </w:r>
      <w:r w:rsidR="00094A58">
        <w:t>Ökad beredskap mot skogsbränder</w:t>
      </w:r>
    </w:p>
    <w:p w:rsidR="007619D0" w:rsidRPr="00E32053" w:rsidP="00E32053">
      <w:pPr>
        <w:spacing w:after="120"/>
      </w:pPr>
      <w:r w:rsidRPr="00E32053">
        <w:t xml:space="preserve">Som utgångspunkt besvarar en övergångsregering inte interpellationer eller skriftliga frågor. Vissa frågor, </w:t>
      </w:r>
      <w:r w:rsidRPr="00E32053">
        <w:t>bl.a.</w:t>
      </w:r>
      <w:r w:rsidRPr="00E32053">
        <w:t xml:space="preserve"> frågor som rör EU-ärenden eller rena sakförhållanden, kan det dock bli aktuellt att besvara. Bedömningen är att denna skriftliga fråga inte är sådan att den bör besvaras av en övergångsregering. </w:t>
      </w:r>
      <w:r w:rsidR="002A298F">
        <w:t>F</w:t>
      </w:r>
      <w:r w:rsidRPr="00E32053">
        <w:t>rågan kommer därför inte att besvaras.</w:t>
      </w:r>
    </w:p>
    <w:p w:rsidR="001806F3" w:rsidP="000B489A">
      <w:pPr>
        <w:pStyle w:val="BodyText"/>
      </w:pPr>
    </w:p>
    <w:p w:rsidR="001C4D95" w:rsidP="000B489A">
      <w:pPr>
        <w:pStyle w:val="BodyText"/>
      </w:pPr>
      <w:r>
        <w:t xml:space="preserve">Stockholm den </w:t>
      </w:r>
      <w:r w:rsidR="002A298F">
        <w:t>30</w:t>
      </w:r>
      <w:r w:rsidR="0085772C">
        <w:t xml:space="preserve"> </w:t>
      </w:r>
      <w:r w:rsidR="002A298F">
        <w:t>juni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094A58">
                <w:t>02456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Ju2021/02456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3d07f460-1d33-418a-83bb-9fd756ada221</RD_Svarsid>
  </documentManagement>
</p:properties>
</file>

<file path=customXml/itemProps1.xml><?xml version="1.0" encoding="utf-8"?>
<ds:datastoreItem xmlns:ds="http://schemas.openxmlformats.org/officeDocument/2006/customXml" ds:itemID="{6C47A57C-9058-493E-9105-4F1938C8CA9E}"/>
</file>

<file path=customXml/itemProps2.xml><?xml version="1.0" encoding="utf-8"?>
<ds:datastoreItem xmlns:ds="http://schemas.openxmlformats.org/officeDocument/2006/customXml" ds:itemID="{7F6A1E88-FD06-4098-AA4A-8F939F8A975E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EB41883D-D89F-45A3-B9DC-F03186F6A96C}"/>
</file>

<file path=customXml/itemProps5.xml><?xml version="1.0" encoding="utf-8"?>
<ds:datastoreItem xmlns:ds="http://schemas.openxmlformats.org/officeDocument/2006/customXml" ds:itemID="{48EFD3C0-C64F-4612-833B-7381BBA278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3272.docx</dc:title>
  <cp:revision>6</cp:revision>
  <cp:lastPrinted>2020-09-01T07:09:00Z</cp:lastPrinted>
  <dcterms:created xsi:type="dcterms:W3CDTF">2021-06-29T07:11:00Z</dcterms:created>
  <dcterms:modified xsi:type="dcterms:W3CDTF">2021-06-30T08:08:00Z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