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A17D" w14:textId="52771FE3" w:rsidR="000C554B" w:rsidRDefault="000C554B" w:rsidP="00D2753D">
      <w:pPr>
        <w:pStyle w:val="Rubrik"/>
      </w:pPr>
      <w:bookmarkStart w:id="0" w:name="Start"/>
      <w:bookmarkEnd w:id="0"/>
      <w:r>
        <w:t xml:space="preserve">Svar på fråga </w:t>
      </w:r>
      <w:r w:rsidR="004F16CD">
        <w:t xml:space="preserve">2017/18:1141 </w:t>
      </w:r>
      <w:r>
        <w:t>av Jesper Skalberg Karlsson (M)</w:t>
      </w:r>
      <w:r>
        <w:br/>
        <w:t>En sammanhållen politik för Sveriges landsbygder</w:t>
      </w:r>
    </w:p>
    <w:p w14:paraId="2A382C2D" w14:textId="77777777" w:rsidR="000C554B" w:rsidRDefault="000C554B" w:rsidP="000C554B">
      <w:pPr>
        <w:pStyle w:val="Brdtext"/>
      </w:pPr>
      <w:r>
        <w:t>Jesper Skalberg Karlsson har frågat mig när regeringen avser att återkomma med de förslag som föreslås av Parlamentariska landsbygdskommittén men som saknas i den nyligen presenterade landsbygdspropositionen.</w:t>
      </w:r>
    </w:p>
    <w:p w14:paraId="48038640" w14:textId="22799C59" w:rsidR="000C554B" w:rsidRDefault="000C554B" w:rsidP="000C554B">
      <w:pPr>
        <w:pStyle w:val="Brdtext"/>
      </w:pPr>
      <w:r>
        <w:t>Den proposition om en sammanhållen landsbygdspolitik som regeringen överlämnat till riksdagen lägger fast inriktningen för en ny politik för Sveriges landsbygder. Propositionen innehåller ett förlag till övergripande mål för den sammanhållna landsbygdspolitiken. Därutöver finns i propositionen flera satsningar och konkreta åtgärder baserade på landsbygdskommitténs förslag.</w:t>
      </w:r>
    </w:p>
    <w:p w14:paraId="4A421F2A" w14:textId="2E6FC325" w:rsidR="000C554B" w:rsidRDefault="000C554B" w:rsidP="000C554B">
      <w:pPr>
        <w:pStyle w:val="Brdtext"/>
      </w:pPr>
      <w:r>
        <w:t xml:space="preserve">Många av landsbygdskommitténs förslag är sådana att det är regeringen som fattar beslut i dessa frågor. Som exempel kan nämnas förordningsändringar och myndighetsuppdrag. Regeringen har redan förverkligat ett antal av landsbygdskommitténs förslag genom beslut fattade under 2017 och början av 2018. Detta gäller exempelvis omlokalisering av statliga jobb, utökad lokal statlig service och utbyggnad av kommunala lärcentra. Regeringen </w:t>
      </w:r>
      <w:proofErr w:type="gramStart"/>
      <w:r>
        <w:t>kommer  fortsätta</w:t>
      </w:r>
      <w:proofErr w:type="gramEnd"/>
      <w:r>
        <w:t xml:space="preserve"> </w:t>
      </w:r>
      <w:r w:rsidR="00024C83">
        <w:t xml:space="preserve">arbetet med att </w:t>
      </w:r>
      <w:r>
        <w:t>verkställa de satsningar och åtgärder som presenteras i den landsbygdspolitiska propositionen.</w:t>
      </w:r>
    </w:p>
    <w:p w14:paraId="65B266E5" w14:textId="77777777" w:rsidR="000C554B" w:rsidRPr="000C554B" w:rsidRDefault="000C554B" w:rsidP="00D2753D">
      <w:pPr>
        <w:pStyle w:val="Brdtext"/>
        <w:rPr>
          <w:lang w:val="de-DE"/>
        </w:rPr>
      </w:pPr>
      <w:r w:rsidRPr="000C554B">
        <w:rPr>
          <w:lang w:val="de-DE"/>
        </w:rPr>
        <w:t xml:space="preserve">Stockholm den </w:t>
      </w:r>
      <w:sdt>
        <w:sdtPr>
          <w:rPr>
            <w:lang w:val="de-DE"/>
          </w:rPr>
          <w:id w:val="-1225218591"/>
          <w:placeholder>
            <w:docPart w:val="20AC5FF3FEF440AC8BEF7436612F22B5"/>
          </w:placeholder>
          <w:dataBinding w:prefixMappings="xmlns:ns0='http://lp/documentinfo/RK' " w:xpath="/ns0:DocumentInfo[1]/ns0:BaseInfo[1]/ns0:HeaderDate[1]" w:storeItemID="{B8384E27-0132-4105-BC45-AE13E2B4AD9E}"/>
          <w:date w:fullDate="2018-04-10T00:00:00Z">
            <w:dateFormat w:val="d MMMM yyyy"/>
            <w:lid w:val="sv-SE"/>
            <w:storeMappedDataAs w:val="dateTime"/>
            <w:calendar w:val="gregorian"/>
          </w:date>
        </w:sdtPr>
        <w:sdtEndPr/>
        <w:sdtContent>
          <w:r w:rsidRPr="000C554B">
            <w:rPr>
              <w:lang w:val="de-DE"/>
            </w:rPr>
            <w:t xml:space="preserve">10 </w:t>
          </w:r>
          <w:proofErr w:type="spellStart"/>
          <w:r w:rsidRPr="000C554B">
            <w:rPr>
              <w:lang w:val="de-DE"/>
            </w:rPr>
            <w:t>april</w:t>
          </w:r>
          <w:proofErr w:type="spellEnd"/>
          <w:r w:rsidRPr="000C554B">
            <w:rPr>
              <w:lang w:val="de-DE"/>
            </w:rPr>
            <w:t xml:space="preserve"> 2018</w:t>
          </w:r>
        </w:sdtContent>
      </w:sdt>
    </w:p>
    <w:p w14:paraId="08225AD4" w14:textId="77777777" w:rsidR="000C554B" w:rsidRPr="000C554B" w:rsidRDefault="000C554B" w:rsidP="00D2753D">
      <w:pPr>
        <w:pStyle w:val="Brdtextutanavstnd"/>
        <w:rPr>
          <w:lang w:val="de-DE"/>
        </w:rPr>
      </w:pPr>
    </w:p>
    <w:p w14:paraId="29031F41" w14:textId="77777777" w:rsidR="000C554B" w:rsidRPr="000C554B" w:rsidRDefault="000C554B" w:rsidP="00D2753D">
      <w:pPr>
        <w:pStyle w:val="Brdtextutanavstnd"/>
        <w:rPr>
          <w:lang w:val="de-DE"/>
        </w:rPr>
      </w:pPr>
    </w:p>
    <w:p w14:paraId="77D2C8D7" w14:textId="77777777" w:rsidR="000C554B" w:rsidRPr="000C554B" w:rsidRDefault="000C554B" w:rsidP="00D2753D">
      <w:pPr>
        <w:pStyle w:val="Brdtextutanavstnd"/>
        <w:rPr>
          <w:lang w:val="de-DE"/>
        </w:rPr>
      </w:pPr>
    </w:p>
    <w:p w14:paraId="1B9281B9" w14:textId="2F6E5B61" w:rsidR="000C554B" w:rsidRPr="000C554B" w:rsidRDefault="000C554B" w:rsidP="0061131F">
      <w:pPr>
        <w:pStyle w:val="Brdtext"/>
        <w:tabs>
          <w:tab w:val="clear" w:pos="3600"/>
          <w:tab w:val="clear" w:pos="5387"/>
          <w:tab w:val="left" w:pos="2160"/>
        </w:tabs>
        <w:rPr>
          <w:lang w:val="de-DE"/>
        </w:rPr>
      </w:pPr>
      <w:r w:rsidRPr="000C554B">
        <w:rPr>
          <w:lang w:val="de-DE"/>
        </w:rPr>
        <w:t>Sven-Erik Bucht</w:t>
      </w:r>
      <w:r w:rsidR="0061131F">
        <w:rPr>
          <w:lang w:val="de-DE"/>
        </w:rPr>
        <w:tab/>
      </w:r>
      <w:r w:rsidR="0061131F">
        <w:rPr>
          <w:lang w:val="de-DE"/>
        </w:rPr>
        <w:tab/>
      </w:r>
    </w:p>
    <w:sectPr w:rsidR="000C554B" w:rsidRPr="000C554B" w:rsidSect="000C554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51DB" w14:textId="77777777" w:rsidR="00D2753D" w:rsidRDefault="00D2753D" w:rsidP="00A87A54">
      <w:pPr>
        <w:spacing w:after="0" w:line="240" w:lineRule="auto"/>
      </w:pPr>
      <w:r>
        <w:separator/>
      </w:r>
    </w:p>
  </w:endnote>
  <w:endnote w:type="continuationSeparator" w:id="0">
    <w:p w14:paraId="522AF6F0" w14:textId="77777777" w:rsidR="00D2753D" w:rsidRDefault="00D2753D" w:rsidP="00A87A54">
      <w:pPr>
        <w:spacing w:after="0" w:line="240" w:lineRule="auto"/>
      </w:pPr>
      <w:r>
        <w:continuationSeparator/>
      </w:r>
    </w:p>
  </w:endnote>
  <w:endnote w:type="continuationNotice" w:id="1">
    <w:p w14:paraId="23AFD1B6" w14:textId="77777777" w:rsidR="00627772" w:rsidRDefault="00627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BF54" w14:textId="77777777" w:rsidR="00D2753D" w:rsidRDefault="00D275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2753D" w:rsidRPr="00347E11" w14:paraId="0D3FD3A1" w14:textId="77777777" w:rsidTr="00D2753D">
      <w:trPr>
        <w:trHeight w:val="227"/>
        <w:jc w:val="right"/>
      </w:trPr>
      <w:tc>
        <w:tcPr>
          <w:tcW w:w="708" w:type="dxa"/>
          <w:vAlign w:val="bottom"/>
        </w:tcPr>
        <w:p w14:paraId="1BA7BE64" w14:textId="1FE4DB34" w:rsidR="00D2753D" w:rsidRPr="00B62610" w:rsidRDefault="00D2753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62AD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62AD0">
            <w:rPr>
              <w:rStyle w:val="Sidnummer"/>
              <w:noProof/>
            </w:rPr>
            <w:t>2</w:t>
          </w:r>
          <w:r>
            <w:rPr>
              <w:rStyle w:val="Sidnummer"/>
            </w:rPr>
            <w:fldChar w:fldCharType="end"/>
          </w:r>
          <w:r>
            <w:rPr>
              <w:rStyle w:val="Sidnummer"/>
            </w:rPr>
            <w:t>)</w:t>
          </w:r>
        </w:p>
      </w:tc>
    </w:tr>
    <w:tr w:rsidR="00D2753D" w:rsidRPr="00347E11" w14:paraId="623E0219" w14:textId="77777777" w:rsidTr="00D2753D">
      <w:trPr>
        <w:trHeight w:val="850"/>
        <w:jc w:val="right"/>
      </w:trPr>
      <w:tc>
        <w:tcPr>
          <w:tcW w:w="708" w:type="dxa"/>
          <w:vAlign w:val="bottom"/>
        </w:tcPr>
        <w:p w14:paraId="64A67E09" w14:textId="77777777" w:rsidR="00D2753D" w:rsidRPr="00347E11" w:rsidRDefault="00D2753D" w:rsidP="005606BC">
          <w:pPr>
            <w:pStyle w:val="Sidfot"/>
            <w:spacing w:line="276" w:lineRule="auto"/>
            <w:jc w:val="right"/>
          </w:pPr>
        </w:p>
      </w:tc>
    </w:tr>
  </w:tbl>
  <w:p w14:paraId="7FE36952" w14:textId="77777777" w:rsidR="00D2753D" w:rsidRPr="005606BC" w:rsidRDefault="00D2753D"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2753D" w:rsidRPr="00347E11" w14:paraId="7207AF3D" w14:textId="77777777" w:rsidTr="001F4302">
      <w:trPr>
        <w:trHeight w:val="510"/>
      </w:trPr>
      <w:tc>
        <w:tcPr>
          <w:tcW w:w="8525" w:type="dxa"/>
          <w:gridSpan w:val="2"/>
          <w:vAlign w:val="bottom"/>
        </w:tcPr>
        <w:p w14:paraId="0BA2724D" w14:textId="77777777" w:rsidR="00D2753D" w:rsidRPr="00347E11" w:rsidRDefault="00D2753D" w:rsidP="00347E11">
          <w:pPr>
            <w:pStyle w:val="Sidfot"/>
            <w:rPr>
              <w:sz w:val="8"/>
            </w:rPr>
          </w:pPr>
        </w:p>
      </w:tc>
    </w:tr>
    <w:tr w:rsidR="00D2753D" w:rsidRPr="00EE3C0F" w14:paraId="49F4ADAD" w14:textId="77777777" w:rsidTr="00C26068">
      <w:trPr>
        <w:trHeight w:val="227"/>
      </w:trPr>
      <w:tc>
        <w:tcPr>
          <w:tcW w:w="4074" w:type="dxa"/>
        </w:tcPr>
        <w:p w14:paraId="2BDAAB00" w14:textId="77777777" w:rsidR="00D2753D" w:rsidRPr="00F53AEA" w:rsidRDefault="00D2753D" w:rsidP="00C26068">
          <w:pPr>
            <w:pStyle w:val="Sidfot"/>
            <w:spacing w:line="276" w:lineRule="auto"/>
          </w:pPr>
        </w:p>
      </w:tc>
      <w:tc>
        <w:tcPr>
          <w:tcW w:w="4451" w:type="dxa"/>
        </w:tcPr>
        <w:p w14:paraId="7EDEF1F1" w14:textId="77777777" w:rsidR="00D2753D" w:rsidRPr="00F53AEA" w:rsidRDefault="00D2753D" w:rsidP="00F53AEA">
          <w:pPr>
            <w:pStyle w:val="Sidfot"/>
            <w:spacing w:line="276" w:lineRule="auto"/>
          </w:pPr>
        </w:p>
      </w:tc>
    </w:tr>
  </w:tbl>
  <w:p w14:paraId="4AB79AE4" w14:textId="77777777" w:rsidR="00D2753D" w:rsidRPr="00EE3C0F" w:rsidRDefault="00D2753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21C6" w14:textId="77777777" w:rsidR="00D2753D" w:rsidRDefault="00D2753D" w:rsidP="00A87A54">
      <w:pPr>
        <w:spacing w:after="0" w:line="240" w:lineRule="auto"/>
      </w:pPr>
      <w:r>
        <w:separator/>
      </w:r>
    </w:p>
  </w:footnote>
  <w:footnote w:type="continuationSeparator" w:id="0">
    <w:p w14:paraId="4C3050FB" w14:textId="77777777" w:rsidR="00D2753D" w:rsidRDefault="00D2753D" w:rsidP="00A87A54">
      <w:pPr>
        <w:spacing w:after="0" w:line="240" w:lineRule="auto"/>
      </w:pPr>
      <w:r>
        <w:continuationSeparator/>
      </w:r>
    </w:p>
  </w:footnote>
  <w:footnote w:type="continuationNotice" w:id="1">
    <w:p w14:paraId="6C00E2E8" w14:textId="77777777" w:rsidR="00627772" w:rsidRDefault="00627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7628" w14:textId="77777777" w:rsidR="00D2753D" w:rsidRDefault="00D275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57A4" w14:textId="77777777" w:rsidR="00D2753D" w:rsidRDefault="00D2753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753D" w14:paraId="0ED97EB9" w14:textId="77777777" w:rsidTr="00C93EBA">
      <w:trPr>
        <w:trHeight w:val="227"/>
      </w:trPr>
      <w:tc>
        <w:tcPr>
          <w:tcW w:w="5534" w:type="dxa"/>
        </w:tcPr>
        <w:p w14:paraId="59DA918D" w14:textId="77777777" w:rsidR="00D2753D" w:rsidRPr="007D73AB" w:rsidRDefault="00D2753D">
          <w:pPr>
            <w:pStyle w:val="Sidhuvud"/>
          </w:pPr>
        </w:p>
      </w:tc>
      <w:tc>
        <w:tcPr>
          <w:tcW w:w="3170" w:type="dxa"/>
          <w:vAlign w:val="bottom"/>
        </w:tcPr>
        <w:p w14:paraId="310EC6B5" w14:textId="77777777" w:rsidR="00D2753D" w:rsidRPr="007D73AB" w:rsidRDefault="00D2753D" w:rsidP="00340DE0">
          <w:pPr>
            <w:pStyle w:val="Sidhuvud"/>
          </w:pPr>
        </w:p>
      </w:tc>
      <w:tc>
        <w:tcPr>
          <w:tcW w:w="1134" w:type="dxa"/>
        </w:tcPr>
        <w:p w14:paraId="1EE9EA98" w14:textId="77777777" w:rsidR="00D2753D" w:rsidRDefault="00D2753D" w:rsidP="00D2753D">
          <w:pPr>
            <w:pStyle w:val="Sidhuvud"/>
          </w:pPr>
        </w:p>
      </w:tc>
    </w:tr>
    <w:tr w:rsidR="00D2753D" w14:paraId="7761FF64" w14:textId="77777777" w:rsidTr="00C93EBA">
      <w:trPr>
        <w:trHeight w:val="1928"/>
      </w:trPr>
      <w:tc>
        <w:tcPr>
          <w:tcW w:w="5534" w:type="dxa"/>
        </w:tcPr>
        <w:p w14:paraId="48DF26D8" w14:textId="77777777" w:rsidR="00D2753D" w:rsidRPr="00340DE0" w:rsidRDefault="00D2753D" w:rsidP="00340DE0">
          <w:pPr>
            <w:pStyle w:val="Sidhuvud"/>
          </w:pPr>
          <w:r>
            <w:rPr>
              <w:noProof/>
            </w:rPr>
            <w:drawing>
              <wp:inline distT="0" distB="0" distL="0" distR="0" wp14:anchorId="4B80CD10" wp14:editId="2747B1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3E209AE" w14:textId="77777777" w:rsidR="00D2753D" w:rsidRPr="00710A6C" w:rsidRDefault="00D2753D" w:rsidP="00EE3C0F">
          <w:pPr>
            <w:pStyle w:val="Sidhuvud"/>
            <w:rPr>
              <w:b/>
            </w:rPr>
          </w:pPr>
        </w:p>
        <w:p w14:paraId="019A308E" w14:textId="77777777" w:rsidR="00D2753D" w:rsidRDefault="00D2753D" w:rsidP="00EE3C0F">
          <w:pPr>
            <w:pStyle w:val="Sidhuvud"/>
          </w:pPr>
        </w:p>
        <w:p w14:paraId="134570FC" w14:textId="77777777" w:rsidR="00D2753D" w:rsidRDefault="00D2753D" w:rsidP="00EE3C0F">
          <w:pPr>
            <w:pStyle w:val="Sidhuvud"/>
          </w:pPr>
        </w:p>
        <w:p w14:paraId="6A0C2C44" w14:textId="77777777" w:rsidR="00D2753D" w:rsidRDefault="00D2753D" w:rsidP="00EE3C0F">
          <w:pPr>
            <w:pStyle w:val="Sidhuvud"/>
          </w:pPr>
        </w:p>
        <w:sdt>
          <w:sdtPr>
            <w:alias w:val="Dnr"/>
            <w:tag w:val="ccRKShow_Dnr"/>
            <w:id w:val="-829283628"/>
            <w:placeholder>
              <w:docPart w:val="27405B6F89A04DAA9AC600B3A3C2679C"/>
            </w:placeholder>
            <w:dataBinding w:prefixMappings="xmlns:ns0='http://lp/documentinfo/RK' " w:xpath="/ns0:DocumentInfo[1]/ns0:BaseInfo[1]/ns0:Dnr[1]" w:storeItemID="{B8384E27-0132-4105-BC45-AE13E2B4AD9E}"/>
            <w:text/>
          </w:sdtPr>
          <w:sdtEndPr/>
          <w:sdtContent>
            <w:p w14:paraId="700B254C" w14:textId="19212634" w:rsidR="00D2753D" w:rsidRDefault="00D2753D" w:rsidP="00EE3C0F">
              <w:pPr>
                <w:pStyle w:val="Sidhuvud"/>
              </w:pPr>
              <w:r>
                <w:t>N2018/02265/HL</w:t>
              </w:r>
            </w:p>
          </w:sdtContent>
        </w:sdt>
        <w:sdt>
          <w:sdtPr>
            <w:alias w:val="DocNumber"/>
            <w:tag w:val="DocNumber"/>
            <w:id w:val="1726028884"/>
            <w:placeholder>
              <w:docPart w:val="E5E6044C52374737BD68C7C4361AEC39"/>
            </w:placeholder>
            <w:showingPlcHdr/>
            <w:dataBinding w:prefixMappings="xmlns:ns0='http://lp/documentinfo/RK' " w:xpath="/ns0:DocumentInfo[1]/ns0:BaseInfo[1]/ns0:DocNumber[1]" w:storeItemID="{B8384E27-0132-4105-BC45-AE13E2B4AD9E}"/>
            <w:text/>
          </w:sdtPr>
          <w:sdtEndPr/>
          <w:sdtContent>
            <w:p w14:paraId="76A2CF0A" w14:textId="77777777" w:rsidR="00D2753D" w:rsidRDefault="00D2753D" w:rsidP="00EE3C0F">
              <w:pPr>
                <w:pStyle w:val="Sidhuvud"/>
              </w:pPr>
              <w:r>
                <w:rPr>
                  <w:rStyle w:val="Platshllartext"/>
                </w:rPr>
                <w:t xml:space="preserve"> </w:t>
              </w:r>
            </w:p>
          </w:sdtContent>
        </w:sdt>
        <w:p w14:paraId="5EEDAB57" w14:textId="77777777" w:rsidR="00D2753D" w:rsidRDefault="00D2753D" w:rsidP="00EE3C0F">
          <w:pPr>
            <w:pStyle w:val="Sidhuvud"/>
          </w:pPr>
        </w:p>
      </w:tc>
      <w:tc>
        <w:tcPr>
          <w:tcW w:w="1134" w:type="dxa"/>
        </w:tcPr>
        <w:p w14:paraId="5ED31A6C" w14:textId="77777777" w:rsidR="00D2753D" w:rsidRDefault="00D2753D" w:rsidP="0094502D">
          <w:pPr>
            <w:pStyle w:val="Sidhuvud"/>
          </w:pPr>
        </w:p>
        <w:p w14:paraId="63A977B3" w14:textId="77777777" w:rsidR="00D2753D" w:rsidRPr="0094502D" w:rsidRDefault="00D2753D" w:rsidP="00EC71A6">
          <w:pPr>
            <w:pStyle w:val="Sidhuvud"/>
          </w:pPr>
        </w:p>
      </w:tc>
    </w:tr>
    <w:tr w:rsidR="00D2753D" w14:paraId="0D9E75E5" w14:textId="77777777" w:rsidTr="00C93EBA">
      <w:trPr>
        <w:trHeight w:val="2268"/>
      </w:trPr>
      <w:bookmarkStart w:id="1" w:name="_Hlk510776004" w:displacedByCustomXml="next"/>
      <w:sdt>
        <w:sdtPr>
          <w:rPr>
            <w:b/>
          </w:rPr>
          <w:alias w:val="SenderText"/>
          <w:tag w:val="ccRKShow_SenderText"/>
          <w:id w:val="1374046025"/>
          <w:placeholder>
            <w:docPart w:val="D87AFC32C1E34AC7BF12678B8622B2B9"/>
          </w:placeholder>
        </w:sdtPr>
        <w:sdtEndPr/>
        <w:sdtContent>
          <w:tc>
            <w:tcPr>
              <w:tcW w:w="5534" w:type="dxa"/>
              <w:tcMar>
                <w:right w:w="1134" w:type="dxa"/>
              </w:tcMar>
            </w:tcPr>
            <w:p w14:paraId="058F98B7" w14:textId="77777777" w:rsidR="00D2753D" w:rsidRPr="000C554B" w:rsidRDefault="00D2753D" w:rsidP="00340DE0">
              <w:pPr>
                <w:pStyle w:val="Sidhuvud"/>
                <w:rPr>
                  <w:b/>
                </w:rPr>
              </w:pPr>
              <w:r w:rsidRPr="000C554B">
                <w:rPr>
                  <w:b/>
                </w:rPr>
                <w:t>Näringsdepartementet</w:t>
              </w:r>
            </w:p>
            <w:p w14:paraId="21ED96C6" w14:textId="77777777" w:rsidR="00D2753D" w:rsidRDefault="00D2753D" w:rsidP="00340DE0">
              <w:pPr>
                <w:pStyle w:val="Sidhuvud"/>
              </w:pPr>
              <w:r w:rsidRPr="000C554B">
                <w:t>Landsbygdsministern</w:t>
              </w:r>
            </w:p>
            <w:p w14:paraId="3068716A" w14:textId="77777777" w:rsidR="00D2753D" w:rsidRDefault="00D2753D" w:rsidP="00340DE0">
              <w:pPr>
                <w:pStyle w:val="Sidhuvud"/>
              </w:pPr>
            </w:p>
            <w:p w14:paraId="70E261D8" w14:textId="6BBBA2F7" w:rsidR="00D2753D" w:rsidRPr="000C554B" w:rsidRDefault="00D2753D" w:rsidP="004F16CD">
              <w:pPr>
                <w:pStyle w:val="Sidhuvud"/>
                <w:rPr>
                  <w:b/>
                </w:rPr>
              </w:pPr>
            </w:p>
          </w:tc>
          <w:bookmarkStart w:id="2" w:name="_GoBack" w:displacedByCustomXml="next"/>
          <w:bookmarkEnd w:id="2" w:displacedByCustomXml="next"/>
        </w:sdtContent>
      </w:sdt>
      <w:bookmarkEnd w:id="1" w:displacedByCustomXml="prev"/>
      <w:sdt>
        <w:sdtPr>
          <w:alias w:val="Recipient"/>
          <w:tag w:val="ccRKShow_Recipient"/>
          <w:id w:val="-28344517"/>
          <w:placeholder>
            <w:docPart w:val="A6BE4A7BDB0543D19909748927A9EA6B"/>
          </w:placeholder>
          <w:dataBinding w:prefixMappings="xmlns:ns0='http://lp/documentinfo/RK' " w:xpath="/ns0:DocumentInfo[1]/ns0:BaseInfo[1]/ns0:Recipient[1]" w:storeItemID="{B8384E27-0132-4105-BC45-AE13E2B4AD9E}"/>
          <w:text w:multiLine="1"/>
        </w:sdtPr>
        <w:sdtEndPr/>
        <w:sdtContent>
          <w:tc>
            <w:tcPr>
              <w:tcW w:w="3170" w:type="dxa"/>
            </w:tcPr>
            <w:p w14:paraId="37D0929B" w14:textId="77777777" w:rsidR="00D2753D" w:rsidRDefault="00D2753D" w:rsidP="00547B89">
              <w:pPr>
                <w:pStyle w:val="Sidhuvud"/>
              </w:pPr>
              <w:r>
                <w:t>Till riksdagen</w:t>
              </w:r>
            </w:p>
          </w:tc>
        </w:sdtContent>
      </w:sdt>
      <w:tc>
        <w:tcPr>
          <w:tcW w:w="1134" w:type="dxa"/>
        </w:tcPr>
        <w:p w14:paraId="579516F4" w14:textId="77777777" w:rsidR="00D2753D" w:rsidRDefault="00D2753D" w:rsidP="003E6020">
          <w:pPr>
            <w:pStyle w:val="Sidhuvud"/>
          </w:pPr>
        </w:p>
      </w:tc>
    </w:tr>
  </w:tbl>
  <w:p w14:paraId="131D9136" w14:textId="77777777" w:rsidR="00D2753D" w:rsidRDefault="00D275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B"/>
    <w:rsid w:val="00000290"/>
    <w:rsid w:val="00004D5C"/>
    <w:rsid w:val="00005F68"/>
    <w:rsid w:val="00006CA7"/>
    <w:rsid w:val="00012B00"/>
    <w:rsid w:val="00014EF6"/>
    <w:rsid w:val="00017197"/>
    <w:rsid w:val="0001725B"/>
    <w:rsid w:val="000203B0"/>
    <w:rsid w:val="00024C83"/>
    <w:rsid w:val="00025992"/>
    <w:rsid w:val="00026711"/>
    <w:rsid w:val="0003679E"/>
    <w:rsid w:val="00041EDC"/>
    <w:rsid w:val="0004352E"/>
    <w:rsid w:val="00053CAA"/>
    <w:rsid w:val="00057FE0"/>
    <w:rsid w:val="000620FD"/>
    <w:rsid w:val="00062AD0"/>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554B"/>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E7E67"/>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3651"/>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6CD"/>
    <w:rsid w:val="004F1EA0"/>
    <w:rsid w:val="004F6525"/>
    <w:rsid w:val="004F6FE2"/>
    <w:rsid w:val="00501170"/>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131F"/>
    <w:rsid w:val="006175D7"/>
    <w:rsid w:val="006208E5"/>
    <w:rsid w:val="006273E4"/>
    <w:rsid w:val="00627772"/>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7950"/>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529A"/>
    <w:rsid w:val="00D2753D"/>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387C"/>
    <w:rsid w:val="00D95424"/>
    <w:rsid w:val="00DA5C0D"/>
    <w:rsid w:val="00DB714B"/>
    <w:rsid w:val="00DC10F6"/>
    <w:rsid w:val="00DC3E45"/>
    <w:rsid w:val="00DC4598"/>
    <w:rsid w:val="00DD0722"/>
    <w:rsid w:val="00DD212F"/>
    <w:rsid w:val="00DF5BFB"/>
    <w:rsid w:val="00DF5CD6"/>
    <w:rsid w:val="00E022DA"/>
    <w:rsid w:val="00E03BCB"/>
    <w:rsid w:val="00E124DC"/>
    <w:rsid w:val="00E227C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A84B3"/>
  <w15:docId w15:val="{A74CA112-D385-4CF5-B197-9DB6DEC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05B6F89A04DAA9AC600B3A3C2679C"/>
        <w:category>
          <w:name w:val="Allmänt"/>
          <w:gallery w:val="placeholder"/>
        </w:category>
        <w:types>
          <w:type w:val="bbPlcHdr"/>
        </w:types>
        <w:behaviors>
          <w:behavior w:val="content"/>
        </w:behaviors>
        <w:guid w:val="{A2C041FF-4EA3-42C1-975B-C953E8E19E56}"/>
      </w:docPartPr>
      <w:docPartBody>
        <w:p w:rsidR="00F0371D" w:rsidRDefault="000A287F" w:rsidP="000A287F">
          <w:pPr>
            <w:pStyle w:val="27405B6F89A04DAA9AC600B3A3C2679C"/>
          </w:pPr>
          <w:r>
            <w:rPr>
              <w:rStyle w:val="Platshllartext"/>
            </w:rPr>
            <w:t xml:space="preserve"> </w:t>
          </w:r>
        </w:p>
      </w:docPartBody>
    </w:docPart>
    <w:docPart>
      <w:docPartPr>
        <w:name w:val="E5E6044C52374737BD68C7C4361AEC39"/>
        <w:category>
          <w:name w:val="Allmänt"/>
          <w:gallery w:val="placeholder"/>
        </w:category>
        <w:types>
          <w:type w:val="bbPlcHdr"/>
        </w:types>
        <w:behaviors>
          <w:behavior w:val="content"/>
        </w:behaviors>
        <w:guid w:val="{5ED4355A-B4C8-4BBD-B11E-9C421F53EC36}"/>
      </w:docPartPr>
      <w:docPartBody>
        <w:p w:rsidR="00F0371D" w:rsidRDefault="000A287F" w:rsidP="000A287F">
          <w:pPr>
            <w:pStyle w:val="E5E6044C52374737BD68C7C4361AEC39"/>
          </w:pPr>
          <w:r>
            <w:rPr>
              <w:rStyle w:val="Platshllartext"/>
            </w:rPr>
            <w:t xml:space="preserve"> </w:t>
          </w:r>
        </w:p>
      </w:docPartBody>
    </w:docPart>
    <w:docPart>
      <w:docPartPr>
        <w:name w:val="D87AFC32C1E34AC7BF12678B8622B2B9"/>
        <w:category>
          <w:name w:val="Allmänt"/>
          <w:gallery w:val="placeholder"/>
        </w:category>
        <w:types>
          <w:type w:val="bbPlcHdr"/>
        </w:types>
        <w:behaviors>
          <w:behavior w:val="content"/>
        </w:behaviors>
        <w:guid w:val="{17D19561-B942-42C4-9822-B7291FB91390}"/>
      </w:docPartPr>
      <w:docPartBody>
        <w:p w:rsidR="00F0371D" w:rsidRDefault="000A287F" w:rsidP="000A287F">
          <w:pPr>
            <w:pStyle w:val="D87AFC32C1E34AC7BF12678B8622B2B9"/>
          </w:pPr>
          <w:r>
            <w:rPr>
              <w:rStyle w:val="Platshllartext"/>
            </w:rPr>
            <w:t xml:space="preserve"> </w:t>
          </w:r>
        </w:p>
      </w:docPartBody>
    </w:docPart>
    <w:docPart>
      <w:docPartPr>
        <w:name w:val="A6BE4A7BDB0543D19909748927A9EA6B"/>
        <w:category>
          <w:name w:val="Allmänt"/>
          <w:gallery w:val="placeholder"/>
        </w:category>
        <w:types>
          <w:type w:val="bbPlcHdr"/>
        </w:types>
        <w:behaviors>
          <w:behavior w:val="content"/>
        </w:behaviors>
        <w:guid w:val="{664FA5EF-F352-4CE4-B0CA-D37A93E2E4F1}"/>
      </w:docPartPr>
      <w:docPartBody>
        <w:p w:rsidR="00F0371D" w:rsidRDefault="000A287F" w:rsidP="000A287F">
          <w:pPr>
            <w:pStyle w:val="A6BE4A7BDB0543D19909748927A9EA6B"/>
          </w:pPr>
          <w:r>
            <w:rPr>
              <w:rStyle w:val="Platshllartext"/>
            </w:rPr>
            <w:t xml:space="preserve"> </w:t>
          </w:r>
        </w:p>
      </w:docPartBody>
    </w:docPart>
    <w:docPart>
      <w:docPartPr>
        <w:name w:val="20AC5FF3FEF440AC8BEF7436612F22B5"/>
        <w:category>
          <w:name w:val="Allmänt"/>
          <w:gallery w:val="placeholder"/>
        </w:category>
        <w:types>
          <w:type w:val="bbPlcHdr"/>
        </w:types>
        <w:behaviors>
          <w:behavior w:val="content"/>
        </w:behaviors>
        <w:guid w:val="{E5C0213F-3DE5-4E5D-9E57-5781A88EE074}"/>
      </w:docPartPr>
      <w:docPartBody>
        <w:p w:rsidR="00F0371D" w:rsidRDefault="000A287F" w:rsidP="000A287F">
          <w:pPr>
            <w:pStyle w:val="20AC5FF3FEF440AC8BEF7436612F22B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7F"/>
    <w:rsid w:val="000A287F"/>
    <w:rsid w:val="00E2721F"/>
    <w:rsid w:val="00F03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66521C2E8B94DC3842C97AE4A613326">
    <w:name w:val="A66521C2E8B94DC3842C97AE4A613326"/>
    <w:rsid w:val="000A287F"/>
  </w:style>
  <w:style w:type="character" w:styleId="Platshllartext">
    <w:name w:val="Placeholder Text"/>
    <w:basedOn w:val="Standardstycketeckensnitt"/>
    <w:uiPriority w:val="99"/>
    <w:semiHidden/>
    <w:rsid w:val="000A287F"/>
    <w:rPr>
      <w:noProof w:val="0"/>
      <w:color w:val="808080"/>
    </w:rPr>
  </w:style>
  <w:style w:type="paragraph" w:customStyle="1" w:styleId="885901AFFB8344E0B07D0ABD64F496C1">
    <w:name w:val="885901AFFB8344E0B07D0ABD64F496C1"/>
    <w:rsid w:val="000A287F"/>
  </w:style>
  <w:style w:type="paragraph" w:customStyle="1" w:styleId="F4178FA93F434A3E862F94A29120702C">
    <w:name w:val="F4178FA93F434A3E862F94A29120702C"/>
    <w:rsid w:val="000A287F"/>
  </w:style>
  <w:style w:type="paragraph" w:customStyle="1" w:styleId="CFC4429850F9445583989CCDA3A6C64C">
    <w:name w:val="CFC4429850F9445583989CCDA3A6C64C"/>
    <w:rsid w:val="000A287F"/>
  </w:style>
  <w:style w:type="paragraph" w:customStyle="1" w:styleId="27405B6F89A04DAA9AC600B3A3C2679C">
    <w:name w:val="27405B6F89A04DAA9AC600B3A3C2679C"/>
    <w:rsid w:val="000A287F"/>
  </w:style>
  <w:style w:type="paragraph" w:customStyle="1" w:styleId="E5E6044C52374737BD68C7C4361AEC39">
    <w:name w:val="E5E6044C52374737BD68C7C4361AEC39"/>
    <w:rsid w:val="000A287F"/>
  </w:style>
  <w:style w:type="paragraph" w:customStyle="1" w:styleId="4EAC47649918454CBC869FDBB05F2BA3">
    <w:name w:val="4EAC47649918454CBC869FDBB05F2BA3"/>
    <w:rsid w:val="000A287F"/>
  </w:style>
  <w:style w:type="paragraph" w:customStyle="1" w:styleId="7F0E99E82D9D443AAAFB7BF8C1839FBD">
    <w:name w:val="7F0E99E82D9D443AAAFB7BF8C1839FBD"/>
    <w:rsid w:val="000A287F"/>
  </w:style>
  <w:style w:type="paragraph" w:customStyle="1" w:styleId="ACD92E4886264EBD847E4C49EC39847A">
    <w:name w:val="ACD92E4886264EBD847E4C49EC39847A"/>
    <w:rsid w:val="000A287F"/>
  </w:style>
  <w:style w:type="paragraph" w:customStyle="1" w:styleId="D87AFC32C1E34AC7BF12678B8622B2B9">
    <w:name w:val="D87AFC32C1E34AC7BF12678B8622B2B9"/>
    <w:rsid w:val="000A287F"/>
  </w:style>
  <w:style w:type="paragraph" w:customStyle="1" w:styleId="A6BE4A7BDB0543D19909748927A9EA6B">
    <w:name w:val="A6BE4A7BDB0543D19909748927A9EA6B"/>
    <w:rsid w:val="000A287F"/>
  </w:style>
  <w:style w:type="paragraph" w:customStyle="1" w:styleId="3BC908B478AB460A9F8BE1333EEEA8AB">
    <w:name w:val="3BC908B478AB460A9F8BE1333EEEA8AB"/>
    <w:rsid w:val="000A287F"/>
  </w:style>
  <w:style w:type="paragraph" w:customStyle="1" w:styleId="791B48769B054B8D9D5DFAA10A366D93">
    <w:name w:val="791B48769B054B8D9D5DFAA10A366D93"/>
    <w:rsid w:val="000A287F"/>
  </w:style>
  <w:style w:type="paragraph" w:customStyle="1" w:styleId="7C1BDEE86B29496C9D9B54B5C39348B1">
    <w:name w:val="7C1BDEE86B29496C9D9B54B5C39348B1"/>
    <w:rsid w:val="000A287F"/>
  </w:style>
  <w:style w:type="paragraph" w:customStyle="1" w:styleId="8963E6C55EFA4FABA03610E6C718692C">
    <w:name w:val="8963E6C55EFA4FABA03610E6C718692C"/>
    <w:rsid w:val="000A287F"/>
  </w:style>
  <w:style w:type="paragraph" w:customStyle="1" w:styleId="CE77A605B67E4DAB8F675AE689E64037">
    <w:name w:val="CE77A605B67E4DAB8F675AE689E64037"/>
    <w:rsid w:val="000A287F"/>
  </w:style>
  <w:style w:type="paragraph" w:customStyle="1" w:styleId="20AC5FF3FEF440AC8BEF7436612F22B5">
    <w:name w:val="20AC5FF3FEF440AC8BEF7436612F22B5"/>
    <w:rsid w:val="000A287F"/>
  </w:style>
  <w:style w:type="paragraph" w:customStyle="1" w:styleId="F42684C697ED4B47A4C25DAD05185754">
    <w:name w:val="F42684C697ED4B47A4C25DAD05185754"/>
    <w:rsid w:val="000A2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a30039f0-e6e8-48f6-b048-3de0cfb15f8c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2018-04-10T00:00:00</HeaderDate>
    <Office/>
    <Dnr>N2018/02265/HL</Dnr>
    <ParagrafNr/>
    <DocumentTitle/>
    <VisitingAddress/>
    <Extra1/>
    <Extra2/>
    <Extra3>Jesper Skalberg Karlsson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F9BF-766F-4211-B68A-D1552D435FBE}"/>
</file>

<file path=customXml/itemProps2.xml><?xml version="1.0" encoding="utf-8"?>
<ds:datastoreItem xmlns:ds="http://schemas.openxmlformats.org/officeDocument/2006/customXml" ds:itemID="{135EE9DD-AAA3-4FB7-B3F0-48C2B19B1AC9}"/>
</file>

<file path=customXml/itemProps3.xml><?xml version="1.0" encoding="utf-8"?>
<ds:datastoreItem xmlns:ds="http://schemas.openxmlformats.org/officeDocument/2006/customXml" ds:itemID="{B00C38EA-CE55-407E-8D22-9A0BF771C4B7}"/>
</file>

<file path=customXml/itemProps4.xml><?xml version="1.0" encoding="utf-8"?>
<ds:datastoreItem xmlns:ds="http://schemas.openxmlformats.org/officeDocument/2006/customXml" ds:itemID="{135EE9DD-AAA3-4FB7-B3F0-48C2B19B1AC9}">
  <ds:schemaRefs>
    <ds:schemaRef ds:uri="http://schemas.microsoft.com/sharepoint/v3/contenttype/forms"/>
  </ds:schemaRefs>
</ds:datastoreItem>
</file>

<file path=customXml/itemProps5.xml><?xml version="1.0" encoding="utf-8"?>
<ds:datastoreItem xmlns:ds="http://schemas.openxmlformats.org/officeDocument/2006/customXml" ds:itemID="{D6E415E5-FC4F-43D3-B04A-A91FD94AF09F}"/>
</file>

<file path=customXml/itemProps6.xml><?xml version="1.0" encoding="utf-8"?>
<ds:datastoreItem xmlns:ds="http://schemas.openxmlformats.org/officeDocument/2006/customXml" ds:itemID="{135EE9DD-AAA3-4FB7-B3F0-48C2B19B1AC9}"/>
</file>

<file path=customXml/itemProps7.xml><?xml version="1.0" encoding="utf-8"?>
<ds:datastoreItem xmlns:ds="http://schemas.openxmlformats.org/officeDocument/2006/customXml" ds:itemID="{B8384E27-0132-4105-BC45-AE13E2B4AD9E}"/>
</file>

<file path=customXml/itemProps8.xml><?xml version="1.0" encoding="utf-8"?>
<ds:datastoreItem xmlns:ds="http://schemas.openxmlformats.org/officeDocument/2006/customXml" ds:itemID="{169DA45E-4DF4-472E-89AC-58AD201F787D}"/>
</file>

<file path=docProps/app.xml><?xml version="1.0" encoding="utf-8"?>
<Properties xmlns="http://schemas.openxmlformats.org/officeDocument/2006/extended-properties" xmlns:vt="http://schemas.openxmlformats.org/officeDocument/2006/docPropsVTypes">
  <Template>RK Basmall</Template>
  <TotalTime>0</TotalTime>
  <Pages>1</Pages>
  <Words>207</Words>
  <Characters>1100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Ryttberg</dc:creator>
  <cp:keywords/>
  <dc:description/>
  <cp:lastModifiedBy>Cecilia Gallegos</cp:lastModifiedBy>
  <cp:revision>9</cp:revision>
  <dcterms:created xsi:type="dcterms:W3CDTF">2018-04-06T08:21:00Z</dcterms:created>
  <dcterms:modified xsi:type="dcterms:W3CDTF">2018-04-10T06:10:00Z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4eab689a-e4de-4b4a-82fe-449eed64d30d</vt:lpwstr>
  </property>
</Properties>
</file>