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75D3A" w14:textId="77777777" w:rsidR="00F668D7" w:rsidRDefault="00F668D7" w:rsidP="00DA0661">
      <w:pPr>
        <w:pStyle w:val="Rubrik"/>
      </w:pPr>
      <w:bookmarkStart w:id="0" w:name="Start"/>
      <w:bookmarkEnd w:id="0"/>
      <w:r>
        <w:t xml:space="preserve">Svar på fråga 2019/20:1334 av </w:t>
      </w:r>
      <w:sdt>
        <w:sdtPr>
          <w:alias w:val="Frågeställare"/>
          <w:tag w:val="delete"/>
          <w:id w:val="-211816850"/>
          <w:placeholder>
            <w:docPart w:val="381A5A379E2D455CAF62EEBD4DE6D510"/>
          </w:placeholder>
          <w:dataBinding w:prefixMappings="xmlns:ns0='http://lp/documentinfo/RK' " w:xpath="/ns0:DocumentInfo[1]/ns0:BaseInfo[1]/ns0:Extra3[1]" w:storeItemID="{E6920A51-4FE2-4865-9C04-6FD90A2EDECA}"/>
          <w:text/>
        </w:sdtPr>
        <w:sdtEndPr/>
        <w:sdtContent>
          <w:r>
            <w:t>Helena Antoni</w:t>
          </w:r>
        </w:sdtContent>
      </w:sdt>
      <w:r>
        <w:t xml:space="preserve"> (</w:t>
      </w:r>
      <w:sdt>
        <w:sdtPr>
          <w:alias w:val="Parti"/>
          <w:tag w:val="Parti_delete"/>
          <w:id w:val="1620417071"/>
          <w:placeholder>
            <w:docPart w:val="EB0C4F920F974805AD50637BD01090F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 Paketresefond för företag inom resebranschen</w:t>
      </w:r>
    </w:p>
    <w:p w14:paraId="09E063CC" w14:textId="77777777" w:rsidR="00F668D7" w:rsidRDefault="009624A4" w:rsidP="002749F7">
      <w:pPr>
        <w:pStyle w:val="Brdtext"/>
      </w:pPr>
      <w:sdt>
        <w:sdtPr>
          <w:alias w:val="Frågeställare"/>
          <w:tag w:val="delete"/>
          <w:id w:val="-1635256365"/>
          <w:placeholder>
            <w:docPart w:val="8C4E954AA7D14F97A1BA5EA114156E4E"/>
          </w:placeholder>
          <w:dataBinding w:prefixMappings="xmlns:ns0='http://lp/documentinfo/RK' " w:xpath="/ns0:DocumentInfo[1]/ns0:BaseInfo[1]/ns0:Extra3[1]" w:storeItemID="{E6920A51-4FE2-4865-9C04-6FD90A2EDECA}"/>
          <w:text/>
        </w:sdtPr>
        <w:sdtEndPr/>
        <w:sdtContent>
          <w:r w:rsidR="00F668D7">
            <w:t>Helena Antoni</w:t>
          </w:r>
        </w:sdtContent>
      </w:sdt>
      <w:r w:rsidR="00F668D7">
        <w:t xml:space="preserve"> har frågat mig om jag avser att verka för att regeringen lämnar förslag om en paketresefond för att säkra framtiden för de svenska resebolagen. </w:t>
      </w:r>
    </w:p>
    <w:p w14:paraId="006147E7" w14:textId="74DDF019" w:rsidR="001555A2" w:rsidRDefault="00F668D7" w:rsidP="00D04130">
      <w:pPr>
        <w:pStyle w:val="Brdtext"/>
      </w:pPr>
      <w:r w:rsidRPr="00F668D7">
        <w:t>Det är ett mycket allvarligt läge som Sverige befinner sig i på grund av det nya coronaviruset.</w:t>
      </w:r>
      <w:r>
        <w:t xml:space="preserve"> Många företagare har fått ekonomiska bekymmer i sina verksamheter</w:t>
      </w:r>
      <w:r w:rsidR="001555A2">
        <w:t>, inte minst i besöksnäringens olika branscher</w:t>
      </w:r>
      <w:r>
        <w:t xml:space="preserve">. </w:t>
      </w:r>
      <w:r w:rsidR="001555A2">
        <w:t xml:space="preserve">Regeringen har vidtagit en rad åtgärder som syftar till att mildra konsekvenserna för jobb och företag, </w:t>
      </w:r>
      <w:proofErr w:type="gramStart"/>
      <w:r w:rsidR="001555A2">
        <w:t>bl.a.</w:t>
      </w:r>
      <w:proofErr w:type="gramEnd"/>
      <w:r w:rsidR="001555A2">
        <w:t xml:space="preserve"> genom att lyfta av kostnader och genom lån och kreditgarantier. Arbetet med att hjälpa företag genom krisen pågår kontinuerligt. </w:t>
      </w:r>
      <w:r w:rsidR="00D04130">
        <w:t xml:space="preserve">Regeringen har nyligen </w:t>
      </w:r>
      <w:r w:rsidR="008A0768">
        <w:t>gett</w:t>
      </w:r>
      <w:r w:rsidR="00D04130">
        <w:t xml:space="preserve"> Kammarkollegiet i uppdrag att skyndsamt ta fram, tillgängliggöra och sprida information till paketresearrangörer och resenärer som tydliggör om och under vilka omständigheter vouchrar omfattas av en ställd resegaranti.</w:t>
      </w:r>
      <w:r w:rsidR="004F4499" w:rsidRPr="004F4499">
        <w:t xml:space="preserve"> </w:t>
      </w:r>
      <w:r w:rsidR="004F4499" w:rsidRPr="005767D9">
        <w:t xml:space="preserve">Om fler resenärer accepterar vouchrar i stället för återbetalning skulle det </w:t>
      </w:r>
      <w:r w:rsidR="003A25FB">
        <w:t xml:space="preserve">kunna </w:t>
      </w:r>
      <w:r w:rsidR="004F4499" w:rsidRPr="005767D9">
        <w:t xml:space="preserve">bidra till att minska det ekonomiska trycket på </w:t>
      </w:r>
      <w:r w:rsidR="004F4499">
        <w:t>resebranschen</w:t>
      </w:r>
      <w:r w:rsidR="004F4499" w:rsidRPr="005767D9">
        <w:t>.</w:t>
      </w:r>
    </w:p>
    <w:p w14:paraId="2F1024A3" w14:textId="77777777" w:rsidR="001555A2" w:rsidRDefault="001555A2" w:rsidP="001555A2">
      <w:pPr>
        <w:pStyle w:val="Brdtext"/>
      </w:pPr>
      <w:r>
        <w:t xml:space="preserve">Jag och mina regeringskollegor har kontakt med många branschorganisationer och fackförbund och har tagit emot ett stort antal förslag. Vi följer utvecklingen noga och analyserar tillsammans med myndigheterna förslagen som inkommit. </w:t>
      </w:r>
    </w:p>
    <w:p w14:paraId="195A5224" w14:textId="77777777" w:rsidR="00F668D7" w:rsidRDefault="00F668D7" w:rsidP="006A12F1">
      <w:pPr>
        <w:pStyle w:val="Brdtext"/>
      </w:pPr>
      <w:r>
        <w:t xml:space="preserve">Stockholm den </w:t>
      </w:r>
      <w:sdt>
        <w:sdtPr>
          <w:id w:val="-1225218591"/>
          <w:placeholder>
            <w:docPart w:val="89B582D2A7144C91A8FEEFF05C71CA0E"/>
          </w:placeholder>
          <w:dataBinding w:prefixMappings="xmlns:ns0='http://lp/documentinfo/RK' " w:xpath="/ns0:DocumentInfo[1]/ns0:BaseInfo[1]/ns0:HeaderDate[1]" w:storeItemID="{E6920A51-4FE2-4865-9C04-6FD90A2EDECA}"/>
          <w:date w:fullDate="2020-05-19T00:00:00Z">
            <w:dateFormat w:val="d MMMM yyyy"/>
            <w:lid w:val="sv-SE"/>
            <w:storeMappedDataAs w:val="dateTime"/>
            <w:calendar w:val="gregorian"/>
          </w:date>
        </w:sdtPr>
        <w:sdtEndPr/>
        <w:sdtContent>
          <w:r>
            <w:t>19 maj 2020</w:t>
          </w:r>
        </w:sdtContent>
      </w:sdt>
    </w:p>
    <w:p w14:paraId="4CF415C0" w14:textId="77777777" w:rsidR="00F668D7" w:rsidRDefault="00F668D7" w:rsidP="004E7A8F">
      <w:pPr>
        <w:pStyle w:val="Brdtextutanavstnd"/>
      </w:pPr>
      <w:bookmarkStart w:id="1" w:name="_GoBack"/>
      <w:bookmarkEnd w:id="1"/>
    </w:p>
    <w:sdt>
      <w:sdtPr>
        <w:alias w:val="Klicka på listpilen"/>
        <w:tag w:val="run-loadAllMinistersFromDep_delete"/>
        <w:id w:val="-122627287"/>
        <w:placeholder>
          <w:docPart w:val="9B1129C110BD4B88A4BEB0F36BD660D9"/>
        </w:placeholder>
        <w:dataBinding w:prefixMappings="xmlns:ns0='http://lp/documentinfo/RK' " w:xpath="/ns0:DocumentInfo[1]/ns0:BaseInfo[1]/ns0:TopSender[1]" w:storeItemID="{E6920A51-4FE2-4865-9C04-6FD90A2EDECA}"/>
        <w:comboBox w:lastValue="Näringsministern">
          <w:listItem w:displayText="Ibrahim Baylan" w:value="Näringsministern"/>
          <w:listItem w:displayText="Jennie Nilsson" w:value="Landsbygdsministern"/>
        </w:comboBox>
      </w:sdtPr>
      <w:sdtEndPr/>
      <w:sdtContent>
        <w:p w14:paraId="4AF35126" w14:textId="77777777" w:rsidR="00F668D7" w:rsidRDefault="00F668D7" w:rsidP="00422A41">
          <w:pPr>
            <w:pStyle w:val="Brdtext"/>
          </w:pPr>
          <w:r>
            <w:t>Ibrahim Baylan</w:t>
          </w:r>
        </w:p>
      </w:sdtContent>
    </w:sdt>
    <w:p w14:paraId="737CF5F2" w14:textId="77777777" w:rsidR="00F668D7" w:rsidRPr="00DB48AB" w:rsidRDefault="00F668D7" w:rsidP="00DB48AB">
      <w:pPr>
        <w:pStyle w:val="Brdtext"/>
      </w:pPr>
    </w:p>
    <w:sectPr w:rsidR="00F668D7" w:rsidRPr="00DB48AB" w:rsidSect="00333D19">
      <w:footerReference w:type="default" r:id="rId15"/>
      <w:headerReference w:type="first" r:id="rId16"/>
      <w:footerReference w:type="first" r:id="rId17"/>
      <w:pgSz w:w="11906" w:h="16838" w:code="9"/>
      <w:pgMar w:top="2041" w:right="1985"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E88CD" w14:textId="77777777" w:rsidR="00F668D7" w:rsidRDefault="00F668D7" w:rsidP="00A87A54">
      <w:pPr>
        <w:spacing w:after="0" w:line="240" w:lineRule="auto"/>
      </w:pPr>
      <w:r>
        <w:separator/>
      </w:r>
    </w:p>
  </w:endnote>
  <w:endnote w:type="continuationSeparator" w:id="0">
    <w:p w14:paraId="7DA614B8" w14:textId="77777777" w:rsidR="00F668D7" w:rsidRDefault="00F668D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EC3CE1A" w14:textId="77777777" w:rsidTr="006A26EC">
      <w:trPr>
        <w:trHeight w:val="227"/>
        <w:jc w:val="right"/>
      </w:trPr>
      <w:tc>
        <w:tcPr>
          <w:tcW w:w="708" w:type="dxa"/>
          <w:vAlign w:val="bottom"/>
        </w:tcPr>
        <w:p w14:paraId="6E6FB6C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7BB47C7" w14:textId="77777777" w:rsidTr="006A26EC">
      <w:trPr>
        <w:trHeight w:val="850"/>
        <w:jc w:val="right"/>
      </w:trPr>
      <w:tc>
        <w:tcPr>
          <w:tcW w:w="708" w:type="dxa"/>
          <w:vAlign w:val="bottom"/>
        </w:tcPr>
        <w:p w14:paraId="48C6A52B" w14:textId="77777777" w:rsidR="005606BC" w:rsidRPr="00347E11" w:rsidRDefault="005606BC" w:rsidP="005606BC">
          <w:pPr>
            <w:pStyle w:val="Sidfot"/>
            <w:spacing w:line="276" w:lineRule="auto"/>
            <w:jc w:val="right"/>
          </w:pPr>
        </w:p>
      </w:tc>
    </w:tr>
  </w:tbl>
  <w:p w14:paraId="36BD590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599DD93" w14:textId="77777777" w:rsidTr="001F4302">
      <w:trPr>
        <w:trHeight w:val="510"/>
      </w:trPr>
      <w:tc>
        <w:tcPr>
          <w:tcW w:w="8525" w:type="dxa"/>
          <w:gridSpan w:val="2"/>
          <w:vAlign w:val="bottom"/>
        </w:tcPr>
        <w:p w14:paraId="7198FFCA" w14:textId="77777777" w:rsidR="00347E11" w:rsidRPr="00347E11" w:rsidRDefault="00347E11" w:rsidP="00347E11">
          <w:pPr>
            <w:pStyle w:val="Sidfot"/>
            <w:rPr>
              <w:sz w:val="8"/>
            </w:rPr>
          </w:pPr>
        </w:p>
      </w:tc>
    </w:tr>
    <w:tr w:rsidR="00093408" w:rsidRPr="00EE3C0F" w14:paraId="56B3E8B9" w14:textId="77777777" w:rsidTr="00C26068">
      <w:trPr>
        <w:trHeight w:val="227"/>
      </w:trPr>
      <w:tc>
        <w:tcPr>
          <w:tcW w:w="4074" w:type="dxa"/>
        </w:tcPr>
        <w:p w14:paraId="4AD6072D" w14:textId="77777777" w:rsidR="00347E11" w:rsidRPr="00F53AEA" w:rsidRDefault="00347E11" w:rsidP="00C26068">
          <w:pPr>
            <w:pStyle w:val="Sidfot"/>
            <w:spacing w:line="276" w:lineRule="auto"/>
          </w:pPr>
        </w:p>
      </w:tc>
      <w:tc>
        <w:tcPr>
          <w:tcW w:w="4451" w:type="dxa"/>
        </w:tcPr>
        <w:p w14:paraId="0FDE1AB9" w14:textId="77777777" w:rsidR="00093408" w:rsidRPr="00F53AEA" w:rsidRDefault="00093408" w:rsidP="00F53AEA">
          <w:pPr>
            <w:pStyle w:val="Sidfot"/>
            <w:spacing w:line="276" w:lineRule="auto"/>
          </w:pPr>
        </w:p>
      </w:tc>
    </w:tr>
  </w:tbl>
  <w:p w14:paraId="4EF3DFEA" w14:textId="77777777" w:rsidR="00093408" w:rsidRPr="00EE3C0F" w:rsidRDefault="00093408" w:rsidP="00333D19">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05625" w14:textId="77777777" w:rsidR="00F668D7" w:rsidRDefault="00F668D7" w:rsidP="00A87A54">
      <w:pPr>
        <w:spacing w:after="0" w:line="240" w:lineRule="auto"/>
      </w:pPr>
      <w:r>
        <w:separator/>
      </w:r>
    </w:p>
  </w:footnote>
  <w:footnote w:type="continuationSeparator" w:id="0">
    <w:p w14:paraId="496B11F0" w14:textId="77777777" w:rsidR="00F668D7" w:rsidRDefault="00F668D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668D7" w14:paraId="18C72718" w14:textId="77777777" w:rsidTr="00C93EBA">
      <w:trPr>
        <w:trHeight w:val="227"/>
      </w:trPr>
      <w:tc>
        <w:tcPr>
          <w:tcW w:w="5534" w:type="dxa"/>
        </w:tcPr>
        <w:p w14:paraId="1356E887" w14:textId="6A42816F" w:rsidR="00F668D7" w:rsidRPr="007D73AB" w:rsidRDefault="00F668D7">
          <w:pPr>
            <w:pStyle w:val="Sidhuvud"/>
          </w:pPr>
        </w:p>
      </w:tc>
      <w:tc>
        <w:tcPr>
          <w:tcW w:w="3170" w:type="dxa"/>
          <w:vAlign w:val="bottom"/>
        </w:tcPr>
        <w:p w14:paraId="08232DC1" w14:textId="77777777" w:rsidR="00F668D7" w:rsidRPr="007D73AB" w:rsidRDefault="00F668D7" w:rsidP="00340DE0">
          <w:pPr>
            <w:pStyle w:val="Sidhuvud"/>
          </w:pPr>
        </w:p>
      </w:tc>
      <w:tc>
        <w:tcPr>
          <w:tcW w:w="1134" w:type="dxa"/>
        </w:tcPr>
        <w:p w14:paraId="489F0D1F" w14:textId="77777777" w:rsidR="00F668D7" w:rsidRDefault="00F668D7" w:rsidP="005A703A">
          <w:pPr>
            <w:pStyle w:val="Sidhuvud"/>
          </w:pPr>
        </w:p>
      </w:tc>
    </w:tr>
    <w:tr w:rsidR="00F668D7" w14:paraId="123BA2F3" w14:textId="77777777" w:rsidTr="00C93EBA">
      <w:trPr>
        <w:trHeight w:val="1928"/>
      </w:trPr>
      <w:tc>
        <w:tcPr>
          <w:tcW w:w="5534" w:type="dxa"/>
        </w:tcPr>
        <w:p w14:paraId="2B338C7A" w14:textId="77777777" w:rsidR="00F668D7" w:rsidRPr="00340DE0" w:rsidRDefault="00F668D7" w:rsidP="00340DE0">
          <w:pPr>
            <w:pStyle w:val="Sidhuvud"/>
          </w:pPr>
          <w:r>
            <w:rPr>
              <w:noProof/>
            </w:rPr>
            <w:drawing>
              <wp:inline distT="0" distB="0" distL="0" distR="0" wp14:anchorId="225D6A6A" wp14:editId="74C816B5">
                <wp:extent cx="1743633" cy="505162"/>
                <wp:effectExtent l="0" t="0" r="0" b="9525"/>
                <wp:docPr id="16" name="Bildobjekt 16"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3A0E61B" w14:textId="77777777" w:rsidR="00F668D7" w:rsidRPr="00710A6C" w:rsidRDefault="00F668D7" w:rsidP="00EE3C0F">
          <w:pPr>
            <w:pStyle w:val="Sidhuvud"/>
            <w:rPr>
              <w:b/>
            </w:rPr>
          </w:pPr>
        </w:p>
        <w:p w14:paraId="7EA88614" w14:textId="77777777" w:rsidR="00F668D7" w:rsidRDefault="00F668D7" w:rsidP="00EE3C0F">
          <w:pPr>
            <w:pStyle w:val="Sidhuvud"/>
          </w:pPr>
        </w:p>
        <w:p w14:paraId="222C993D" w14:textId="77777777" w:rsidR="00F668D7" w:rsidRDefault="00F668D7" w:rsidP="00EE3C0F">
          <w:pPr>
            <w:pStyle w:val="Sidhuvud"/>
          </w:pPr>
        </w:p>
        <w:p w14:paraId="23FF8943" w14:textId="77777777" w:rsidR="00F668D7" w:rsidRDefault="00F668D7" w:rsidP="00EE3C0F">
          <w:pPr>
            <w:pStyle w:val="Sidhuvud"/>
          </w:pPr>
        </w:p>
        <w:sdt>
          <w:sdtPr>
            <w:alias w:val="Dnr"/>
            <w:tag w:val="ccRKShow_Dnr"/>
            <w:id w:val="-829283628"/>
            <w:placeholder>
              <w:docPart w:val="B1EE6556D9804E55A60BF99D0B3252FD"/>
            </w:placeholder>
            <w:dataBinding w:prefixMappings="xmlns:ns0='http://lp/documentinfo/RK' " w:xpath="/ns0:DocumentInfo[1]/ns0:BaseInfo[1]/ns0:Dnr[1]" w:storeItemID="{E6920A51-4FE2-4865-9C04-6FD90A2EDECA}"/>
            <w:text/>
          </w:sdtPr>
          <w:sdtEndPr/>
          <w:sdtContent>
            <w:p w14:paraId="1D41897D" w14:textId="7C7A6F8E" w:rsidR="00F668D7" w:rsidRDefault="00214B4B" w:rsidP="00EE3C0F">
              <w:pPr>
                <w:pStyle w:val="Sidhuvud"/>
              </w:pPr>
              <w:r w:rsidRPr="00214B4B">
                <w:t>N2020/01358/BI</w:t>
              </w:r>
            </w:p>
          </w:sdtContent>
        </w:sdt>
        <w:sdt>
          <w:sdtPr>
            <w:alias w:val="DocNumber"/>
            <w:tag w:val="DocNumber"/>
            <w:id w:val="1726028884"/>
            <w:placeholder>
              <w:docPart w:val="28472F657CF74A56B11CD88434C40B0E"/>
            </w:placeholder>
            <w:showingPlcHdr/>
            <w:dataBinding w:prefixMappings="xmlns:ns0='http://lp/documentinfo/RK' " w:xpath="/ns0:DocumentInfo[1]/ns0:BaseInfo[1]/ns0:DocNumber[1]" w:storeItemID="{E6920A51-4FE2-4865-9C04-6FD90A2EDECA}"/>
            <w:text/>
          </w:sdtPr>
          <w:sdtEndPr/>
          <w:sdtContent>
            <w:p w14:paraId="76443216" w14:textId="77777777" w:rsidR="00F668D7" w:rsidRDefault="00F668D7" w:rsidP="00EE3C0F">
              <w:pPr>
                <w:pStyle w:val="Sidhuvud"/>
              </w:pPr>
              <w:r>
                <w:rPr>
                  <w:rStyle w:val="Platshllartext"/>
                </w:rPr>
                <w:t xml:space="preserve"> </w:t>
              </w:r>
            </w:p>
          </w:sdtContent>
        </w:sdt>
        <w:p w14:paraId="3142603E" w14:textId="77777777" w:rsidR="00F668D7" w:rsidRDefault="00F668D7" w:rsidP="00EE3C0F">
          <w:pPr>
            <w:pStyle w:val="Sidhuvud"/>
          </w:pPr>
        </w:p>
      </w:tc>
      <w:tc>
        <w:tcPr>
          <w:tcW w:w="1134" w:type="dxa"/>
        </w:tcPr>
        <w:p w14:paraId="5A72F3E0" w14:textId="77777777" w:rsidR="00F668D7" w:rsidRDefault="00F668D7" w:rsidP="0094502D">
          <w:pPr>
            <w:pStyle w:val="Sidhuvud"/>
          </w:pPr>
        </w:p>
        <w:p w14:paraId="0702D1EA" w14:textId="77777777" w:rsidR="00F668D7" w:rsidRPr="0094502D" w:rsidRDefault="00F668D7" w:rsidP="00EC71A6">
          <w:pPr>
            <w:pStyle w:val="Sidhuvud"/>
          </w:pPr>
        </w:p>
      </w:tc>
    </w:tr>
    <w:tr w:rsidR="00F668D7" w14:paraId="0F15E380" w14:textId="77777777" w:rsidTr="00C93EBA">
      <w:trPr>
        <w:trHeight w:val="2268"/>
      </w:trPr>
      <w:sdt>
        <w:sdtPr>
          <w:alias w:val="SenderText"/>
          <w:tag w:val="ccRKShow_SenderText"/>
          <w:id w:val="1374046025"/>
          <w:placeholder>
            <w:docPart w:val="99C5B925773E464C8F89DE084A4BDB37"/>
          </w:placeholder>
        </w:sdtPr>
        <w:sdtEndPr/>
        <w:sdtContent>
          <w:tc>
            <w:tcPr>
              <w:tcW w:w="5534" w:type="dxa"/>
              <w:tcMar>
                <w:right w:w="1134" w:type="dxa"/>
              </w:tcMar>
            </w:tcPr>
            <w:p w14:paraId="49AD9997" w14:textId="43F609A8" w:rsidR="00333D19" w:rsidRDefault="00333D19" w:rsidP="00333D19">
              <w:pPr>
                <w:pStyle w:val="Sidhuvud"/>
              </w:pPr>
            </w:p>
            <w:p w14:paraId="55B3A9C8" w14:textId="77777777" w:rsidR="00333D19" w:rsidRDefault="00333D19" w:rsidP="00625C62">
              <w:pPr>
                <w:pStyle w:val="Sidhuvud"/>
              </w:pPr>
              <w:r>
                <w:t>Näringsdepartementet</w:t>
              </w:r>
            </w:p>
            <w:p w14:paraId="14E70CD0" w14:textId="4F4C1BD6" w:rsidR="00F668D7" w:rsidRPr="00340DE0" w:rsidRDefault="00333D19" w:rsidP="00625C62">
              <w:pPr>
                <w:pStyle w:val="Sidhuvud"/>
              </w:pPr>
              <w:r w:rsidRPr="00333D19">
                <w:rPr>
                  <w:sz w:val="18"/>
                  <w:szCs w:val="18"/>
                </w:rPr>
                <w:t>Näringsministern</w:t>
              </w:r>
            </w:p>
          </w:tc>
        </w:sdtContent>
      </w:sdt>
      <w:sdt>
        <w:sdtPr>
          <w:alias w:val="Recipient"/>
          <w:tag w:val="ccRKShow_Recipient"/>
          <w:id w:val="-28344517"/>
          <w:placeholder>
            <w:docPart w:val="C722EB90768D4E10892AC5DAB0D63706"/>
          </w:placeholder>
          <w:dataBinding w:prefixMappings="xmlns:ns0='http://lp/documentinfo/RK' " w:xpath="/ns0:DocumentInfo[1]/ns0:BaseInfo[1]/ns0:Recipient[1]" w:storeItemID="{E6920A51-4FE2-4865-9C04-6FD90A2EDECA}"/>
          <w:text w:multiLine="1"/>
        </w:sdtPr>
        <w:sdtEndPr/>
        <w:sdtContent>
          <w:tc>
            <w:tcPr>
              <w:tcW w:w="3170" w:type="dxa"/>
            </w:tcPr>
            <w:p w14:paraId="7EE33471" w14:textId="77777777" w:rsidR="00F668D7" w:rsidRDefault="00F668D7" w:rsidP="00547B89">
              <w:pPr>
                <w:pStyle w:val="Sidhuvud"/>
              </w:pPr>
              <w:r>
                <w:t>Till riksdagen</w:t>
              </w:r>
            </w:p>
          </w:tc>
        </w:sdtContent>
      </w:sdt>
      <w:tc>
        <w:tcPr>
          <w:tcW w:w="1134" w:type="dxa"/>
        </w:tcPr>
        <w:p w14:paraId="6D5FCBAF" w14:textId="77777777" w:rsidR="00F668D7" w:rsidRDefault="00F668D7" w:rsidP="003E6020">
          <w:pPr>
            <w:pStyle w:val="Sidhuvud"/>
          </w:pPr>
        </w:p>
      </w:tc>
    </w:tr>
  </w:tbl>
  <w:p w14:paraId="55C560C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D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55A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453E"/>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4B4B"/>
    <w:rsid w:val="002161F5"/>
    <w:rsid w:val="0021657C"/>
    <w:rsid w:val="0022187E"/>
    <w:rsid w:val="00222258"/>
    <w:rsid w:val="00223AD6"/>
    <w:rsid w:val="0022666A"/>
    <w:rsid w:val="00227E43"/>
    <w:rsid w:val="002315F5"/>
    <w:rsid w:val="00232EC3"/>
    <w:rsid w:val="00233D52"/>
    <w:rsid w:val="00236BB5"/>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3D19"/>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5FB"/>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08D4"/>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4499"/>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118"/>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5C62"/>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7F6FAB"/>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768"/>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24A4"/>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4F6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3E8"/>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B1D"/>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4130"/>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5F5A"/>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68D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1C126B"/>
  <w15:docId w15:val="{3BA42BFD-F14B-4E18-8210-EF7C3C1C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EE6556D9804E55A60BF99D0B3252FD"/>
        <w:category>
          <w:name w:val="Allmänt"/>
          <w:gallery w:val="placeholder"/>
        </w:category>
        <w:types>
          <w:type w:val="bbPlcHdr"/>
        </w:types>
        <w:behaviors>
          <w:behavior w:val="content"/>
        </w:behaviors>
        <w:guid w:val="{BABF1077-4220-40B7-98D8-561420178BD5}"/>
      </w:docPartPr>
      <w:docPartBody>
        <w:p w:rsidR="00DC521B" w:rsidRDefault="008546D3" w:rsidP="008546D3">
          <w:pPr>
            <w:pStyle w:val="B1EE6556D9804E55A60BF99D0B3252FD"/>
          </w:pPr>
          <w:r>
            <w:rPr>
              <w:rStyle w:val="Platshllartext"/>
            </w:rPr>
            <w:t xml:space="preserve"> </w:t>
          </w:r>
        </w:p>
      </w:docPartBody>
    </w:docPart>
    <w:docPart>
      <w:docPartPr>
        <w:name w:val="28472F657CF74A56B11CD88434C40B0E"/>
        <w:category>
          <w:name w:val="Allmänt"/>
          <w:gallery w:val="placeholder"/>
        </w:category>
        <w:types>
          <w:type w:val="bbPlcHdr"/>
        </w:types>
        <w:behaviors>
          <w:behavior w:val="content"/>
        </w:behaviors>
        <w:guid w:val="{FD95685A-35F9-40BF-84D6-371BFA8D4EC1}"/>
      </w:docPartPr>
      <w:docPartBody>
        <w:p w:rsidR="00DC521B" w:rsidRDefault="008546D3" w:rsidP="008546D3">
          <w:pPr>
            <w:pStyle w:val="28472F657CF74A56B11CD88434C40B0E"/>
          </w:pPr>
          <w:r>
            <w:rPr>
              <w:rStyle w:val="Platshllartext"/>
            </w:rPr>
            <w:t xml:space="preserve"> </w:t>
          </w:r>
        </w:p>
      </w:docPartBody>
    </w:docPart>
    <w:docPart>
      <w:docPartPr>
        <w:name w:val="99C5B925773E464C8F89DE084A4BDB37"/>
        <w:category>
          <w:name w:val="Allmänt"/>
          <w:gallery w:val="placeholder"/>
        </w:category>
        <w:types>
          <w:type w:val="bbPlcHdr"/>
        </w:types>
        <w:behaviors>
          <w:behavior w:val="content"/>
        </w:behaviors>
        <w:guid w:val="{E3B939C4-0AC1-49F5-B746-04CA44E404CB}"/>
      </w:docPartPr>
      <w:docPartBody>
        <w:p w:rsidR="00DC521B" w:rsidRDefault="008546D3" w:rsidP="008546D3">
          <w:pPr>
            <w:pStyle w:val="99C5B925773E464C8F89DE084A4BDB37"/>
          </w:pPr>
          <w:r>
            <w:rPr>
              <w:rStyle w:val="Platshllartext"/>
            </w:rPr>
            <w:t xml:space="preserve"> </w:t>
          </w:r>
        </w:p>
      </w:docPartBody>
    </w:docPart>
    <w:docPart>
      <w:docPartPr>
        <w:name w:val="C722EB90768D4E10892AC5DAB0D63706"/>
        <w:category>
          <w:name w:val="Allmänt"/>
          <w:gallery w:val="placeholder"/>
        </w:category>
        <w:types>
          <w:type w:val="bbPlcHdr"/>
        </w:types>
        <w:behaviors>
          <w:behavior w:val="content"/>
        </w:behaviors>
        <w:guid w:val="{67E31D79-E266-420C-A18B-60694402DB54}"/>
      </w:docPartPr>
      <w:docPartBody>
        <w:p w:rsidR="00DC521B" w:rsidRDefault="008546D3" w:rsidP="008546D3">
          <w:pPr>
            <w:pStyle w:val="C722EB90768D4E10892AC5DAB0D63706"/>
          </w:pPr>
          <w:r>
            <w:rPr>
              <w:rStyle w:val="Platshllartext"/>
            </w:rPr>
            <w:t xml:space="preserve"> </w:t>
          </w:r>
        </w:p>
      </w:docPartBody>
    </w:docPart>
    <w:docPart>
      <w:docPartPr>
        <w:name w:val="381A5A379E2D455CAF62EEBD4DE6D510"/>
        <w:category>
          <w:name w:val="Allmänt"/>
          <w:gallery w:val="placeholder"/>
        </w:category>
        <w:types>
          <w:type w:val="bbPlcHdr"/>
        </w:types>
        <w:behaviors>
          <w:behavior w:val="content"/>
        </w:behaviors>
        <w:guid w:val="{F93798CB-5EF8-4349-86A9-BE47CFE755C9}"/>
      </w:docPartPr>
      <w:docPartBody>
        <w:p w:rsidR="00DC521B" w:rsidRDefault="008546D3" w:rsidP="008546D3">
          <w:pPr>
            <w:pStyle w:val="381A5A379E2D455CAF62EEBD4DE6D51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B0C4F920F974805AD50637BD01090F3"/>
        <w:category>
          <w:name w:val="Allmänt"/>
          <w:gallery w:val="placeholder"/>
        </w:category>
        <w:types>
          <w:type w:val="bbPlcHdr"/>
        </w:types>
        <w:behaviors>
          <w:behavior w:val="content"/>
        </w:behaviors>
        <w:guid w:val="{37576197-30AA-43A8-921B-63C4E99A77D0}"/>
      </w:docPartPr>
      <w:docPartBody>
        <w:p w:rsidR="00DC521B" w:rsidRDefault="008546D3" w:rsidP="008546D3">
          <w:pPr>
            <w:pStyle w:val="EB0C4F920F974805AD50637BD01090F3"/>
          </w:pPr>
          <w:r>
            <w:t xml:space="preserve"> </w:t>
          </w:r>
          <w:r>
            <w:rPr>
              <w:rStyle w:val="Platshllartext"/>
            </w:rPr>
            <w:t>Välj ett parti.</w:t>
          </w:r>
        </w:p>
      </w:docPartBody>
    </w:docPart>
    <w:docPart>
      <w:docPartPr>
        <w:name w:val="8C4E954AA7D14F97A1BA5EA114156E4E"/>
        <w:category>
          <w:name w:val="Allmänt"/>
          <w:gallery w:val="placeholder"/>
        </w:category>
        <w:types>
          <w:type w:val="bbPlcHdr"/>
        </w:types>
        <w:behaviors>
          <w:behavior w:val="content"/>
        </w:behaviors>
        <w:guid w:val="{4700E37D-D3D7-4A06-9C62-4D9165FC218B}"/>
      </w:docPartPr>
      <w:docPartBody>
        <w:p w:rsidR="00DC521B" w:rsidRDefault="008546D3" w:rsidP="008546D3">
          <w:pPr>
            <w:pStyle w:val="8C4E954AA7D14F97A1BA5EA114156E4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9B582D2A7144C91A8FEEFF05C71CA0E"/>
        <w:category>
          <w:name w:val="Allmänt"/>
          <w:gallery w:val="placeholder"/>
        </w:category>
        <w:types>
          <w:type w:val="bbPlcHdr"/>
        </w:types>
        <w:behaviors>
          <w:behavior w:val="content"/>
        </w:behaviors>
        <w:guid w:val="{5F7128DD-9F2E-4D0A-AA14-DE4722C21E51}"/>
      </w:docPartPr>
      <w:docPartBody>
        <w:p w:rsidR="00DC521B" w:rsidRDefault="008546D3" w:rsidP="008546D3">
          <w:pPr>
            <w:pStyle w:val="89B582D2A7144C91A8FEEFF05C71CA0E"/>
          </w:pPr>
          <w:r>
            <w:rPr>
              <w:rStyle w:val="Platshllartext"/>
            </w:rPr>
            <w:t>Klicka här för att ange datum.</w:t>
          </w:r>
        </w:p>
      </w:docPartBody>
    </w:docPart>
    <w:docPart>
      <w:docPartPr>
        <w:name w:val="9B1129C110BD4B88A4BEB0F36BD660D9"/>
        <w:category>
          <w:name w:val="Allmänt"/>
          <w:gallery w:val="placeholder"/>
        </w:category>
        <w:types>
          <w:type w:val="bbPlcHdr"/>
        </w:types>
        <w:behaviors>
          <w:behavior w:val="content"/>
        </w:behaviors>
        <w:guid w:val="{5B66BA1B-EE68-4AD5-9096-4CA1B79F6BDB}"/>
      </w:docPartPr>
      <w:docPartBody>
        <w:p w:rsidR="00DC521B" w:rsidRDefault="008546D3" w:rsidP="008546D3">
          <w:pPr>
            <w:pStyle w:val="9B1129C110BD4B88A4BEB0F36BD660D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D3"/>
    <w:rsid w:val="008546D3"/>
    <w:rsid w:val="00DC5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972344E3092411CA3162030A0E824C5">
    <w:name w:val="0972344E3092411CA3162030A0E824C5"/>
    <w:rsid w:val="008546D3"/>
  </w:style>
  <w:style w:type="character" w:styleId="Platshllartext">
    <w:name w:val="Placeholder Text"/>
    <w:basedOn w:val="Standardstycketeckensnitt"/>
    <w:uiPriority w:val="99"/>
    <w:semiHidden/>
    <w:rsid w:val="008546D3"/>
    <w:rPr>
      <w:noProof w:val="0"/>
      <w:color w:val="808080"/>
    </w:rPr>
  </w:style>
  <w:style w:type="paragraph" w:customStyle="1" w:styleId="CE0683E9B9D443F4A6385159CCF9A67E">
    <w:name w:val="CE0683E9B9D443F4A6385159CCF9A67E"/>
    <w:rsid w:val="008546D3"/>
  </w:style>
  <w:style w:type="paragraph" w:customStyle="1" w:styleId="B4F71E270BAA4935B2D682C43A2BD161">
    <w:name w:val="B4F71E270BAA4935B2D682C43A2BD161"/>
    <w:rsid w:val="008546D3"/>
  </w:style>
  <w:style w:type="paragraph" w:customStyle="1" w:styleId="9A0C06B0584C4621B4BD9ACEB90D7C39">
    <w:name w:val="9A0C06B0584C4621B4BD9ACEB90D7C39"/>
    <w:rsid w:val="008546D3"/>
  </w:style>
  <w:style w:type="paragraph" w:customStyle="1" w:styleId="B1EE6556D9804E55A60BF99D0B3252FD">
    <w:name w:val="B1EE6556D9804E55A60BF99D0B3252FD"/>
    <w:rsid w:val="008546D3"/>
  </w:style>
  <w:style w:type="paragraph" w:customStyle="1" w:styleId="28472F657CF74A56B11CD88434C40B0E">
    <w:name w:val="28472F657CF74A56B11CD88434C40B0E"/>
    <w:rsid w:val="008546D3"/>
  </w:style>
  <w:style w:type="paragraph" w:customStyle="1" w:styleId="A181BF1F11F442F68587A23CAC479DB9">
    <w:name w:val="A181BF1F11F442F68587A23CAC479DB9"/>
    <w:rsid w:val="008546D3"/>
  </w:style>
  <w:style w:type="paragraph" w:customStyle="1" w:styleId="56604014534C43E0988F691032A6D1C4">
    <w:name w:val="56604014534C43E0988F691032A6D1C4"/>
    <w:rsid w:val="008546D3"/>
  </w:style>
  <w:style w:type="paragraph" w:customStyle="1" w:styleId="C6C2F6B0B3324E74875E93B7F23453E3">
    <w:name w:val="C6C2F6B0B3324E74875E93B7F23453E3"/>
    <w:rsid w:val="008546D3"/>
  </w:style>
  <w:style w:type="paragraph" w:customStyle="1" w:styleId="99C5B925773E464C8F89DE084A4BDB37">
    <w:name w:val="99C5B925773E464C8F89DE084A4BDB37"/>
    <w:rsid w:val="008546D3"/>
  </w:style>
  <w:style w:type="paragraph" w:customStyle="1" w:styleId="C722EB90768D4E10892AC5DAB0D63706">
    <w:name w:val="C722EB90768D4E10892AC5DAB0D63706"/>
    <w:rsid w:val="008546D3"/>
  </w:style>
  <w:style w:type="paragraph" w:customStyle="1" w:styleId="381A5A379E2D455CAF62EEBD4DE6D510">
    <w:name w:val="381A5A379E2D455CAF62EEBD4DE6D510"/>
    <w:rsid w:val="008546D3"/>
  </w:style>
  <w:style w:type="paragraph" w:customStyle="1" w:styleId="EB0C4F920F974805AD50637BD01090F3">
    <w:name w:val="EB0C4F920F974805AD50637BD01090F3"/>
    <w:rsid w:val="008546D3"/>
  </w:style>
  <w:style w:type="paragraph" w:customStyle="1" w:styleId="6B65A0D8116F48D6BDE8383B08236078">
    <w:name w:val="6B65A0D8116F48D6BDE8383B08236078"/>
    <w:rsid w:val="008546D3"/>
  </w:style>
  <w:style w:type="paragraph" w:customStyle="1" w:styleId="59DE5B8CFCCE4B228CE4037F1D78B0D7">
    <w:name w:val="59DE5B8CFCCE4B228CE4037F1D78B0D7"/>
    <w:rsid w:val="008546D3"/>
  </w:style>
  <w:style w:type="paragraph" w:customStyle="1" w:styleId="8C4E954AA7D14F97A1BA5EA114156E4E">
    <w:name w:val="8C4E954AA7D14F97A1BA5EA114156E4E"/>
    <w:rsid w:val="008546D3"/>
  </w:style>
  <w:style w:type="paragraph" w:customStyle="1" w:styleId="89B582D2A7144C91A8FEEFF05C71CA0E">
    <w:name w:val="89B582D2A7144C91A8FEEFF05C71CA0E"/>
    <w:rsid w:val="008546D3"/>
  </w:style>
  <w:style w:type="paragraph" w:customStyle="1" w:styleId="9B1129C110BD4B88A4BEB0F36BD660D9">
    <w:name w:val="9B1129C110BD4B88A4BEB0F36BD660D9"/>
    <w:rsid w:val="00854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2020-05-19T00:00:00</HeaderDate>
    <Office/>
    <Dnr>N2020/01358/BI</Dnr>
    <ParagrafNr/>
    <DocumentTitle/>
    <VisitingAddress/>
    <Extra1/>
    <Extra2/>
    <Extra3>Helena Antoni</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2484a295-be89-4483-90f4-f05338c1bc37</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2020-05-19T00:00:00</HeaderDate>
    <Office/>
    <Dnr>N2020/01358/BI</Dnr>
    <ParagrafNr/>
    <DocumentTitle/>
    <VisitingAddress/>
    <Extra1/>
    <Extra2/>
    <Extra3>Helena Antoni</Extra3>
    <Number/>
    <Recipient>Till riksdagen</Recipient>
    <SenderText/>
    <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/yta/n-nliv/bi/rendehantering</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1971-4F36-429C-877F-39C5E6F8A556}"/>
</file>

<file path=customXml/itemProps2.xml><?xml version="1.0" encoding="utf-8"?>
<ds:datastoreItem xmlns:ds="http://schemas.openxmlformats.org/officeDocument/2006/customXml" ds:itemID="{E6920A51-4FE2-4865-9C04-6FD90A2EDECA}"/>
</file>

<file path=customXml/itemProps3.xml><?xml version="1.0" encoding="utf-8"?>
<ds:datastoreItem xmlns:ds="http://schemas.openxmlformats.org/officeDocument/2006/customXml" ds:itemID="{2F80AEBD-CF49-4375-9D4A-FC4F0B8D097B}"/>
</file>

<file path=customXml/itemProps4.xml><?xml version="1.0" encoding="utf-8"?>
<ds:datastoreItem xmlns:ds="http://schemas.openxmlformats.org/officeDocument/2006/customXml" ds:itemID="{B6783351-B0A9-4DFA-BB90-40D55DE11770}">
  <ds:schemaRefs>
    <ds:schemaRef ds:uri="http://schemas.microsoft.com/sharepoint/events"/>
  </ds:schemaRefs>
</ds:datastoreItem>
</file>

<file path=customXml/itemProps5.xml><?xml version="1.0" encoding="utf-8"?>
<ds:datastoreItem xmlns:ds="http://schemas.openxmlformats.org/officeDocument/2006/customXml" ds:itemID="{E6920A51-4FE2-4865-9C04-6FD90A2EDECA}">
  <ds:schemaRefs>
    <ds:schemaRef ds:uri="http://lp/documentinfo/RK"/>
  </ds:schemaRefs>
</ds:datastoreItem>
</file>

<file path=customXml/itemProps6.xml><?xml version="1.0" encoding="utf-8"?>
<ds:datastoreItem xmlns:ds="http://schemas.openxmlformats.org/officeDocument/2006/customXml" ds:itemID="{3071F0D4-5AAD-41A8-8C54-B4A1B550E32B}">
  <ds:schemaRefs>
    <ds:schemaRef ds:uri="http://schemas.microsoft.com/office/2006/metadata/customXsn"/>
  </ds:schemaRefs>
</ds:datastoreItem>
</file>

<file path=customXml/itemProps7.xml><?xml version="1.0" encoding="utf-8"?>
<ds:datastoreItem xmlns:ds="http://schemas.openxmlformats.org/officeDocument/2006/customXml" ds:itemID="{68BE19E8-0ED9-4208-B6EB-7923B998A9B3}"/>
</file>

<file path=customXml/itemProps8.xml><?xml version="1.0" encoding="utf-8"?>
<ds:datastoreItem xmlns:ds="http://schemas.openxmlformats.org/officeDocument/2006/customXml" ds:itemID="{96B1C751-4811-4615-8DF5-5292829C976B}"/>
</file>

<file path=docProps/app.xml><?xml version="1.0" encoding="utf-8"?>
<Properties xmlns="http://schemas.openxmlformats.org/officeDocument/2006/extended-properties" xmlns:vt="http://schemas.openxmlformats.org/officeDocument/2006/docPropsVTypes">
  <Template>RK Basmall.dotx</Template>
  <TotalTime>0</TotalTime>
  <Pages>1</Pages>
  <Words>218</Words>
  <Characters>1161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1334 av Helena Antoni (M) Paketresefond för företag inom resebranschen.docx</dc:title>
  <dc:subject/>
  <dc:creator>Filippa Axencrantz</dc:creator>
  <cp:keywords/>
  <dc:description/>
  <cp:lastModifiedBy>Ulrika Enshagen</cp:lastModifiedBy>
  <cp:revision>2</cp:revision>
  <cp:lastPrinted>2020-05-13T14:19:00Z</cp:lastPrinted>
  <dcterms:created xsi:type="dcterms:W3CDTF">2020-05-18T13:24:00Z</dcterms:created>
  <dcterms:modified xsi:type="dcterms:W3CDTF">2020-05-18T13:24:00Z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Organisation">
    <vt:lpwstr/>
  </property>
  <property fmtid="{D5CDD505-2E9C-101B-9397-08002B2CF9AE}" pid="6" name="_dlc_DocIdItemGuid">
    <vt:lpwstr>edb487dd-8d36-4e8e-9629-a38ba9fa3bf6</vt:lpwstr>
  </property>
</Properties>
</file>