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7917" w14:textId="7537A76C" w:rsidR="00AE0178" w:rsidRDefault="00AE0178" w:rsidP="00DA0661">
      <w:pPr>
        <w:pStyle w:val="Rubrik"/>
      </w:pPr>
      <w:bookmarkStart w:id="0" w:name="Start"/>
      <w:bookmarkEnd w:id="0"/>
      <w:r>
        <w:t>Svar på fråga 20</w:t>
      </w:r>
      <w:r w:rsidR="0042707E">
        <w:t>20</w:t>
      </w:r>
      <w:r>
        <w:t>/</w:t>
      </w:r>
      <w:r w:rsidR="0042707E">
        <w:t>21</w:t>
      </w:r>
      <w:r>
        <w:t>:</w:t>
      </w:r>
      <w:r w:rsidR="0042707E">
        <w:t>1985</w:t>
      </w:r>
      <w:r>
        <w:t xml:space="preserve"> av Björn Söder (SD)</w:t>
      </w:r>
      <w:r>
        <w:br/>
      </w:r>
      <w:r w:rsidRPr="00AE0178">
        <w:t>Vinter-OS i Kina 2022</w:t>
      </w:r>
    </w:p>
    <w:p w14:paraId="7971AADA" w14:textId="4D9090D9" w:rsidR="001C38ED" w:rsidRDefault="0042707E" w:rsidP="001C38ED">
      <w:pPr>
        <w:pStyle w:val="Brdtext"/>
      </w:pPr>
      <w:r>
        <w:t xml:space="preserve">Björn Söder har frågat mig varför jag inte avser att agera i syfte att verka för en bojkott av vinter-OS i Kina 2022. Jag har som frågeställaren känner till nyligen besvarat en fråga </w:t>
      </w:r>
      <w:r w:rsidR="001C38ED">
        <w:t xml:space="preserve">från Markus </w:t>
      </w:r>
      <w:proofErr w:type="spellStart"/>
      <w:r w:rsidR="001C38ED">
        <w:t>Wiechel</w:t>
      </w:r>
      <w:proofErr w:type="spellEnd"/>
      <w:r w:rsidR="001C38ED">
        <w:t xml:space="preserve"> (SD) </w:t>
      </w:r>
      <w:r>
        <w:t>på samma tema</w:t>
      </w:r>
      <w:r w:rsidR="001C38ED">
        <w:t>.</w:t>
      </w:r>
    </w:p>
    <w:p w14:paraId="0CBEDAF1" w14:textId="7D2070FC" w:rsidR="0042707E" w:rsidRDefault="0042707E" w:rsidP="0042707E">
      <w:pPr>
        <w:pStyle w:val="Brdtext"/>
      </w:pPr>
      <w:r>
        <w:t xml:space="preserve">Jag förklarade då att regeringen ser allvarligt på situationen för mänskliga rättigheter i Kina och att Sverige och EU bedriver en aktiv dialog i dessa frågor med företrädare för Kinas regering. Vidare förklarade jag att jag anser att en öppen dialog är en viktig förutsättning för att överbrygga konflikter och att idrotten genom sin världsomspännande verksamhet och förankring </w:t>
      </w:r>
      <w:r w:rsidR="009B013D">
        <w:t xml:space="preserve">har </w:t>
      </w:r>
      <w:r>
        <w:t>en betydelsefull roll för att skapa ömsesidig förståelse mellan människor</w:t>
      </w:r>
      <w:r w:rsidR="009B013D">
        <w:t xml:space="preserve">. </w:t>
      </w:r>
      <w:r w:rsidR="003C37E8" w:rsidRPr="003C37E8">
        <w:t xml:space="preserve"> </w:t>
      </w:r>
      <w:r w:rsidR="003C37E8" w:rsidRPr="003C7494">
        <w:t xml:space="preserve">Detta samtidigt som idrottsrörelsen har ett ansvar för att </w:t>
      </w:r>
      <w:r w:rsidR="003C37E8">
        <w:t>tilldelning</w:t>
      </w:r>
      <w:r w:rsidR="003C37E8" w:rsidRPr="003C7494">
        <w:t xml:space="preserve"> </w:t>
      </w:r>
      <w:r w:rsidR="003C37E8">
        <w:t>av</w:t>
      </w:r>
      <w:r w:rsidR="003C37E8" w:rsidRPr="003C7494">
        <w:t xml:space="preserve"> internationella mästerskap inte riskera</w:t>
      </w:r>
      <w:r w:rsidR="003C37E8">
        <w:t>r</w:t>
      </w:r>
      <w:r w:rsidR="003C37E8" w:rsidRPr="003C7494">
        <w:t xml:space="preserve"> att användas för att legitimera kränkningar.</w:t>
      </w:r>
    </w:p>
    <w:p w14:paraId="1FE2AB06" w14:textId="3E305F9F" w:rsidR="0042707E" w:rsidRDefault="001C38ED" w:rsidP="0042707E">
      <w:pPr>
        <w:pStyle w:val="Brdtext"/>
      </w:pPr>
      <w:r w:rsidRPr="00172C6A">
        <w:t>Som frågeställaren känner till så är v</w:t>
      </w:r>
      <w:r w:rsidR="0042707E" w:rsidRPr="00172C6A">
        <w:t xml:space="preserve">ärdskap för internationella idrottsevenemang som olympiska spel är en fråga för idrottsrörelsen själv att besluta om. </w:t>
      </w:r>
      <w:r w:rsidR="00303753" w:rsidRPr="00303753">
        <w:t xml:space="preserve">Det är </w:t>
      </w:r>
      <w:r w:rsidR="00303753">
        <w:t xml:space="preserve">dock </w:t>
      </w:r>
      <w:r w:rsidR="00303753" w:rsidRPr="00303753">
        <w:t>inte en orimlig förväntan på arrangörer av några av världens största idrottsevenemang att de respekterar grundläggande mänskliga rättigheter</w:t>
      </w:r>
      <w:r w:rsidR="003C37E8">
        <w:t xml:space="preserve"> och </w:t>
      </w:r>
      <w:r w:rsidR="00172C6A">
        <w:t>a</w:t>
      </w:r>
      <w:r w:rsidR="003C37E8">
        <w:t xml:space="preserve">tt Internationella Olympiska kommittén tar </w:t>
      </w:r>
      <w:r w:rsidR="00946475">
        <w:t xml:space="preserve">det </w:t>
      </w:r>
      <w:r w:rsidR="003C37E8">
        <w:t>i beaktande även i genomförande och planering av vinter-OS 2022</w:t>
      </w:r>
      <w:r w:rsidR="00303753" w:rsidRPr="00303753">
        <w:t>.</w:t>
      </w:r>
      <w:r w:rsidR="0042707E">
        <w:t xml:space="preserve"> </w:t>
      </w:r>
    </w:p>
    <w:p w14:paraId="6D14EE58" w14:textId="072CD958" w:rsidR="0042707E" w:rsidRDefault="0042707E" w:rsidP="003517CB">
      <w:pPr>
        <w:pStyle w:val="Brdtext"/>
      </w:pPr>
      <w:r>
        <w:t xml:space="preserve">Stockholm den </w:t>
      </w:r>
      <w:sdt>
        <w:sdtPr>
          <w:id w:val="-1225218591"/>
          <w:placeholder>
            <w:docPart w:val="B3CDD20891E9499DAD03E7DBAC341FB8"/>
          </w:placeholder>
          <w:dataBinding w:prefixMappings="xmlns:ns0='http://lp/documentinfo/RK' " w:xpath="/ns0:DocumentInfo[1]/ns0:BaseInfo[1]/ns0:HeaderDate[1]" w:storeItemID="{7ABFEDDC-F062-450F-9174-956F45DD13B9}"/>
          <w:date w:fullDate="2021-03-10T00:00:00Z">
            <w:dateFormat w:val="d MMMM yyyy"/>
            <w:lid w:val="sv-SE"/>
            <w:storeMappedDataAs w:val="dateTime"/>
            <w:calendar w:val="gregorian"/>
          </w:date>
        </w:sdtPr>
        <w:sdtEndPr/>
        <w:sdtContent>
          <w:r w:rsidR="001C38ED">
            <w:t>10 mars 2021</w:t>
          </w:r>
        </w:sdtContent>
      </w:sdt>
    </w:p>
    <w:p w14:paraId="40AC85F6" w14:textId="77777777" w:rsidR="003517CB" w:rsidRDefault="003517CB" w:rsidP="003517CB">
      <w:pPr>
        <w:pStyle w:val="Brdtext"/>
      </w:pPr>
    </w:p>
    <w:p w14:paraId="77715BF1" w14:textId="731F6E09" w:rsidR="00AE0178" w:rsidRPr="00DB48AB" w:rsidRDefault="001C38ED" w:rsidP="00DB48AB">
      <w:pPr>
        <w:pStyle w:val="Brdtext"/>
      </w:pPr>
      <w:r>
        <w:t>Amanda Lind</w:t>
      </w:r>
    </w:p>
    <w:sectPr w:rsidR="00AE017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0C89" w14:textId="77777777" w:rsidR="00FB03F1" w:rsidRDefault="00FB03F1" w:rsidP="00A87A54">
      <w:pPr>
        <w:spacing w:after="0" w:line="240" w:lineRule="auto"/>
      </w:pPr>
      <w:r>
        <w:separator/>
      </w:r>
    </w:p>
  </w:endnote>
  <w:endnote w:type="continuationSeparator" w:id="0">
    <w:p w14:paraId="120A6F77" w14:textId="77777777" w:rsidR="00FB03F1" w:rsidRDefault="00FB03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1BDF1B2" w14:textId="77777777" w:rsidTr="006A26EC">
      <w:trPr>
        <w:trHeight w:val="227"/>
        <w:jc w:val="right"/>
      </w:trPr>
      <w:tc>
        <w:tcPr>
          <w:tcW w:w="708" w:type="dxa"/>
          <w:vAlign w:val="bottom"/>
        </w:tcPr>
        <w:p w14:paraId="2F628610" w14:textId="6A0322D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1DBC618" w14:textId="77777777" w:rsidTr="006A26EC">
      <w:trPr>
        <w:trHeight w:val="850"/>
        <w:jc w:val="right"/>
      </w:trPr>
      <w:tc>
        <w:tcPr>
          <w:tcW w:w="708" w:type="dxa"/>
          <w:vAlign w:val="bottom"/>
        </w:tcPr>
        <w:p w14:paraId="1EEE2A5C" w14:textId="77777777" w:rsidR="005606BC" w:rsidRPr="00347E11" w:rsidRDefault="005606BC" w:rsidP="005606BC">
          <w:pPr>
            <w:pStyle w:val="Sidfot"/>
            <w:spacing w:line="276" w:lineRule="auto"/>
            <w:jc w:val="right"/>
          </w:pPr>
        </w:p>
      </w:tc>
    </w:tr>
  </w:tbl>
  <w:p w14:paraId="574B42C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80C5294" w14:textId="77777777" w:rsidTr="001F4302">
      <w:trPr>
        <w:trHeight w:val="510"/>
      </w:trPr>
      <w:tc>
        <w:tcPr>
          <w:tcW w:w="8525" w:type="dxa"/>
          <w:gridSpan w:val="2"/>
          <w:vAlign w:val="bottom"/>
        </w:tcPr>
        <w:p w14:paraId="42A4D1AB" w14:textId="6FCF74BD" w:rsidR="00347E11" w:rsidRPr="00347E11" w:rsidRDefault="00347E11" w:rsidP="00347E11">
          <w:pPr>
            <w:pStyle w:val="Sidfot"/>
            <w:rPr>
              <w:sz w:val="8"/>
            </w:rPr>
          </w:pPr>
        </w:p>
      </w:tc>
    </w:tr>
    <w:tr w:rsidR="00093408" w:rsidRPr="00EE3C0F" w14:paraId="52883740" w14:textId="77777777" w:rsidTr="00C26068">
      <w:trPr>
        <w:trHeight w:val="227"/>
      </w:trPr>
      <w:tc>
        <w:tcPr>
          <w:tcW w:w="4074" w:type="dxa"/>
        </w:tcPr>
        <w:p w14:paraId="1BC8E038" w14:textId="77777777" w:rsidR="00347E11" w:rsidRPr="00F53AEA" w:rsidRDefault="00347E11" w:rsidP="00C26068">
          <w:pPr>
            <w:pStyle w:val="Sidfot"/>
            <w:spacing w:line="276" w:lineRule="auto"/>
          </w:pPr>
        </w:p>
      </w:tc>
      <w:tc>
        <w:tcPr>
          <w:tcW w:w="4451" w:type="dxa"/>
        </w:tcPr>
        <w:p w14:paraId="044E7FC4" w14:textId="77777777" w:rsidR="00093408" w:rsidRPr="00F53AEA" w:rsidRDefault="00093408" w:rsidP="00F53AEA">
          <w:pPr>
            <w:pStyle w:val="Sidfot"/>
            <w:spacing w:line="276" w:lineRule="auto"/>
          </w:pPr>
        </w:p>
      </w:tc>
    </w:tr>
  </w:tbl>
  <w:p w14:paraId="4EBC832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CA263" w14:textId="77777777" w:rsidR="00FB03F1" w:rsidRDefault="00FB03F1" w:rsidP="00A87A54">
      <w:pPr>
        <w:spacing w:after="0" w:line="240" w:lineRule="auto"/>
      </w:pPr>
      <w:r>
        <w:separator/>
      </w:r>
    </w:p>
  </w:footnote>
  <w:footnote w:type="continuationSeparator" w:id="0">
    <w:p w14:paraId="0E291857" w14:textId="77777777" w:rsidR="00FB03F1" w:rsidRDefault="00FB03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E0178" w14:paraId="32A99B89" w14:textId="77777777" w:rsidTr="00C93EBA">
      <w:trPr>
        <w:trHeight w:val="227"/>
      </w:trPr>
      <w:tc>
        <w:tcPr>
          <w:tcW w:w="5534" w:type="dxa"/>
        </w:tcPr>
        <w:p w14:paraId="58CBB98F" w14:textId="3C9E5F97" w:rsidR="00AE0178" w:rsidRPr="007D73AB" w:rsidRDefault="00AE0178">
          <w:pPr>
            <w:pStyle w:val="Sidhuvud"/>
          </w:pPr>
        </w:p>
      </w:tc>
      <w:tc>
        <w:tcPr>
          <w:tcW w:w="3170" w:type="dxa"/>
          <w:vAlign w:val="bottom"/>
        </w:tcPr>
        <w:p w14:paraId="1A9A75E6" w14:textId="77777777" w:rsidR="00AE0178" w:rsidRPr="007D73AB" w:rsidRDefault="00AE0178" w:rsidP="00340DE0">
          <w:pPr>
            <w:pStyle w:val="Sidhuvud"/>
          </w:pPr>
        </w:p>
      </w:tc>
      <w:tc>
        <w:tcPr>
          <w:tcW w:w="1134" w:type="dxa"/>
        </w:tcPr>
        <w:p w14:paraId="32A9AEF4" w14:textId="77777777" w:rsidR="00AE0178" w:rsidRDefault="00AE0178" w:rsidP="005A703A">
          <w:pPr>
            <w:pStyle w:val="Sidhuvud"/>
          </w:pPr>
        </w:p>
      </w:tc>
    </w:tr>
    <w:tr w:rsidR="00AE0178" w14:paraId="5874AA7D" w14:textId="77777777" w:rsidTr="00C93EBA">
      <w:trPr>
        <w:trHeight w:val="1928"/>
      </w:trPr>
      <w:tc>
        <w:tcPr>
          <w:tcW w:w="5534" w:type="dxa"/>
        </w:tcPr>
        <w:p w14:paraId="2FC0A8E4" w14:textId="77777777" w:rsidR="00AE0178" w:rsidRPr="00340DE0" w:rsidRDefault="00AE0178" w:rsidP="00340DE0">
          <w:pPr>
            <w:pStyle w:val="Sidhuvud"/>
          </w:pPr>
          <w:r>
            <w:rPr>
              <w:noProof/>
            </w:rPr>
            <w:drawing>
              <wp:inline distT="0" distB="0" distL="0" distR="0" wp14:anchorId="3712CE81" wp14:editId="6788EC20">
                <wp:extent cx="1748028" cy="505968"/>
                <wp:effectExtent l="0" t="0" r="5080" b="8890"/>
                <wp:docPr id="3" name="Bildobjekt 3"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D1C0FAB" w14:textId="77777777" w:rsidR="00AE0178" w:rsidRPr="00710A6C" w:rsidRDefault="00AE0178" w:rsidP="00EE3C0F">
          <w:pPr>
            <w:pStyle w:val="Sidhuvud"/>
            <w:rPr>
              <w:b/>
            </w:rPr>
          </w:pPr>
        </w:p>
        <w:p w14:paraId="0891C8A0" w14:textId="77777777" w:rsidR="00AE0178" w:rsidRDefault="00AE0178" w:rsidP="00EE3C0F">
          <w:pPr>
            <w:pStyle w:val="Sidhuvud"/>
          </w:pPr>
        </w:p>
        <w:p w14:paraId="5BCA49C3" w14:textId="77777777" w:rsidR="00AE0178" w:rsidRDefault="00AE0178" w:rsidP="00EE3C0F">
          <w:pPr>
            <w:pStyle w:val="Sidhuvud"/>
          </w:pPr>
        </w:p>
        <w:p w14:paraId="7A7C9B0C" w14:textId="77777777" w:rsidR="00AE0178" w:rsidRDefault="00AE0178" w:rsidP="00EE3C0F">
          <w:pPr>
            <w:pStyle w:val="Sidhuvud"/>
          </w:pPr>
        </w:p>
        <w:sdt>
          <w:sdtPr>
            <w:alias w:val="Dnr"/>
            <w:tag w:val="ccRKShow_Dnr"/>
            <w:id w:val="-829283628"/>
            <w:placeholder>
              <w:docPart w:val="99F686F25E604837BE968D3EE4387E7A"/>
            </w:placeholder>
            <w:dataBinding w:prefixMappings="xmlns:ns0='http://lp/documentinfo/RK' " w:xpath="/ns0:DocumentInfo[1]/ns0:BaseInfo[1]/ns0:Dnr[1]" w:storeItemID="{7ABFEDDC-F062-450F-9174-956F45DD13B9}"/>
            <w:text/>
          </w:sdtPr>
          <w:sdtEndPr/>
          <w:sdtContent>
            <w:p w14:paraId="19551A11" w14:textId="699A5E19" w:rsidR="00AE0178" w:rsidRDefault="00AE0178" w:rsidP="00EE3C0F">
              <w:pPr>
                <w:pStyle w:val="Sidhuvud"/>
              </w:pPr>
              <w:r>
                <w:t>Ku2021/</w:t>
              </w:r>
              <w:r w:rsidR="0034681C">
                <w:t>00645</w:t>
              </w:r>
            </w:p>
          </w:sdtContent>
        </w:sdt>
        <w:sdt>
          <w:sdtPr>
            <w:alias w:val="DocNumber"/>
            <w:tag w:val="DocNumber"/>
            <w:id w:val="1726028884"/>
            <w:placeholder>
              <w:docPart w:val="8CF14504649B4703ACDA4F564D39B303"/>
            </w:placeholder>
            <w:showingPlcHdr/>
            <w:dataBinding w:prefixMappings="xmlns:ns0='http://lp/documentinfo/RK' " w:xpath="/ns0:DocumentInfo[1]/ns0:BaseInfo[1]/ns0:DocNumber[1]" w:storeItemID="{7ABFEDDC-F062-450F-9174-956F45DD13B9}"/>
            <w:text/>
          </w:sdtPr>
          <w:sdtEndPr/>
          <w:sdtContent>
            <w:p w14:paraId="70D5B7A5" w14:textId="77777777" w:rsidR="00AE0178" w:rsidRDefault="00AE0178" w:rsidP="00EE3C0F">
              <w:pPr>
                <w:pStyle w:val="Sidhuvud"/>
              </w:pPr>
              <w:r>
                <w:rPr>
                  <w:rStyle w:val="Platshllartext"/>
                </w:rPr>
                <w:t xml:space="preserve"> </w:t>
              </w:r>
            </w:p>
          </w:sdtContent>
        </w:sdt>
        <w:p w14:paraId="51F31AFE" w14:textId="77777777" w:rsidR="00AE0178" w:rsidRDefault="00AE0178" w:rsidP="00EE3C0F">
          <w:pPr>
            <w:pStyle w:val="Sidhuvud"/>
          </w:pPr>
        </w:p>
      </w:tc>
      <w:tc>
        <w:tcPr>
          <w:tcW w:w="1134" w:type="dxa"/>
        </w:tcPr>
        <w:p w14:paraId="765F6B65" w14:textId="77777777" w:rsidR="00AE0178" w:rsidRDefault="00AE0178" w:rsidP="0094502D">
          <w:pPr>
            <w:pStyle w:val="Sidhuvud"/>
          </w:pPr>
        </w:p>
        <w:p w14:paraId="45A7FBD3" w14:textId="77777777" w:rsidR="00AE0178" w:rsidRPr="0094502D" w:rsidRDefault="00AE0178" w:rsidP="00EC71A6">
          <w:pPr>
            <w:pStyle w:val="Sidhuvud"/>
          </w:pPr>
        </w:p>
      </w:tc>
    </w:tr>
    <w:tr w:rsidR="00AE0178" w14:paraId="4ED66553" w14:textId="77777777" w:rsidTr="00C93EBA">
      <w:trPr>
        <w:trHeight w:val="2268"/>
      </w:trPr>
      <w:sdt>
        <w:sdtPr>
          <w:rPr>
            <w:b/>
          </w:rPr>
          <w:alias w:val="SenderText"/>
          <w:tag w:val="ccRKShow_SenderText"/>
          <w:id w:val="1374046025"/>
          <w:placeholder>
            <w:docPart w:val="8F28C175760B40E6BE82B7B16F01165B"/>
          </w:placeholder>
        </w:sdtPr>
        <w:sdtEndPr>
          <w:rPr>
            <w:b w:val="0"/>
          </w:rPr>
        </w:sdtEndPr>
        <w:sdtContent>
          <w:tc>
            <w:tcPr>
              <w:tcW w:w="5534" w:type="dxa"/>
              <w:tcMar>
                <w:right w:w="1134" w:type="dxa"/>
              </w:tcMar>
            </w:tcPr>
            <w:p w14:paraId="35784B96" w14:textId="1E27CB91" w:rsidR="001C38ED" w:rsidRDefault="001C38ED" w:rsidP="00340DE0">
              <w:pPr>
                <w:pStyle w:val="Sidhuvud"/>
                <w:rPr>
                  <w:b/>
                </w:rPr>
              </w:pPr>
              <w:r w:rsidRPr="001C38ED">
                <w:rPr>
                  <w:b/>
                </w:rPr>
                <w:t>Kulturdepartementet</w:t>
              </w:r>
            </w:p>
            <w:p w14:paraId="77B936D0" w14:textId="391E6A19" w:rsidR="00EC25FB" w:rsidRPr="00EC25FB" w:rsidRDefault="00EC25FB" w:rsidP="00340DE0">
              <w:pPr>
                <w:pStyle w:val="Sidhuvud"/>
                <w:rPr>
                  <w:bCs/>
                </w:rPr>
              </w:pPr>
              <w:r w:rsidRPr="00EC25FB">
                <w:rPr>
                  <w:bCs/>
                </w:rPr>
                <w:t>Kultur- och demokratiministern samt ministern med ansvar för idrottsfrågorna</w:t>
              </w:r>
            </w:p>
            <w:p w14:paraId="0EBD5947" w14:textId="10E7C3D0" w:rsidR="00AE0178" w:rsidRPr="00340DE0" w:rsidRDefault="00AE0178" w:rsidP="00340DE0">
              <w:pPr>
                <w:pStyle w:val="Sidhuvud"/>
              </w:pPr>
            </w:p>
          </w:tc>
        </w:sdtContent>
      </w:sdt>
      <w:sdt>
        <w:sdtPr>
          <w:alias w:val="Recipient"/>
          <w:tag w:val="ccRKShow_Recipient"/>
          <w:id w:val="-28344517"/>
          <w:placeholder>
            <w:docPart w:val="205FBA1F95874999924501AF6CFAEB7C"/>
          </w:placeholder>
          <w:dataBinding w:prefixMappings="xmlns:ns0='http://lp/documentinfo/RK' " w:xpath="/ns0:DocumentInfo[1]/ns0:BaseInfo[1]/ns0:Recipient[1]" w:storeItemID="{7ABFEDDC-F062-450F-9174-956F45DD13B9}"/>
          <w:text w:multiLine="1"/>
        </w:sdtPr>
        <w:sdtEndPr/>
        <w:sdtContent>
          <w:tc>
            <w:tcPr>
              <w:tcW w:w="3170" w:type="dxa"/>
            </w:tcPr>
            <w:p w14:paraId="1116A06F" w14:textId="77777777" w:rsidR="00AE0178" w:rsidRDefault="00AE0178" w:rsidP="00547B89">
              <w:pPr>
                <w:pStyle w:val="Sidhuvud"/>
              </w:pPr>
              <w:r>
                <w:t>Till riksdagen</w:t>
              </w:r>
            </w:p>
          </w:tc>
        </w:sdtContent>
      </w:sdt>
      <w:tc>
        <w:tcPr>
          <w:tcW w:w="1134" w:type="dxa"/>
        </w:tcPr>
        <w:p w14:paraId="2C15792C" w14:textId="77777777" w:rsidR="00AE0178" w:rsidRDefault="00AE0178" w:rsidP="003E6020">
          <w:pPr>
            <w:pStyle w:val="Sidhuvud"/>
          </w:pPr>
        </w:p>
      </w:tc>
    </w:tr>
  </w:tbl>
  <w:p w14:paraId="11FA00E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7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2C6A"/>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1D56"/>
    <w:rsid w:val="001B4824"/>
    <w:rsid w:val="001C1C7D"/>
    <w:rsid w:val="001C38E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1331"/>
    <w:rsid w:val="002532B3"/>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3753"/>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681C"/>
    <w:rsid w:val="0034750A"/>
    <w:rsid w:val="00347C69"/>
    <w:rsid w:val="00347E11"/>
    <w:rsid w:val="003503DD"/>
    <w:rsid w:val="00350696"/>
    <w:rsid w:val="00350C92"/>
    <w:rsid w:val="003517CB"/>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37E8"/>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2707E"/>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287C"/>
    <w:rsid w:val="00526AEB"/>
    <w:rsid w:val="00527105"/>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75F0"/>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6D30"/>
    <w:rsid w:val="00747B9C"/>
    <w:rsid w:val="00750C93"/>
    <w:rsid w:val="00754E24"/>
    <w:rsid w:val="00757B3B"/>
    <w:rsid w:val="007618C5"/>
    <w:rsid w:val="00764FA6"/>
    <w:rsid w:val="00765294"/>
    <w:rsid w:val="007712D7"/>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234E"/>
    <w:rsid w:val="00863BB7"/>
    <w:rsid w:val="008730FD"/>
    <w:rsid w:val="00873DA1"/>
    <w:rsid w:val="00875DDD"/>
    <w:rsid w:val="008774A0"/>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475"/>
    <w:rsid w:val="00946561"/>
    <w:rsid w:val="00946B39"/>
    <w:rsid w:val="00947013"/>
    <w:rsid w:val="0095062C"/>
    <w:rsid w:val="00954B27"/>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49F8"/>
    <w:rsid w:val="00996279"/>
    <w:rsid w:val="009965F7"/>
    <w:rsid w:val="009A0866"/>
    <w:rsid w:val="009A4D0A"/>
    <w:rsid w:val="009A759C"/>
    <w:rsid w:val="009B013D"/>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23D"/>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0178"/>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443"/>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5C20"/>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7769"/>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25FB"/>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3F1"/>
    <w:rsid w:val="00FB0647"/>
    <w:rsid w:val="00FB1FA3"/>
    <w:rsid w:val="00FB43A8"/>
    <w:rsid w:val="00FB4D12"/>
    <w:rsid w:val="00FB5279"/>
    <w:rsid w:val="00FB68FE"/>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67612"/>
  <w15:docId w15:val="{DD189520-B387-42FD-BB47-6B4316CF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F686F25E604837BE968D3EE4387E7A"/>
        <w:category>
          <w:name w:val="Allmänt"/>
          <w:gallery w:val="placeholder"/>
        </w:category>
        <w:types>
          <w:type w:val="bbPlcHdr"/>
        </w:types>
        <w:behaviors>
          <w:behavior w:val="content"/>
        </w:behaviors>
        <w:guid w:val="{A6628A5F-5BB8-4903-A1C9-3754ECE2102A}"/>
      </w:docPartPr>
      <w:docPartBody>
        <w:p w:rsidR="007C401F" w:rsidRDefault="00396593" w:rsidP="00396593">
          <w:pPr>
            <w:pStyle w:val="99F686F25E604837BE968D3EE4387E7A"/>
          </w:pPr>
          <w:r>
            <w:rPr>
              <w:rStyle w:val="Platshllartext"/>
            </w:rPr>
            <w:t xml:space="preserve"> </w:t>
          </w:r>
        </w:p>
      </w:docPartBody>
    </w:docPart>
    <w:docPart>
      <w:docPartPr>
        <w:name w:val="8CF14504649B4703ACDA4F564D39B303"/>
        <w:category>
          <w:name w:val="Allmänt"/>
          <w:gallery w:val="placeholder"/>
        </w:category>
        <w:types>
          <w:type w:val="bbPlcHdr"/>
        </w:types>
        <w:behaviors>
          <w:behavior w:val="content"/>
        </w:behaviors>
        <w:guid w:val="{B67EEA90-B289-4411-8D39-A591E79AE667}"/>
      </w:docPartPr>
      <w:docPartBody>
        <w:p w:rsidR="007C401F" w:rsidRDefault="00396593" w:rsidP="00396593">
          <w:pPr>
            <w:pStyle w:val="8CF14504649B4703ACDA4F564D39B3031"/>
          </w:pPr>
          <w:r>
            <w:rPr>
              <w:rStyle w:val="Platshllartext"/>
            </w:rPr>
            <w:t xml:space="preserve"> </w:t>
          </w:r>
        </w:p>
      </w:docPartBody>
    </w:docPart>
    <w:docPart>
      <w:docPartPr>
        <w:name w:val="8F28C175760B40E6BE82B7B16F01165B"/>
        <w:category>
          <w:name w:val="Allmänt"/>
          <w:gallery w:val="placeholder"/>
        </w:category>
        <w:types>
          <w:type w:val="bbPlcHdr"/>
        </w:types>
        <w:behaviors>
          <w:behavior w:val="content"/>
        </w:behaviors>
        <w:guid w:val="{AD506BFC-6F56-4245-A6FD-F3132E2C5949}"/>
      </w:docPartPr>
      <w:docPartBody>
        <w:p w:rsidR="007C401F" w:rsidRDefault="00396593" w:rsidP="00396593">
          <w:pPr>
            <w:pStyle w:val="8F28C175760B40E6BE82B7B16F01165B1"/>
          </w:pPr>
          <w:r>
            <w:rPr>
              <w:rStyle w:val="Platshllartext"/>
            </w:rPr>
            <w:t xml:space="preserve"> </w:t>
          </w:r>
        </w:p>
      </w:docPartBody>
    </w:docPart>
    <w:docPart>
      <w:docPartPr>
        <w:name w:val="205FBA1F95874999924501AF6CFAEB7C"/>
        <w:category>
          <w:name w:val="Allmänt"/>
          <w:gallery w:val="placeholder"/>
        </w:category>
        <w:types>
          <w:type w:val="bbPlcHdr"/>
        </w:types>
        <w:behaviors>
          <w:behavior w:val="content"/>
        </w:behaviors>
        <w:guid w:val="{FFC34DFE-B7E8-4E81-8E56-381289BB3D68}"/>
      </w:docPartPr>
      <w:docPartBody>
        <w:p w:rsidR="007C401F" w:rsidRDefault="00396593" w:rsidP="00396593">
          <w:pPr>
            <w:pStyle w:val="205FBA1F95874999924501AF6CFAEB7C"/>
          </w:pPr>
          <w:r>
            <w:rPr>
              <w:rStyle w:val="Platshllartext"/>
            </w:rPr>
            <w:t xml:space="preserve"> </w:t>
          </w:r>
        </w:p>
      </w:docPartBody>
    </w:docPart>
    <w:docPart>
      <w:docPartPr>
        <w:name w:val="B3CDD20891E9499DAD03E7DBAC341FB8"/>
        <w:category>
          <w:name w:val="Allmänt"/>
          <w:gallery w:val="placeholder"/>
        </w:category>
        <w:types>
          <w:type w:val="bbPlcHdr"/>
        </w:types>
        <w:behaviors>
          <w:behavior w:val="content"/>
        </w:behaviors>
        <w:guid w:val="{ED2227BC-DE35-4903-8B38-4568FA2130CF}"/>
      </w:docPartPr>
      <w:docPartBody>
        <w:p w:rsidR="007C401F" w:rsidRDefault="00396593" w:rsidP="00396593">
          <w:pPr>
            <w:pStyle w:val="B3CDD20891E9499DAD03E7DBAC341FB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93"/>
    <w:rsid w:val="0001739D"/>
    <w:rsid w:val="0031394D"/>
    <w:rsid w:val="00396593"/>
    <w:rsid w:val="007C401F"/>
    <w:rsid w:val="00EC2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26A0C93F034048B187147A0B6BA3DF">
    <w:name w:val="4E26A0C93F034048B187147A0B6BA3DF"/>
    <w:rsid w:val="00396593"/>
  </w:style>
  <w:style w:type="character" w:styleId="Platshllartext">
    <w:name w:val="Placeholder Text"/>
    <w:basedOn w:val="Standardstycketeckensnitt"/>
    <w:uiPriority w:val="99"/>
    <w:semiHidden/>
    <w:rsid w:val="00396593"/>
    <w:rPr>
      <w:noProof w:val="0"/>
      <w:color w:val="808080"/>
    </w:rPr>
  </w:style>
  <w:style w:type="paragraph" w:customStyle="1" w:styleId="6285E879C7F0494888B20EE2CFAE52A2">
    <w:name w:val="6285E879C7F0494888B20EE2CFAE52A2"/>
    <w:rsid w:val="00396593"/>
  </w:style>
  <w:style w:type="paragraph" w:customStyle="1" w:styleId="B049B019E6F64D7E82C65030D48D1F2A">
    <w:name w:val="B049B019E6F64D7E82C65030D48D1F2A"/>
    <w:rsid w:val="00396593"/>
  </w:style>
  <w:style w:type="paragraph" w:customStyle="1" w:styleId="BF00233DE59B48E9A7A1C40C640B200A">
    <w:name w:val="BF00233DE59B48E9A7A1C40C640B200A"/>
    <w:rsid w:val="00396593"/>
  </w:style>
  <w:style w:type="paragraph" w:customStyle="1" w:styleId="99F686F25E604837BE968D3EE4387E7A">
    <w:name w:val="99F686F25E604837BE968D3EE4387E7A"/>
    <w:rsid w:val="00396593"/>
  </w:style>
  <w:style w:type="paragraph" w:customStyle="1" w:styleId="8CF14504649B4703ACDA4F564D39B303">
    <w:name w:val="8CF14504649B4703ACDA4F564D39B303"/>
    <w:rsid w:val="00396593"/>
  </w:style>
  <w:style w:type="paragraph" w:customStyle="1" w:styleId="C49E4F3EA6714F14BCEBFC90CAB0F03B">
    <w:name w:val="C49E4F3EA6714F14BCEBFC90CAB0F03B"/>
    <w:rsid w:val="00396593"/>
  </w:style>
  <w:style w:type="paragraph" w:customStyle="1" w:styleId="6805BDA0AA004D1C887F2CCA16BC442A">
    <w:name w:val="6805BDA0AA004D1C887F2CCA16BC442A"/>
    <w:rsid w:val="00396593"/>
  </w:style>
  <w:style w:type="paragraph" w:customStyle="1" w:styleId="F1F5DEBA9A9641A1A45A30DC0F9D0BA1">
    <w:name w:val="F1F5DEBA9A9641A1A45A30DC0F9D0BA1"/>
    <w:rsid w:val="00396593"/>
  </w:style>
  <w:style w:type="paragraph" w:customStyle="1" w:styleId="8F28C175760B40E6BE82B7B16F01165B">
    <w:name w:val="8F28C175760B40E6BE82B7B16F01165B"/>
    <w:rsid w:val="00396593"/>
  </w:style>
  <w:style w:type="paragraph" w:customStyle="1" w:styleId="205FBA1F95874999924501AF6CFAEB7C">
    <w:name w:val="205FBA1F95874999924501AF6CFAEB7C"/>
    <w:rsid w:val="00396593"/>
  </w:style>
  <w:style w:type="paragraph" w:customStyle="1" w:styleId="8CF14504649B4703ACDA4F564D39B3031">
    <w:name w:val="8CF14504649B4703ACDA4F564D39B3031"/>
    <w:rsid w:val="003965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28C175760B40E6BE82B7B16F01165B1">
    <w:name w:val="8F28C175760B40E6BE82B7B16F01165B1"/>
    <w:rsid w:val="003965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06401DF1C144098CF00C35F718E696">
    <w:name w:val="CC06401DF1C144098CF00C35F718E696"/>
    <w:rsid w:val="00396593"/>
  </w:style>
  <w:style w:type="paragraph" w:customStyle="1" w:styleId="FA86C1C583C941BBB5FBC7C280238A7D">
    <w:name w:val="FA86C1C583C941BBB5FBC7C280238A7D"/>
    <w:rsid w:val="00396593"/>
  </w:style>
  <w:style w:type="paragraph" w:customStyle="1" w:styleId="2CCE68D971A74A60881387FE579ABF8D">
    <w:name w:val="2CCE68D971A74A60881387FE579ABF8D"/>
    <w:rsid w:val="00396593"/>
  </w:style>
  <w:style w:type="paragraph" w:customStyle="1" w:styleId="3AE2F8DF8D744F2A937A36A13FC8D0EA">
    <w:name w:val="3AE2F8DF8D744F2A937A36A13FC8D0EA"/>
    <w:rsid w:val="00396593"/>
  </w:style>
  <w:style w:type="paragraph" w:customStyle="1" w:styleId="5F9F31637CAE4F6E8B9A0849522C67DF">
    <w:name w:val="5F9F31637CAE4F6E8B9A0849522C67DF"/>
    <w:rsid w:val="00396593"/>
  </w:style>
  <w:style w:type="paragraph" w:customStyle="1" w:styleId="B3CDD20891E9499DAD03E7DBAC341FB8">
    <w:name w:val="B3CDD20891E9499DAD03E7DBAC341FB8"/>
    <w:rsid w:val="00396593"/>
  </w:style>
  <w:style w:type="paragraph" w:customStyle="1" w:styleId="6BA78EDB784E4E74AC0982F6712A5CF2">
    <w:name w:val="6BA78EDB784E4E74AC0982F6712A5CF2"/>
    <w:rsid w:val="00396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2021-03-10T00:00:00</HeaderDate>
    <Office/>
    <Dnr>Ku2021/00645</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1690972f-0a27-4351-805c-363a8fd40a5a</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233A8-9041-4D3E-A589-E8035892C7D3}"/>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ABFEDDC-F062-450F-9174-956F45DD13B9}"/>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3A72D2AD-CA40-4194-9D41-5205B341C06E}">
  <ds:schemaRefs>
    <ds:schemaRef ds:uri="http://schemas.microsoft.com/sharepoint/events"/>
  </ds:schemaRefs>
</ds:datastoreItem>
</file>

<file path=customXml/itemProps6.xml><?xml version="1.0" encoding="utf-8"?>
<ds:datastoreItem xmlns:ds="http://schemas.openxmlformats.org/officeDocument/2006/customXml" ds:itemID="{9E747E8C-646E-4EE8-A5F8-20D3FD123C04}">
  <ds:schemaRefs>
    <ds:schemaRef ds:uri="http://schemas.microsoft.com/office/2006/metadata/properties"/>
    <ds:schemaRef ds:uri="http://schemas.microsoft.com/office/infopath/2007/PartnerControls"/>
    <ds:schemaRef ds:uri="cc625d36-bb37-4650-91b9-0c96159295ba"/>
    <ds:schemaRef ds:uri="4e9c2f0c-7bf8-49af-8356-cbf363fc78a7"/>
  </ds:schemaRefs>
</ds:datastoreItem>
</file>

<file path=customXml/itemProps7.xml><?xml version="1.0" encoding="utf-8"?>
<ds:datastoreItem xmlns:ds="http://schemas.openxmlformats.org/officeDocument/2006/customXml" ds:itemID="{9E747E8C-646E-4EE8-A5F8-20D3FD123C04}"/>
</file>

<file path=customXml/itemProps8.xml><?xml version="1.0" encoding="utf-8"?>
<ds:datastoreItem xmlns:ds="http://schemas.openxmlformats.org/officeDocument/2006/customXml" ds:itemID="{3775E8B6-899F-469C-BFCF-324A1D5B06B6}"/>
</file>

<file path=docProps/app.xml><?xml version="1.0" encoding="utf-8"?>
<Properties xmlns="http://schemas.openxmlformats.org/officeDocument/2006/extended-properties" xmlns:vt="http://schemas.openxmlformats.org/officeDocument/2006/docPropsVTypes">
  <Template>RK Basmall.dotx</Template>
  <TotalTime>0</TotalTime>
  <Pages>1</Pages>
  <Words>219</Words>
  <Characters>1161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1985 Vinter-OS i Kina.docx</dc:title>
  <dc:subject/>
  <dc:creator>Tomas Johansson</dc:creator>
  <cp:keywords/>
  <dc:description/>
  <cp:lastModifiedBy>Susanne Levin</cp:lastModifiedBy>
  <cp:revision>2</cp:revision>
  <cp:lastPrinted>2021-03-10T11:29:00Z</cp:lastPrinted>
  <dcterms:created xsi:type="dcterms:W3CDTF">2021-03-10T11:30:00Z</dcterms:created>
  <dcterms:modified xsi:type="dcterms:W3CDTF">2021-03-10T11:30:00Z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ies>
</file>