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E677" w14:textId="63174A8B" w:rsidR="00141F8C" w:rsidRDefault="00141F8C" w:rsidP="00DA0661">
      <w:pPr>
        <w:pStyle w:val="Rubrik"/>
      </w:pPr>
      <w:bookmarkStart w:id="0" w:name="Start"/>
      <w:bookmarkEnd w:id="0"/>
      <w:r>
        <w:t xml:space="preserve">Svar på fråga 2020/21:2455 av </w:t>
      </w:r>
      <w:sdt>
        <w:sdtPr>
          <w:alias w:val="Frågeställare"/>
          <w:tag w:val="delete"/>
          <w:id w:val="-211816850"/>
          <w:placeholder>
            <w:docPart w:val="D4579B0E1E944D74897C5A589D1F9CAF"/>
          </w:placeholder>
          <w:dataBinding w:prefixMappings="xmlns:ns0='http://lp/documentinfo/RK' " w:xpath="/ns0:DocumentInfo[1]/ns0:BaseInfo[1]/ns0:Extra3[1]" w:storeItemID="{62D7A159-1748-4005-AC71-57B4440F354E}"/>
          <w:text/>
        </w:sdtPr>
        <w:sdtEndPr/>
        <w:sdtContent>
          <w:r>
            <w:t>Mats Sander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7033501CC454512AAEF6B617F42D48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Långa väntetider i vården</w:t>
      </w:r>
    </w:p>
    <w:p w14:paraId="3078D16E" w14:textId="5D7B4D9A" w:rsidR="00141F8C" w:rsidRDefault="006822C3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5F135AA7F0648AFACC3832752E30FF4"/>
          </w:placeholder>
          <w:dataBinding w:prefixMappings="xmlns:ns0='http://lp/documentinfo/RK' " w:xpath="/ns0:DocumentInfo[1]/ns0:BaseInfo[1]/ns0:Extra3[1]" w:storeItemID="{62D7A159-1748-4005-AC71-57B4440F354E}"/>
          <w:text/>
        </w:sdtPr>
        <w:sdtEndPr/>
        <w:sdtContent>
          <w:r w:rsidR="00141F8C">
            <w:t>Mats Sander</w:t>
          </w:r>
        </w:sdtContent>
      </w:sdt>
      <w:r w:rsidR="00141F8C">
        <w:t xml:space="preserve"> har frågat mig vilka åtgärder jag avser att vidta för att svenskarnas väntetider till vården ska bli betydligt kortare och närma sig väntetider i de övriga tio tillfrågade länderna.</w:t>
      </w:r>
    </w:p>
    <w:p w14:paraId="65040CDF" w14:textId="77777777" w:rsidR="007E3E1E" w:rsidRDefault="00E719A1" w:rsidP="00454ECA">
      <w:pPr>
        <w:pStyle w:val="Brdtext"/>
      </w:pPr>
      <w:r w:rsidRPr="00E719A1">
        <w:t>Ur ett internationellt perspektiv kännetecknas svensk hälso- och sjukvård av hög kvalitet, vilket bl.a. speglas i goda medicinska resultat</w:t>
      </w:r>
      <w:r w:rsidR="00746EB3">
        <w:t>. Det s</w:t>
      </w:r>
      <w:r w:rsidR="00454ECA">
        <w:t xml:space="preserve">ka </w:t>
      </w:r>
      <w:r w:rsidR="00746EB3">
        <w:t xml:space="preserve">vi </w:t>
      </w:r>
      <w:r w:rsidRPr="00E719A1">
        <w:t>fortsätta att utveckla.</w:t>
      </w:r>
      <w:r>
        <w:t xml:space="preserve"> </w:t>
      </w:r>
      <w:r w:rsidR="00746EB3">
        <w:t xml:space="preserve">Svensk </w:t>
      </w:r>
      <w:r w:rsidRPr="00E719A1">
        <w:t>hälso- och sjukvård</w:t>
      </w:r>
      <w:r w:rsidR="00746EB3">
        <w:t xml:space="preserve"> behöver dock</w:t>
      </w:r>
      <w:r w:rsidRPr="00E719A1">
        <w:t xml:space="preserve"> förbättras</w:t>
      </w:r>
      <w:r w:rsidR="00746EB3">
        <w:t xml:space="preserve"> vad gäller väntetider</w:t>
      </w:r>
      <w:r w:rsidR="00063C40">
        <w:t xml:space="preserve">. </w:t>
      </w:r>
    </w:p>
    <w:p w14:paraId="4BD805AC" w14:textId="77777777" w:rsidR="007E3E1E" w:rsidRDefault="00063C40" w:rsidP="00454ECA">
      <w:pPr>
        <w:pStyle w:val="Brdtext"/>
      </w:pPr>
      <w:r>
        <w:t xml:space="preserve">Att förbättra tillgängligheten och korta väntetiderna är </w:t>
      </w:r>
      <w:r w:rsidR="00141F8C" w:rsidRPr="00141F8C">
        <w:t xml:space="preserve">en </w:t>
      </w:r>
      <w:r w:rsidR="00E719A1">
        <w:t xml:space="preserve">högt </w:t>
      </w:r>
      <w:r w:rsidR="00141F8C" w:rsidRPr="00141F8C">
        <w:t xml:space="preserve">prioriterad fråga för regeringen. För 2019–2021 har regeringen avsatt cirka </w:t>
      </w:r>
      <w:r w:rsidR="00AB48F6">
        <w:t>7</w:t>
      </w:r>
      <w:r w:rsidR="00141F8C" w:rsidRPr="00141F8C">
        <w:t>,5 miljarder kronor specifikt för detta ändamål.</w:t>
      </w:r>
      <w:r w:rsidR="00E719A1">
        <w:t xml:space="preserve"> </w:t>
      </w:r>
      <w:r w:rsidR="00454ECA">
        <w:t xml:space="preserve">Regeringen har också tagit initiativ till att ta ett nationellt grepp om tillgängligheten i vården genom att tillsätta </w:t>
      </w:r>
      <w:r w:rsidR="00746EB3">
        <w:t>Sveriges första</w:t>
      </w:r>
      <w:r w:rsidR="00E719A1">
        <w:t xml:space="preserve"> </w:t>
      </w:r>
      <w:r w:rsidR="00855370">
        <w:t>d</w:t>
      </w:r>
      <w:r w:rsidR="00E719A1">
        <w:t>elegation för ökad tillgänglighet som ska verka för kortare väntetider i vården</w:t>
      </w:r>
      <w:r w:rsidR="00E719A1" w:rsidRPr="00E719A1">
        <w:t>.</w:t>
      </w:r>
      <w:r w:rsidR="00454ECA">
        <w:t xml:space="preserve"> </w:t>
      </w:r>
      <w:r w:rsidR="00AB48F6">
        <w:t>För att stärka tillgången till personal med rätt kompetens avsätter regeringen 3 miljarder kronor 2021 och sedan</w:t>
      </w:r>
      <w:r w:rsidR="00746EB3">
        <w:t xml:space="preserve"> 1 januari 2020</w:t>
      </w:r>
      <w:r w:rsidR="00AB48F6">
        <w:t xml:space="preserve"> finns ett nationellt vårdkompetensråd inrättat av regeringen. </w:t>
      </w:r>
      <w:r w:rsidR="00746EB3">
        <w:t xml:space="preserve">Regeringen stärker också primärvården genom en primärvårdsreform. </w:t>
      </w:r>
    </w:p>
    <w:p w14:paraId="5CD6FD98" w14:textId="61277E68" w:rsidR="00141F8C" w:rsidRDefault="00AB48F6" w:rsidP="00454ECA">
      <w:pPr>
        <w:pStyle w:val="Brdtext"/>
      </w:pPr>
      <w:r>
        <w:t xml:space="preserve">Av förklarliga skäl har väntetider påverkats till följd av </w:t>
      </w:r>
      <w:r w:rsidR="003B5095">
        <w:t>att vård</w:t>
      </w:r>
      <w:r w:rsidR="003C4F1C">
        <w:t>insatser</w:t>
      </w:r>
      <w:r w:rsidR="003B5095">
        <w:t xml:space="preserve"> har behövt skjutas upp på grund av </w:t>
      </w:r>
      <w:r w:rsidR="003C4F1C">
        <w:t>utbrottet av covid-19</w:t>
      </w:r>
      <w:r w:rsidR="00063C40">
        <w:t xml:space="preserve">. </w:t>
      </w:r>
      <w:r w:rsidR="003B5095">
        <w:t xml:space="preserve">För att stödja regionerna i att hantera den uppskjutna vården och covid-19-relaterad vård har regeringen avsatt </w:t>
      </w:r>
      <w:r w:rsidR="008E5C96">
        <w:t>4</w:t>
      </w:r>
      <w:r w:rsidR="003B5095">
        <w:t xml:space="preserve"> miljarder kronor för 2021. </w:t>
      </w:r>
      <w:r w:rsidR="008E5C96">
        <w:t xml:space="preserve">I en ändringsbudget föreslår regeringen ytterligare 2 miljarder kronor under 2021, vilket innebär att totalt 6 miljarder kronor avsätts för ändamålet. </w:t>
      </w:r>
      <w:r w:rsidR="00063C40">
        <w:t xml:space="preserve">När hälso- och sjukvården återupptar den ordinarie verksamheten igen </w:t>
      </w:r>
      <w:r w:rsidR="00DD2BEB">
        <w:t>är det viktigt att</w:t>
      </w:r>
      <w:r w:rsidR="00063C40">
        <w:t xml:space="preserve"> fokus </w:t>
      </w:r>
      <w:r w:rsidR="00DD2BEB">
        <w:t xml:space="preserve">är </w:t>
      </w:r>
      <w:r w:rsidR="00063C40">
        <w:t xml:space="preserve">att </w:t>
      </w:r>
      <w:r w:rsidR="00063C40">
        <w:lastRenderedPageBreak/>
        <w:t xml:space="preserve">patienter får vård i rimlig tid. </w:t>
      </w:r>
      <w:r w:rsidR="003B5095" w:rsidRPr="003B5095">
        <w:t>Regeringen kommer fortsätta att arbeta för detta.</w:t>
      </w:r>
    </w:p>
    <w:p w14:paraId="260747E6" w14:textId="4B6F4C44" w:rsidR="00141F8C" w:rsidRDefault="00141F8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BEF7D4D85F841ADBD8338C04441290A"/>
          </w:placeholder>
          <w:dataBinding w:prefixMappings="xmlns:ns0='http://lp/documentinfo/RK' " w:xpath="/ns0:DocumentInfo[1]/ns0:BaseInfo[1]/ns0:HeaderDate[1]" w:storeItemID="{62D7A159-1748-4005-AC71-57B4440F354E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april 2021</w:t>
          </w:r>
        </w:sdtContent>
      </w:sdt>
    </w:p>
    <w:p w14:paraId="005DFB5B" w14:textId="77777777" w:rsidR="00141F8C" w:rsidRDefault="00141F8C" w:rsidP="004E7A8F">
      <w:pPr>
        <w:pStyle w:val="Brdtextutanavstnd"/>
      </w:pPr>
    </w:p>
    <w:p w14:paraId="30807966" w14:textId="77777777" w:rsidR="00141F8C" w:rsidRDefault="00141F8C" w:rsidP="004E7A8F">
      <w:pPr>
        <w:pStyle w:val="Brdtextutanavstnd"/>
      </w:pPr>
    </w:p>
    <w:p w14:paraId="4BBDFF65" w14:textId="77777777" w:rsidR="00141F8C" w:rsidRDefault="00141F8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160D41A22684BB3B564D4B770DF4A7E"/>
        </w:placeholder>
        <w:dataBinding w:prefixMappings="xmlns:ns0='http://lp/documentinfo/RK' " w:xpath="/ns0:DocumentInfo[1]/ns0:BaseInfo[1]/ns0:TopSender[1]" w:storeItemID="{62D7A159-1748-4005-AC71-57B4440F354E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52FB968A" w14:textId="530052D3" w:rsidR="00141F8C" w:rsidRDefault="00141F8C" w:rsidP="00422A41">
          <w:pPr>
            <w:pStyle w:val="Brdtext"/>
          </w:pPr>
          <w:r>
            <w:t>Lena Hallengren</w:t>
          </w:r>
        </w:p>
      </w:sdtContent>
    </w:sdt>
    <w:p w14:paraId="611513DB" w14:textId="7BF9373C" w:rsidR="00141F8C" w:rsidRPr="00DB48AB" w:rsidRDefault="00141F8C" w:rsidP="00DB48AB">
      <w:pPr>
        <w:pStyle w:val="Brdtext"/>
      </w:pPr>
    </w:p>
    <w:p w14:paraId="619123B7" w14:textId="2E81B181" w:rsidR="00141F8C" w:rsidRDefault="00141F8C" w:rsidP="00E96532">
      <w:pPr>
        <w:pStyle w:val="Brdtext"/>
      </w:pPr>
    </w:p>
    <w:sectPr w:rsidR="00141F8C" w:rsidSect="00141F8C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B2D0" w14:textId="77777777" w:rsidR="006822C3" w:rsidRDefault="006822C3" w:rsidP="00A87A54">
      <w:pPr>
        <w:spacing w:after="0" w:line="240" w:lineRule="auto"/>
      </w:pPr>
      <w:r>
        <w:separator/>
      </w:r>
    </w:p>
  </w:endnote>
  <w:endnote w:type="continuationSeparator" w:id="0">
    <w:p w14:paraId="68714D5D" w14:textId="77777777" w:rsidR="006822C3" w:rsidRDefault="006822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41F8C" w:rsidRPr="00347E11" w14:paraId="0EBEB932" w14:textId="77777777" w:rsidTr="00756209">
      <w:trPr>
        <w:trHeight w:val="227"/>
        <w:jc w:val="right"/>
      </w:trPr>
      <w:tc>
        <w:tcPr>
          <w:tcW w:w="708" w:type="dxa"/>
          <w:vAlign w:val="bottom"/>
        </w:tcPr>
        <w:p w14:paraId="4BA4DCFD" w14:textId="77777777" w:rsidR="00141F8C" w:rsidRPr="00B62610" w:rsidRDefault="00141F8C" w:rsidP="00141F8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41F8C" w:rsidRPr="00347E11" w14:paraId="583568D9" w14:textId="77777777" w:rsidTr="00756209">
      <w:trPr>
        <w:trHeight w:val="850"/>
        <w:jc w:val="right"/>
      </w:trPr>
      <w:tc>
        <w:tcPr>
          <w:tcW w:w="708" w:type="dxa"/>
          <w:vAlign w:val="bottom"/>
        </w:tcPr>
        <w:p w14:paraId="45D35A20" w14:textId="77777777" w:rsidR="00141F8C" w:rsidRPr="00347E11" w:rsidRDefault="00141F8C" w:rsidP="00141F8C">
          <w:pPr>
            <w:pStyle w:val="Sidfot"/>
            <w:spacing w:line="276" w:lineRule="auto"/>
            <w:jc w:val="right"/>
          </w:pPr>
        </w:p>
      </w:tc>
    </w:tr>
  </w:tbl>
  <w:p w14:paraId="140423E7" w14:textId="77777777" w:rsidR="00141F8C" w:rsidRPr="005606BC" w:rsidRDefault="00141F8C" w:rsidP="00141F8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55BD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C8E06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12DCF6B" w14:textId="77777777" w:rsidTr="00C26068">
      <w:trPr>
        <w:trHeight w:val="227"/>
      </w:trPr>
      <w:tc>
        <w:tcPr>
          <w:tcW w:w="4074" w:type="dxa"/>
        </w:tcPr>
        <w:p w14:paraId="2941F88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E75ED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7B24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95FA2" w14:textId="77777777" w:rsidR="006822C3" w:rsidRDefault="006822C3" w:rsidP="00141F8C">
      <w:pPr>
        <w:spacing w:after="0" w:line="240" w:lineRule="auto"/>
      </w:pPr>
      <w:r>
        <w:separator/>
      </w:r>
    </w:p>
  </w:footnote>
  <w:footnote w:type="continuationSeparator" w:id="0">
    <w:p w14:paraId="5864910A" w14:textId="77777777" w:rsidR="006822C3" w:rsidRDefault="006822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1F8C" w14:paraId="77C36F41" w14:textId="77777777" w:rsidTr="00C93EBA">
      <w:trPr>
        <w:trHeight w:val="227"/>
      </w:trPr>
      <w:tc>
        <w:tcPr>
          <w:tcW w:w="5534" w:type="dxa"/>
        </w:tcPr>
        <w:p w14:paraId="2B9590EB" w14:textId="77777777" w:rsidR="00141F8C" w:rsidRPr="007D73AB" w:rsidRDefault="00141F8C">
          <w:pPr>
            <w:pStyle w:val="Sidhuvud"/>
          </w:pPr>
        </w:p>
      </w:tc>
      <w:tc>
        <w:tcPr>
          <w:tcW w:w="3170" w:type="dxa"/>
          <w:vAlign w:val="bottom"/>
        </w:tcPr>
        <w:p w14:paraId="23E53FA5" w14:textId="010CAA2F" w:rsidR="00141F8C" w:rsidRPr="007D73AB" w:rsidRDefault="00141F8C" w:rsidP="00340DE0">
          <w:pPr>
            <w:pStyle w:val="Sidhuvud"/>
          </w:pPr>
        </w:p>
      </w:tc>
      <w:tc>
        <w:tcPr>
          <w:tcW w:w="1134" w:type="dxa"/>
        </w:tcPr>
        <w:p w14:paraId="2CC7603A" w14:textId="77777777" w:rsidR="00141F8C" w:rsidRDefault="00141F8C" w:rsidP="005A703A">
          <w:pPr>
            <w:pStyle w:val="Sidhuvud"/>
          </w:pPr>
        </w:p>
      </w:tc>
    </w:tr>
    <w:tr w:rsidR="00141F8C" w14:paraId="6BEF1FCA" w14:textId="77777777" w:rsidTr="00C93EBA">
      <w:trPr>
        <w:trHeight w:val="1928"/>
      </w:trPr>
      <w:tc>
        <w:tcPr>
          <w:tcW w:w="5534" w:type="dxa"/>
        </w:tcPr>
        <w:p w14:paraId="1F8FF6D1" w14:textId="006E89C3" w:rsidR="00141F8C" w:rsidRPr="00340DE0" w:rsidRDefault="00141F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A7BF07" wp14:editId="02048B6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FC8079" w14:textId="1CF9E9E2" w:rsidR="00141F8C" w:rsidRPr="00710A6C" w:rsidRDefault="00141F8C" w:rsidP="00EE3C0F">
          <w:pPr>
            <w:pStyle w:val="Sidhuvud"/>
            <w:rPr>
              <w:b/>
            </w:rPr>
          </w:pPr>
        </w:p>
        <w:p w14:paraId="21D985EA" w14:textId="5DE96F04" w:rsidR="00141F8C" w:rsidRDefault="00141F8C" w:rsidP="00EE3C0F">
          <w:pPr>
            <w:pStyle w:val="Sidhuvud"/>
          </w:pPr>
        </w:p>
        <w:p w14:paraId="30F32179" w14:textId="5F54D128" w:rsidR="00141F8C" w:rsidRDefault="00141F8C" w:rsidP="00EE3C0F">
          <w:pPr>
            <w:pStyle w:val="Sidhuvud"/>
          </w:pPr>
        </w:p>
        <w:p w14:paraId="7A57F306" w14:textId="77777777" w:rsidR="00141F8C" w:rsidRDefault="00141F8C" w:rsidP="00EE3C0F">
          <w:pPr>
            <w:pStyle w:val="Sidhuvud"/>
          </w:pPr>
        </w:p>
        <w:p w14:paraId="1B1325BE" w14:textId="33A59F2D" w:rsidR="00141F8C" w:rsidRDefault="006822C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75BCAA909B441EEA94423D0DAF8E333"/>
              </w:placeholder>
              <w:dataBinding w:prefixMappings="xmlns:ns0='http://lp/documentinfo/RK' " w:xpath="/ns0:DocumentInfo[1]/ns0:BaseInfo[1]/ns0:Dnr[1]" w:storeItemID="{62D7A159-1748-4005-AC71-57B4440F354E}"/>
              <w:text/>
            </w:sdtPr>
            <w:sdtEndPr/>
            <w:sdtContent>
              <w:r w:rsidR="00141F8C">
                <w:t>S2021/</w:t>
              </w:r>
            </w:sdtContent>
          </w:sdt>
          <w:r w:rsidR="0048177B">
            <w:t>03312</w:t>
          </w:r>
        </w:p>
        <w:sdt>
          <w:sdtPr>
            <w:alias w:val="DocNumber"/>
            <w:tag w:val="DocNumber"/>
            <w:id w:val="1726028884"/>
            <w:placeholder>
              <w:docPart w:val="DDEFD7BD70804F0DAF847A8AE7B12381"/>
            </w:placeholder>
            <w:showingPlcHdr/>
            <w:dataBinding w:prefixMappings="xmlns:ns0='http://lp/documentinfo/RK' " w:xpath="/ns0:DocumentInfo[1]/ns0:BaseInfo[1]/ns0:DocNumber[1]" w:storeItemID="{62D7A159-1748-4005-AC71-57B4440F354E}"/>
            <w:text/>
          </w:sdtPr>
          <w:sdtEndPr/>
          <w:sdtContent>
            <w:p w14:paraId="489BA78A" w14:textId="77777777" w:rsidR="00141F8C" w:rsidRDefault="00141F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7737D8" w14:textId="77777777" w:rsidR="00141F8C" w:rsidRDefault="00141F8C" w:rsidP="00EE3C0F">
          <w:pPr>
            <w:pStyle w:val="Sidhuvud"/>
          </w:pPr>
        </w:p>
      </w:tc>
      <w:tc>
        <w:tcPr>
          <w:tcW w:w="1134" w:type="dxa"/>
        </w:tcPr>
        <w:p w14:paraId="76A623B8" w14:textId="210D28A7" w:rsidR="00141F8C" w:rsidRDefault="00141F8C" w:rsidP="0094502D">
          <w:pPr>
            <w:pStyle w:val="Sidhuvud"/>
          </w:pPr>
        </w:p>
        <w:p w14:paraId="5EB54A45" w14:textId="5FBCD74C" w:rsidR="00141F8C" w:rsidRPr="0094502D" w:rsidRDefault="00141F8C" w:rsidP="00EC71A6">
          <w:pPr>
            <w:pStyle w:val="Sidhuvud"/>
          </w:pPr>
        </w:p>
      </w:tc>
    </w:tr>
    <w:tr w:rsidR="00141F8C" w14:paraId="50BB9D5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8C95EB49EFB470F9C7534CA591D70E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95AC555" w14:textId="77777777" w:rsidR="00141F8C" w:rsidRPr="00141F8C" w:rsidRDefault="00141F8C" w:rsidP="00340DE0">
              <w:pPr>
                <w:pStyle w:val="Sidhuvud"/>
                <w:rPr>
                  <w:b/>
                </w:rPr>
              </w:pPr>
              <w:r w:rsidRPr="00141F8C">
                <w:rPr>
                  <w:b/>
                </w:rPr>
                <w:t>Socialdepartementet</w:t>
              </w:r>
            </w:p>
            <w:p w14:paraId="4FA389B5" w14:textId="4CAFE66C" w:rsidR="00141F8C" w:rsidRPr="00340DE0" w:rsidRDefault="00141F8C" w:rsidP="00340DE0">
              <w:pPr>
                <w:pStyle w:val="Sidhuvud"/>
              </w:pPr>
              <w:r w:rsidRPr="00141F8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9BD81A55AA04E9381CF7D51C858F18D"/>
          </w:placeholder>
          <w:dataBinding w:prefixMappings="xmlns:ns0='http://lp/documentinfo/RK' " w:xpath="/ns0:DocumentInfo[1]/ns0:BaseInfo[1]/ns0:Recipient[1]" w:storeItemID="{62D7A159-1748-4005-AC71-57B4440F354E}"/>
          <w:text w:multiLine="1"/>
        </w:sdtPr>
        <w:sdtEndPr/>
        <w:sdtContent>
          <w:tc>
            <w:tcPr>
              <w:tcW w:w="3170" w:type="dxa"/>
            </w:tcPr>
            <w:p w14:paraId="4FE6D260" w14:textId="7D8508F8" w:rsidR="00141F8C" w:rsidRDefault="00141F8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217CBF" w14:textId="77777777" w:rsidR="00141F8C" w:rsidRDefault="00141F8C" w:rsidP="003E6020">
          <w:pPr>
            <w:pStyle w:val="Sidhuvud"/>
          </w:pPr>
        </w:p>
      </w:tc>
    </w:tr>
  </w:tbl>
  <w:p w14:paraId="162277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10DB"/>
    <w:rsid w:val="0003679E"/>
    <w:rsid w:val="00041EDC"/>
    <w:rsid w:val="0004352E"/>
    <w:rsid w:val="00053CAA"/>
    <w:rsid w:val="00057FE0"/>
    <w:rsid w:val="000620FD"/>
    <w:rsid w:val="00063C40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F8C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4DA0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095"/>
    <w:rsid w:val="003C4F1C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4ECA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177B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2E35"/>
    <w:rsid w:val="004E6D22"/>
    <w:rsid w:val="004F0448"/>
    <w:rsid w:val="004F1EA0"/>
    <w:rsid w:val="004F6525"/>
    <w:rsid w:val="004F6FE2"/>
    <w:rsid w:val="00500759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2C3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6EB3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2B83"/>
    <w:rsid w:val="007C44FF"/>
    <w:rsid w:val="007C7BDB"/>
    <w:rsid w:val="007D73AB"/>
    <w:rsid w:val="007E2712"/>
    <w:rsid w:val="007E3E1E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370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C96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48F6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7885"/>
    <w:rsid w:val="00DD0722"/>
    <w:rsid w:val="00DD212F"/>
    <w:rsid w:val="00DD2BEB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19A1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0E5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5B99"/>
  <w15:docId w15:val="{DB7A30A2-600B-424A-B3F1-9E75BB1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41F8C"/>
  </w:style>
  <w:style w:type="paragraph" w:styleId="Rubrik1">
    <w:name w:val="heading 1"/>
    <w:basedOn w:val="Brdtext"/>
    <w:next w:val="Brdtext"/>
    <w:link w:val="Rubrik1Char"/>
    <w:uiPriority w:val="1"/>
    <w:qFormat/>
    <w:rsid w:val="00141F8C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41F8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41F8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41F8C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41F8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41F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41F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41F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41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41F8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41F8C"/>
  </w:style>
  <w:style w:type="paragraph" w:styleId="Brdtextmedindrag">
    <w:name w:val="Body Text Indent"/>
    <w:basedOn w:val="Normal"/>
    <w:link w:val="BrdtextmedindragChar"/>
    <w:qFormat/>
    <w:rsid w:val="00141F8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41F8C"/>
  </w:style>
  <w:style w:type="character" w:customStyle="1" w:styleId="Rubrik1Char">
    <w:name w:val="Rubrik 1 Char"/>
    <w:basedOn w:val="Standardstycketeckensnitt"/>
    <w:link w:val="Rubrik1"/>
    <w:uiPriority w:val="1"/>
    <w:rsid w:val="00141F8C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41F8C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41F8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41F8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41F8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41F8C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41F8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41F8C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41F8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41F8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41F8C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41F8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41F8C"/>
  </w:style>
  <w:style w:type="paragraph" w:styleId="Beskrivning">
    <w:name w:val="caption"/>
    <w:basedOn w:val="Bildtext"/>
    <w:next w:val="Normal"/>
    <w:uiPriority w:val="35"/>
    <w:semiHidden/>
    <w:qFormat/>
    <w:rsid w:val="00141F8C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41F8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41F8C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41F8C"/>
  </w:style>
  <w:style w:type="paragraph" w:styleId="Sidhuvud">
    <w:name w:val="header"/>
    <w:basedOn w:val="Normal"/>
    <w:link w:val="SidhuvudChar"/>
    <w:uiPriority w:val="99"/>
    <w:rsid w:val="00141F8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41F8C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41F8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F8C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141F8C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41F8C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141F8C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41F8C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141F8C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41F8C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4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41F8C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41F8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41F8C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41F8C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41F8C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41F8C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41F8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41F8C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41F8C"/>
    <w:pPr>
      <w:numPr>
        <w:numId w:val="34"/>
      </w:numPr>
    </w:pPr>
  </w:style>
  <w:style w:type="numbering" w:customStyle="1" w:styleId="RKPunktlista">
    <w:name w:val="RK Punktlista"/>
    <w:uiPriority w:val="99"/>
    <w:rsid w:val="00141F8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41F8C"/>
    <w:pPr>
      <w:numPr>
        <w:ilvl w:val="1"/>
      </w:numPr>
    </w:pPr>
  </w:style>
  <w:style w:type="numbering" w:customStyle="1" w:styleId="Strecklistan">
    <w:name w:val="Strecklistan"/>
    <w:uiPriority w:val="99"/>
    <w:rsid w:val="00141F8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41F8C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41F8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41F8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41F8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41F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41F8C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41F8C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41F8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41F8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41F8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41F8C"/>
  </w:style>
  <w:style w:type="character" w:styleId="AnvndHyperlnk">
    <w:name w:val="FollowedHyperlink"/>
    <w:basedOn w:val="Standardstycketeckensnitt"/>
    <w:uiPriority w:val="99"/>
    <w:semiHidden/>
    <w:unhideWhenUsed/>
    <w:rsid w:val="00141F8C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41F8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41F8C"/>
  </w:style>
  <w:style w:type="paragraph" w:styleId="Avsndaradress-brev">
    <w:name w:val="envelope return"/>
    <w:basedOn w:val="Normal"/>
    <w:uiPriority w:val="99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F8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41F8C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41F8C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41F8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41F8C"/>
  </w:style>
  <w:style w:type="paragraph" w:styleId="Brdtext3">
    <w:name w:val="Body Text 3"/>
    <w:basedOn w:val="Normal"/>
    <w:link w:val="Brdtext3Char"/>
    <w:uiPriority w:val="99"/>
    <w:semiHidden/>
    <w:unhideWhenUsed/>
    <w:rsid w:val="00141F8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41F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41F8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41F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41F8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41F8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41F8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41F8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41F8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41F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41F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41F8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41F8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41F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41F8C"/>
  </w:style>
  <w:style w:type="character" w:customStyle="1" w:styleId="DatumChar">
    <w:name w:val="Datum Char"/>
    <w:basedOn w:val="Standardstycketeckensnitt"/>
    <w:link w:val="Datum"/>
    <w:uiPriority w:val="99"/>
    <w:semiHidden/>
    <w:rsid w:val="00141F8C"/>
  </w:style>
  <w:style w:type="character" w:styleId="Diskretbetoning">
    <w:name w:val="Subtle Emphasis"/>
    <w:basedOn w:val="Standardstycketeckensnitt"/>
    <w:uiPriority w:val="19"/>
    <w:semiHidden/>
    <w:qFormat/>
    <w:rsid w:val="00141F8C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41F8C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41F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41F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41F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41F8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41F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41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41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41F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41F8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41F8C"/>
  </w:style>
  <w:style w:type="paragraph" w:styleId="Figurfrteckning">
    <w:name w:val="table of figures"/>
    <w:basedOn w:val="Normal"/>
    <w:next w:val="Normal"/>
    <w:uiPriority w:val="99"/>
    <w:semiHidden/>
    <w:unhideWhenUsed/>
    <w:rsid w:val="00141F8C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41F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41F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41F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41F8C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41F8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41F8C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41F8C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41F8C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41F8C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41F8C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41F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41F8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41F8C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41F8C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41F8C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41F8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1F8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41F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41F8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41F8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41F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41F8C"/>
  </w:style>
  <w:style w:type="paragraph" w:styleId="Innehll4">
    <w:name w:val="toc 4"/>
    <w:basedOn w:val="Normal"/>
    <w:next w:val="Normal"/>
    <w:autoRedefine/>
    <w:uiPriority w:val="39"/>
    <w:semiHidden/>
    <w:unhideWhenUsed/>
    <w:rsid w:val="00141F8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41F8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41F8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41F8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41F8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41F8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41F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1F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1F8C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1F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1F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41F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41F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41F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41F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41F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41F8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41F8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41F8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41F8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41F8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41F8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41F8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41F8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41F8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41F8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41F8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41F8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41F8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41F8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41F8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41F8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41F8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41F8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41F8C"/>
  </w:style>
  <w:style w:type="table" w:styleId="Ljuslista">
    <w:name w:val="Light List"/>
    <w:basedOn w:val="Normaltabell"/>
    <w:uiPriority w:val="61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41F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41F8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41F8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41F8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41F8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41F8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41F8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41F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41F8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41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41F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41F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41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41F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41F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41F8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41F8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41F8C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41F8C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41F8C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41F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41F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41F8C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41F8C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41F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41F8C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41F8C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41F8C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41F8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41F8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41F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41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41F8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41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41F8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41F8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41F8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41F8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41F8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41F8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41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41F8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41F8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41F8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41F8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41F8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41F8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41F8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41F8C"/>
  </w:style>
  <w:style w:type="character" w:styleId="Slutnotsreferens">
    <w:name w:val="endnote reference"/>
    <w:basedOn w:val="Standardstycketeckensnitt"/>
    <w:uiPriority w:val="99"/>
    <w:semiHidden/>
    <w:unhideWhenUsed/>
    <w:rsid w:val="00141F8C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41F8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41F8C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41F8C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41F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41F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41F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41F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41F8C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41F8C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41F8C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41F8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41F8C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41F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41F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41F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41F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41F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41F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41F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41F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41F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41F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41F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41F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41F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41F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41F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41F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41F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41F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41F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41F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41F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41F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41F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41F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41F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4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41F8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41F8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41F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41F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41F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5BCAA909B441EEA94423D0DAF8E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FD8FA-DAF4-46EF-BCFC-3D04F293C46C}"/>
      </w:docPartPr>
      <w:docPartBody>
        <w:p w:rsidR="0087513B" w:rsidRDefault="009D2826" w:rsidP="009D2826">
          <w:pPr>
            <w:pStyle w:val="B75BCAA909B441EEA94423D0DAF8E3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EFD7BD70804F0DAF847A8AE7B12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66EC2-0C4B-45BB-88A7-28B06FD15DB7}"/>
      </w:docPartPr>
      <w:docPartBody>
        <w:p w:rsidR="0087513B" w:rsidRDefault="009D2826" w:rsidP="009D2826">
          <w:pPr>
            <w:pStyle w:val="DDEFD7BD70804F0DAF847A8AE7B123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C95EB49EFB470F9C7534CA591D7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CEB81-93C9-47E3-9366-083B104A110D}"/>
      </w:docPartPr>
      <w:docPartBody>
        <w:p w:rsidR="0087513B" w:rsidRDefault="009D2826" w:rsidP="009D2826">
          <w:pPr>
            <w:pStyle w:val="68C95EB49EFB470F9C7534CA591D70E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BD81A55AA04E9381CF7D51C858F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C52EF-C825-4772-940E-0BAB5C717647}"/>
      </w:docPartPr>
      <w:docPartBody>
        <w:p w:rsidR="0087513B" w:rsidRDefault="009D2826" w:rsidP="009D2826">
          <w:pPr>
            <w:pStyle w:val="69BD81A55AA04E9381CF7D51C858F1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579B0E1E944D74897C5A589D1F9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AB86C-8ADC-439F-AB0C-4B22A278BC70}"/>
      </w:docPartPr>
      <w:docPartBody>
        <w:p w:rsidR="0087513B" w:rsidRDefault="009D2826" w:rsidP="009D2826">
          <w:pPr>
            <w:pStyle w:val="D4579B0E1E944D74897C5A589D1F9CA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7033501CC454512AAEF6B617F42D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E2A92-284D-4449-A59A-AB4DA839006D}"/>
      </w:docPartPr>
      <w:docPartBody>
        <w:p w:rsidR="0087513B" w:rsidRDefault="009D2826" w:rsidP="009D2826">
          <w:pPr>
            <w:pStyle w:val="57033501CC454512AAEF6B617F42D48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5F135AA7F0648AFACC3832752E30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ED76D-3F21-4915-8164-978D7652AFF7}"/>
      </w:docPartPr>
      <w:docPartBody>
        <w:p w:rsidR="0087513B" w:rsidRDefault="009D2826" w:rsidP="009D2826">
          <w:pPr>
            <w:pStyle w:val="05F135AA7F0648AFACC3832752E30FF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BEF7D4D85F841ADBD8338C044412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D3834-0EE7-48BF-94A5-B94D472D5D45}"/>
      </w:docPartPr>
      <w:docPartBody>
        <w:p w:rsidR="0087513B" w:rsidRDefault="009D2826" w:rsidP="009D2826">
          <w:pPr>
            <w:pStyle w:val="2BEF7D4D85F841ADBD8338C04441290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160D41A22684BB3B564D4B770DF4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B0111-38CA-4619-B86C-7FDDE1DC0F98}"/>
      </w:docPartPr>
      <w:docPartBody>
        <w:p w:rsidR="0087513B" w:rsidRDefault="009D2826" w:rsidP="009D2826">
          <w:pPr>
            <w:pStyle w:val="7160D41A22684BB3B564D4B770DF4A7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6"/>
    <w:rsid w:val="0087513B"/>
    <w:rsid w:val="009D2826"/>
    <w:rsid w:val="00B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C8ED64E5DF4BC3B1F39065B4C57F7A">
    <w:name w:val="6CC8ED64E5DF4BC3B1F39065B4C57F7A"/>
    <w:rsid w:val="009D2826"/>
  </w:style>
  <w:style w:type="character" w:styleId="Platshllartext">
    <w:name w:val="Placeholder Text"/>
    <w:basedOn w:val="Standardstycketeckensnitt"/>
    <w:uiPriority w:val="99"/>
    <w:semiHidden/>
    <w:rsid w:val="009D2826"/>
    <w:rPr>
      <w:noProof w:val="0"/>
      <w:color w:val="808080"/>
    </w:rPr>
  </w:style>
  <w:style w:type="paragraph" w:customStyle="1" w:styleId="457B9607A7A4411289CD79C18FDBCA44">
    <w:name w:val="457B9607A7A4411289CD79C18FDBCA44"/>
    <w:rsid w:val="009D2826"/>
  </w:style>
  <w:style w:type="paragraph" w:customStyle="1" w:styleId="7ECD13AF95D74668B3728C1D3387A4A1">
    <w:name w:val="7ECD13AF95D74668B3728C1D3387A4A1"/>
    <w:rsid w:val="009D2826"/>
  </w:style>
  <w:style w:type="paragraph" w:customStyle="1" w:styleId="076B347F20424D8FA4D491A5AA9945A4">
    <w:name w:val="076B347F20424D8FA4D491A5AA9945A4"/>
    <w:rsid w:val="009D2826"/>
  </w:style>
  <w:style w:type="paragraph" w:customStyle="1" w:styleId="B75BCAA909B441EEA94423D0DAF8E333">
    <w:name w:val="B75BCAA909B441EEA94423D0DAF8E333"/>
    <w:rsid w:val="009D2826"/>
  </w:style>
  <w:style w:type="paragraph" w:customStyle="1" w:styleId="DDEFD7BD70804F0DAF847A8AE7B12381">
    <w:name w:val="DDEFD7BD70804F0DAF847A8AE7B12381"/>
    <w:rsid w:val="009D2826"/>
  </w:style>
  <w:style w:type="paragraph" w:customStyle="1" w:styleId="95A52A77AE85436AA97CD576A6CF8C26">
    <w:name w:val="95A52A77AE85436AA97CD576A6CF8C26"/>
    <w:rsid w:val="009D2826"/>
  </w:style>
  <w:style w:type="paragraph" w:customStyle="1" w:styleId="7776D786526747318982CFB407060693">
    <w:name w:val="7776D786526747318982CFB407060693"/>
    <w:rsid w:val="009D2826"/>
  </w:style>
  <w:style w:type="paragraph" w:customStyle="1" w:styleId="10A82C26C620484597E23E2DD091513A">
    <w:name w:val="10A82C26C620484597E23E2DD091513A"/>
    <w:rsid w:val="009D2826"/>
  </w:style>
  <w:style w:type="paragraph" w:customStyle="1" w:styleId="68C95EB49EFB470F9C7534CA591D70E8">
    <w:name w:val="68C95EB49EFB470F9C7534CA591D70E8"/>
    <w:rsid w:val="009D2826"/>
  </w:style>
  <w:style w:type="paragraph" w:customStyle="1" w:styleId="69BD81A55AA04E9381CF7D51C858F18D">
    <w:name w:val="69BD81A55AA04E9381CF7D51C858F18D"/>
    <w:rsid w:val="009D2826"/>
  </w:style>
  <w:style w:type="paragraph" w:customStyle="1" w:styleId="DDEFD7BD70804F0DAF847A8AE7B123811">
    <w:name w:val="DDEFD7BD70804F0DAF847A8AE7B123811"/>
    <w:rsid w:val="009D28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C95EB49EFB470F9C7534CA591D70E81">
    <w:name w:val="68C95EB49EFB470F9C7534CA591D70E81"/>
    <w:rsid w:val="009D28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579B0E1E944D74897C5A589D1F9CAF">
    <w:name w:val="D4579B0E1E944D74897C5A589D1F9CAF"/>
    <w:rsid w:val="009D2826"/>
  </w:style>
  <w:style w:type="paragraph" w:customStyle="1" w:styleId="57033501CC454512AAEF6B617F42D480">
    <w:name w:val="57033501CC454512AAEF6B617F42D480"/>
    <w:rsid w:val="009D2826"/>
  </w:style>
  <w:style w:type="paragraph" w:customStyle="1" w:styleId="999A00D227D146BC8F6A8684A9BD0C20">
    <w:name w:val="999A00D227D146BC8F6A8684A9BD0C20"/>
    <w:rsid w:val="009D2826"/>
  </w:style>
  <w:style w:type="paragraph" w:customStyle="1" w:styleId="7CA54A91C1BB40BB866DB18472A6302D">
    <w:name w:val="7CA54A91C1BB40BB866DB18472A6302D"/>
    <w:rsid w:val="009D2826"/>
  </w:style>
  <w:style w:type="paragraph" w:customStyle="1" w:styleId="05F135AA7F0648AFACC3832752E30FF4">
    <w:name w:val="05F135AA7F0648AFACC3832752E30FF4"/>
    <w:rsid w:val="009D2826"/>
  </w:style>
  <w:style w:type="paragraph" w:customStyle="1" w:styleId="2BEF7D4D85F841ADBD8338C04441290A">
    <w:name w:val="2BEF7D4D85F841ADBD8338C04441290A"/>
    <w:rsid w:val="009D2826"/>
  </w:style>
  <w:style w:type="paragraph" w:customStyle="1" w:styleId="7160D41A22684BB3B564D4B770DF4A7E">
    <w:name w:val="7160D41A22684BB3B564D4B770DF4A7E"/>
    <w:rsid w:val="009D2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80077fbb-0150-462e-89b7-7a28fac1271a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2021-04-14T00:00:00</HeaderDate>
    <Office/>
    <Dnr>S2021/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PANP3H6M3MHX-1495422866-4823</_dlc_DocId>
    <_dlc_DocIdUrl xmlns="a68c6c55-4fbb-48c7-bd04-03a904b43046">
      <Url>https://dhs.sp.regeringskansliet.se/dep/s/FS_fragor/_layouts/15/DocIdRedir.aspx?ID=PANP3H6M3MHX-1495422866-4823</Url>
      <Description>PANP3H6M3MHX-1495422866-4823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644C8-6B49-4B88-B4ED-37C60B6A4BED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62D7A159-1748-4005-AC71-57B4440F354E}"/>
</file>

<file path=customXml/itemProps4.xml><?xml version="1.0" encoding="utf-8"?>
<ds:datastoreItem xmlns:ds="http://schemas.openxmlformats.org/officeDocument/2006/customXml" ds:itemID="{90A0380A-1253-40DF-B598-5F220C8661C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3F8B5AA-EBE4-49CC-B0D1-A9E1ABDC3D19}"/>
</file>

<file path=customXml/itemProps8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2455.docx</dc:title>
  <dc:subject/>
  <dc:creator>Eva Hålander</dc:creator>
  <cp:keywords/>
  <dc:description/>
  <cp:lastModifiedBy>Maria Zetterström</cp:lastModifiedBy>
  <cp:revision>17</cp:revision>
  <dcterms:created xsi:type="dcterms:W3CDTF">2021-04-08T05:05:00Z</dcterms:created>
  <dcterms:modified xsi:type="dcterms:W3CDTF">2021-04-14T07:39:00Z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0b7cc7f5-d6d7-4da7-9563-87ad3d6cdacd</vt:lpwstr>
  </property>
  <property fmtid="{D5CDD505-2E9C-101B-9397-08002B2CF9AE}" pid="5" name="TaxKeyword">
    <vt:lpwstr/>
  </property>
  <property fmtid="{D5CDD505-2E9C-101B-9397-08002B2CF9AE}" pid="6" name="TaxKeywordTaxHTField">
    <vt:lpwstr/>
  </property>
</Properties>
</file>