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D0808" w:rsidP="00DA0661">
      <w:pPr>
        <w:pStyle w:val="Title"/>
      </w:pPr>
      <w:bookmarkStart w:id="0" w:name="Start"/>
      <w:bookmarkEnd w:id="0"/>
      <w:r>
        <w:t>Svar på fråga 2021/22:</w:t>
      </w:r>
      <w:r w:rsidR="0086143B">
        <w:t>28</w:t>
      </w:r>
      <w:r w:rsidR="00B577F2">
        <w:t>8</w:t>
      </w:r>
      <w:r>
        <w:t xml:space="preserve"> av </w:t>
      </w:r>
      <w:sdt>
        <w:sdtPr>
          <w:alias w:val="Frågeställare"/>
          <w:tag w:val="delete"/>
          <w:id w:val="-211816850"/>
          <w:placeholder>
            <w:docPart w:val="F449D92951AD4DA8B509DEBC5CDA821F"/>
          </w:placeholder>
          <w:dataBinding w:xpath="/ns0:DocumentInfo[1]/ns0:BaseInfo[1]/ns0:Extra3[1]" w:storeItemID="{C43F0D29-23DA-45CC-A67A-FF0F7D678041}" w:prefixMappings="xmlns:ns0='http://lp/documentinfo/RK' "/>
          <w:text/>
        </w:sdtPr>
        <w:sdtContent>
          <w:r w:rsidR="00AE71D5">
            <w:t>Magnus Persson</w:t>
          </w:r>
        </w:sdtContent>
      </w:sdt>
      <w:r>
        <w:t xml:space="preserve"> (</w:t>
      </w:r>
      <w:sdt>
        <w:sdtPr>
          <w:alias w:val="Parti"/>
          <w:tag w:val="Parti_delete"/>
          <w:id w:val="1620417071"/>
          <w:placeholder>
            <w:docPart w:val="F481E27D35D24440B4790529217B558E"/>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r>
      <w:r w:rsidR="00B577F2">
        <w:t xml:space="preserve">Tolktjänster </w:t>
      </w:r>
    </w:p>
    <w:p w:rsidR="007D0808" w:rsidP="0086143B">
      <w:pPr>
        <w:pStyle w:val="BodyText"/>
      </w:pPr>
      <w:sdt>
        <w:sdtPr>
          <w:alias w:val="Frågeställare"/>
          <w:tag w:val="delete"/>
          <w:id w:val="-1635256365"/>
          <w:placeholder>
            <w:docPart w:val="D7184212E5D44CD893D80DB3CC17103D"/>
          </w:placeholder>
          <w:dataBinding w:xpath="/ns0:DocumentInfo[1]/ns0:BaseInfo[1]/ns0:Extra3[1]" w:storeItemID="{C43F0D29-23DA-45CC-A67A-FF0F7D678041}" w:prefixMappings="xmlns:ns0='http://lp/documentinfo/RK' "/>
          <w:text/>
        </w:sdtPr>
        <w:sdtContent>
          <w:r w:rsidR="00AE71D5">
            <w:t>Magnus Persson</w:t>
          </w:r>
        </w:sdtContent>
      </w:sdt>
      <w:r>
        <w:t xml:space="preserve"> har frågat mig</w:t>
      </w:r>
      <w:r w:rsidR="0086143B">
        <w:t xml:space="preserve"> </w:t>
      </w:r>
      <w:r w:rsidR="00B577F2">
        <w:t xml:space="preserve">om regeringen avser att utreda fler möjliga finansieringsmodeller i syfte att underlätta möjligheten för döva, hörselskadade och personer med dövblindhet att få och behålla ett arbete. </w:t>
      </w:r>
    </w:p>
    <w:p w:rsidR="003A1CB2" w:rsidP="00C9112B">
      <w:pPr>
        <w:pStyle w:val="BodyText"/>
      </w:pPr>
      <w:r w:rsidRPr="0062599D">
        <w:t>Det är viktigt att kompetensen kan tas tillvara hos alla i arbetslivet. Det kräver en väl fungerande kommunikation mellan arbetsgivare och arbetstagare</w:t>
      </w:r>
      <w:r>
        <w:t>. En tolk kan bidra till detta.</w:t>
      </w:r>
    </w:p>
    <w:p w:rsidR="0062599D" w:rsidP="00C9112B">
      <w:pPr>
        <w:pStyle w:val="BodyText"/>
      </w:pPr>
      <w:r w:rsidRPr="0062599D">
        <w:t>Tolktjänst är en samhällsservice för barndomsdöva, vuxendöva, hörselskadade och personer med dövblindhet. Tolktjänst ökar möjligheterna till delaktighet och inflytande i samhället genom att bidra till ömsesidig kommunikation, information och erfarenhetsutbyte mellan döva, hörselskadade och hörande människor. Tillgången till en väl fungerande tolktjänst är en fråga om mänskliga rättigheter men också en språkpolitisk och funktionshinderspolitisk fråga</w:t>
      </w:r>
      <w:r>
        <w:t>.</w:t>
      </w:r>
    </w:p>
    <w:p w:rsidR="0062599D" w:rsidP="00C9112B">
      <w:pPr>
        <w:pStyle w:val="BodyText"/>
      </w:pPr>
      <w:r>
        <w:t>I juli 2020 tillsatte regeringen utredningen Förstärkt tolktjänst för jämlikhet och delaktighet (</w:t>
      </w:r>
      <w:r w:rsidR="00CE6806">
        <w:t>d</w:t>
      </w:r>
      <w:r>
        <w:t xml:space="preserve">ir. 2020:79). Utredaren ska göra en fördjupad analys av förslagen i betänkandet En samlad tolktjänst – samordning och utveckling av tolktjänst för barndomsdöva, vuxen-döva, hörselskadade och personer med dövblindhet (SOU 2011:83) samt i departementspromemorian Tolktjänst för vardagstolkning (Ds 2016:7). Utredaren ska också ta fram en handlingsplan för den långsiktiga utvecklingen av tolktjänsten och lämna nödvändiga författningsförslag. </w:t>
      </w:r>
      <w:r w:rsidRPr="0062599D">
        <w:t xml:space="preserve">Som framgår av direktiven till utredningen ska utredaren beakta förslag inom </w:t>
      </w:r>
      <w:r w:rsidRPr="0062599D">
        <w:t>bl.a.</w:t>
      </w:r>
      <w:r w:rsidRPr="0062599D">
        <w:t xml:space="preserve"> regelstyrning och finansiering samt ansvarsfördelning mellan olika aktörer på området.</w:t>
      </w:r>
      <w:r>
        <w:t xml:space="preserve"> Uppdraget ska redovisas </w:t>
      </w:r>
      <w:r>
        <w:t>senast den 15 januari 2022.</w:t>
      </w:r>
      <w:r w:rsidRPr="003A1CB2" w:rsidR="003A1CB2">
        <w:t xml:space="preserve"> Därefter kommer utredarens förslag att beredas och regeringen ta ställning till eventuella behov av förändringar.</w:t>
      </w:r>
    </w:p>
    <w:p w:rsidR="00507757" w:rsidP="0044671E">
      <w:pPr>
        <w:pStyle w:val="BodyText"/>
      </w:pPr>
    </w:p>
    <w:p w:rsidR="007D0808" w:rsidP="006A12F1">
      <w:pPr>
        <w:pStyle w:val="BodyText"/>
      </w:pPr>
      <w:r>
        <w:t xml:space="preserve">Stockholm den </w:t>
      </w:r>
      <w:sdt>
        <w:sdtPr>
          <w:id w:val="-1225218591"/>
          <w:placeholder>
            <w:docPart w:val="5708927F83054057B938C300409D4D52"/>
          </w:placeholder>
          <w:dataBinding w:xpath="/ns0:DocumentInfo[1]/ns0:BaseInfo[1]/ns0:HeaderDate[1]" w:storeItemID="{C43F0D29-23DA-45CC-A67A-FF0F7D678041}" w:prefixMappings="xmlns:ns0='http://lp/documentinfo/RK' "/>
          <w:date w:fullDate="2021-11-10T00:00:00Z">
            <w:dateFormat w:val="d MMMM yyyy"/>
            <w:lid w:val="sv-SE"/>
            <w:storeMappedDataAs w:val="dateTime"/>
            <w:calendar w:val="gregorian"/>
          </w:date>
        </w:sdtPr>
        <w:sdtContent>
          <w:r w:rsidR="00042335">
            <w:t>10 november 2021</w:t>
          </w:r>
        </w:sdtContent>
      </w:sdt>
    </w:p>
    <w:p w:rsidR="007D0808" w:rsidP="004E7A8F">
      <w:pPr>
        <w:pStyle w:val="Brdtextutanavstnd"/>
      </w:pPr>
    </w:p>
    <w:sdt>
      <w:sdtPr>
        <w:alias w:val="Klicka på listpilen"/>
        <w:tag w:val="run-loadAllMinistersFromDep_delete"/>
        <w:id w:val="-122627287"/>
        <w:placeholder>
          <w:docPart w:val="BD09711F448E45EC9F7FEB46F383610E"/>
        </w:placeholder>
        <w:dataBinding w:xpath="/ns0:DocumentInfo[1]/ns0:BaseInfo[1]/ns0:TopSender[1]" w:storeItemID="{C43F0D29-23DA-45CC-A67A-FF0F7D678041}" w:prefixMappings="xmlns:ns0='http://lp/documentinfo/RK' "/>
        <w:comboBox w:lastValue="Arbetsmarknadsministern">
          <w:listItem w:value="Arbetsmarknadsministern" w:displayText="Eva Nordmark"/>
          <w:listItem w:value="Jämställdhets- och bostadsminister med ansvar för stadsutveckling och arbetet mot segregation och diskriminering" w:displayText="Märta Stenevi"/>
        </w:comboBox>
      </w:sdtPr>
      <w:sdtContent>
        <w:p w:rsidR="007D0808" w:rsidRPr="00DB48AB" w:rsidP="00DB48AB">
          <w:pPr>
            <w:pStyle w:val="BodyText"/>
          </w:pPr>
          <w:r>
            <w:rPr>
              <w:rStyle w:val="DefaultParagraphFont"/>
            </w:rPr>
            <w:t>Eva Nordmark</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D0808" w:rsidRPr="007D73AB">
          <w:pPr>
            <w:pStyle w:val="Header"/>
          </w:pPr>
        </w:p>
      </w:tc>
      <w:tc>
        <w:tcPr>
          <w:tcW w:w="3170" w:type="dxa"/>
          <w:vAlign w:val="bottom"/>
        </w:tcPr>
        <w:p w:rsidR="007D0808" w:rsidRPr="007D73AB" w:rsidP="00340DE0">
          <w:pPr>
            <w:pStyle w:val="Header"/>
          </w:pPr>
        </w:p>
      </w:tc>
      <w:tc>
        <w:tcPr>
          <w:tcW w:w="1134" w:type="dxa"/>
        </w:tcPr>
        <w:p w:rsidR="007D080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D080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D0808" w:rsidRPr="00710A6C" w:rsidP="00EE3C0F">
          <w:pPr>
            <w:pStyle w:val="Header"/>
            <w:rPr>
              <w:b/>
            </w:rPr>
          </w:pPr>
        </w:p>
        <w:p w:rsidR="007D0808" w:rsidP="00EE3C0F">
          <w:pPr>
            <w:pStyle w:val="Header"/>
          </w:pPr>
        </w:p>
        <w:p w:rsidR="007D0808" w:rsidP="00EE3C0F">
          <w:pPr>
            <w:pStyle w:val="Header"/>
          </w:pPr>
        </w:p>
        <w:p w:rsidR="007D0808" w:rsidP="00EE3C0F">
          <w:pPr>
            <w:pStyle w:val="Header"/>
          </w:pPr>
        </w:p>
        <w:sdt>
          <w:sdtPr>
            <w:alias w:val="Dnr"/>
            <w:tag w:val="ccRKShow_Dnr"/>
            <w:id w:val="-829283628"/>
            <w:placeholder>
              <w:docPart w:val="84F81FB6FDA849C3AF1261520380132D"/>
            </w:placeholder>
            <w:dataBinding w:xpath="/ns0:DocumentInfo[1]/ns0:BaseInfo[1]/ns0:Dnr[1]" w:storeItemID="{C43F0D29-23DA-45CC-A67A-FF0F7D678041}" w:prefixMappings="xmlns:ns0='http://lp/documentinfo/RK' "/>
            <w:text/>
          </w:sdtPr>
          <w:sdtContent>
            <w:p w:rsidR="007D0808" w:rsidP="00EE3C0F">
              <w:pPr>
                <w:pStyle w:val="Header"/>
              </w:pPr>
              <w:r w:rsidRPr="00C85D41">
                <w:t>A2021/0203</w:t>
              </w:r>
              <w:r w:rsidR="00B577F2">
                <w:t>3</w:t>
              </w:r>
              <w:r w:rsidRPr="00C85D41">
                <w:t>/A</w:t>
              </w:r>
            </w:p>
          </w:sdtContent>
        </w:sdt>
        <w:sdt>
          <w:sdtPr>
            <w:alias w:val="DocNumber"/>
            <w:tag w:val="DocNumber"/>
            <w:id w:val="1726028884"/>
            <w:placeholder>
              <w:docPart w:val="3C9E4652C0124169A7755F354F74290F"/>
            </w:placeholder>
            <w:showingPlcHdr/>
            <w:dataBinding w:xpath="/ns0:DocumentInfo[1]/ns0:BaseInfo[1]/ns0:DocNumber[1]" w:storeItemID="{C43F0D29-23DA-45CC-A67A-FF0F7D678041}" w:prefixMappings="xmlns:ns0='http://lp/documentinfo/RK' "/>
            <w:text/>
          </w:sdtPr>
          <w:sdtContent>
            <w:p w:rsidR="007D0808" w:rsidP="00EE3C0F">
              <w:pPr>
                <w:pStyle w:val="Header"/>
              </w:pPr>
              <w:r>
                <w:rPr>
                  <w:rStyle w:val="PlaceholderText"/>
                </w:rPr>
                <w:t xml:space="preserve"> </w:t>
              </w:r>
            </w:p>
          </w:sdtContent>
        </w:sdt>
        <w:p w:rsidR="007D0808" w:rsidP="00EE3C0F">
          <w:pPr>
            <w:pStyle w:val="Header"/>
          </w:pPr>
        </w:p>
      </w:tc>
      <w:tc>
        <w:tcPr>
          <w:tcW w:w="1134" w:type="dxa"/>
        </w:tcPr>
        <w:p w:rsidR="007D0808" w:rsidP="0094502D">
          <w:pPr>
            <w:pStyle w:val="Header"/>
          </w:pPr>
        </w:p>
        <w:p w:rsidR="007D080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8382EE48C1A4CC7B09755A54F19B25C"/>
          </w:placeholder>
          <w:richText/>
        </w:sdtPr>
        <w:sdtEndPr>
          <w:rPr>
            <w:b w:val="0"/>
          </w:rPr>
        </w:sdtEndPr>
        <w:sdtContent>
          <w:tc>
            <w:tcPr>
              <w:tcW w:w="5534" w:type="dxa"/>
              <w:tcMar>
                <w:right w:w="1134" w:type="dxa"/>
              </w:tcMar>
            </w:tcPr>
            <w:p w:rsidR="007D0808" w:rsidRPr="007D0808" w:rsidP="00340DE0">
              <w:pPr>
                <w:pStyle w:val="Header"/>
                <w:rPr>
                  <w:b/>
                </w:rPr>
              </w:pPr>
              <w:r w:rsidRPr="007D0808">
                <w:rPr>
                  <w:b/>
                </w:rPr>
                <w:t>Arbetsmarknadsdepartementet</w:t>
              </w:r>
            </w:p>
            <w:p w:rsidR="00C84A78" w:rsidP="00340DE0">
              <w:pPr>
                <w:pStyle w:val="Header"/>
              </w:pPr>
              <w:r w:rsidRPr="007D0808">
                <w:t>Arbetsmarknadsministern</w:t>
              </w:r>
            </w:p>
            <w:p w:rsidR="00C84A78" w:rsidP="00340DE0">
              <w:pPr>
                <w:pStyle w:val="Header"/>
              </w:pPr>
            </w:p>
            <w:p w:rsidR="00E66987" w:rsidP="00C84A78">
              <w:pPr>
                <w:pStyle w:val="Header"/>
                <w:rPr>
                  <w:i/>
                  <w:iCs/>
                </w:rPr>
              </w:pPr>
            </w:p>
            <w:p w:rsidR="00C84A78" w:rsidRPr="00C84A78" w:rsidP="00C84A78">
              <w:pPr>
                <w:pStyle w:val="Header"/>
                <w:rPr>
                  <w:i/>
                  <w:iCs/>
                </w:rPr>
              </w:pPr>
              <w:r w:rsidRPr="00C84A78">
                <w:rPr>
                  <w:i/>
                  <w:iCs/>
                </w:rPr>
                <w:t xml:space="preserve"> </w:t>
              </w:r>
            </w:p>
            <w:p w:rsidR="007D0808" w:rsidRPr="00340DE0" w:rsidP="00340DE0">
              <w:pPr>
                <w:pStyle w:val="Header"/>
              </w:pPr>
            </w:p>
          </w:tc>
        </w:sdtContent>
      </w:sdt>
      <w:sdt>
        <w:sdtPr>
          <w:alias w:val="Recipient"/>
          <w:tag w:val="ccRKShow_Recipient"/>
          <w:id w:val="-28344517"/>
          <w:placeholder>
            <w:docPart w:val="3FA8D9B0170549E8B1B1D4FAC3A48713"/>
          </w:placeholder>
          <w:dataBinding w:xpath="/ns0:DocumentInfo[1]/ns0:BaseInfo[1]/ns0:Recipient[1]" w:storeItemID="{C43F0D29-23DA-45CC-A67A-FF0F7D678041}" w:prefixMappings="xmlns:ns0='http://lp/documentinfo/RK' "/>
          <w:text w:multiLine="1"/>
        </w:sdtPr>
        <w:sdtContent>
          <w:tc>
            <w:tcPr>
              <w:tcW w:w="3170" w:type="dxa"/>
            </w:tcPr>
            <w:p w:rsidR="007D0808" w:rsidP="00547B89">
              <w:pPr>
                <w:pStyle w:val="Header"/>
              </w:pPr>
              <w:r>
                <w:t>Till riksdagen</w:t>
              </w:r>
            </w:p>
          </w:tc>
        </w:sdtContent>
      </w:sdt>
      <w:tc>
        <w:tcPr>
          <w:tcW w:w="1134" w:type="dxa"/>
        </w:tcPr>
        <w:p w:rsidR="007D080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4F81FB6FDA849C3AF1261520380132D"/>
        <w:category>
          <w:name w:val="Allmänt"/>
          <w:gallery w:val="placeholder"/>
        </w:category>
        <w:types>
          <w:type w:val="bbPlcHdr"/>
        </w:types>
        <w:behaviors>
          <w:behavior w:val="content"/>
        </w:behaviors>
        <w:guid w:val="{E655863C-DD44-4BD1-A252-E35F2918FA1A}"/>
      </w:docPartPr>
      <w:docPartBody>
        <w:p w:rsidR="001158AA" w:rsidP="009979C1">
          <w:pPr>
            <w:pStyle w:val="84F81FB6FDA849C3AF1261520380132D"/>
          </w:pPr>
          <w:r>
            <w:rPr>
              <w:rStyle w:val="PlaceholderText"/>
            </w:rPr>
            <w:t xml:space="preserve"> </w:t>
          </w:r>
        </w:p>
      </w:docPartBody>
    </w:docPart>
    <w:docPart>
      <w:docPartPr>
        <w:name w:val="3C9E4652C0124169A7755F354F74290F"/>
        <w:category>
          <w:name w:val="Allmänt"/>
          <w:gallery w:val="placeholder"/>
        </w:category>
        <w:types>
          <w:type w:val="bbPlcHdr"/>
        </w:types>
        <w:behaviors>
          <w:behavior w:val="content"/>
        </w:behaviors>
        <w:guid w:val="{F86858B8-83EE-45BC-8F42-2DB9B2FC0EB8}"/>
      </w:docPartPr>
      <w:docPartBody>
        <w:p w:rsidR="001158AA" w:rsidP="009979C1">
          <w:pPr>
            <w:pStyle w:val="3C9E4652C0124169A7755F354F74290F1"/>
          </w:pPr>
          <w:r>
            <w:rPr>
              <w:rStyle w:val="PlaceholderText"/>
            </w:rPr>
            <w:t xml:space="preserve"> </w:t>
          </w:r>
        </w:p>
      </w:docPartBody>
    </w:docPart>
    <w:docPart>
      <w:docPartPr>
        <w:name w:val="C8382EE48C1A4CC7B09755A54F19B25C"/>
        <w:category>
          <w:name w:val="Allmänt"/>
          <w:gallery w:val="placeholder"/>
        </w:category>
        <w:types>
          <w:type w:val="bbPlcHdr"/>
        </w:types>
        <w:behaviors>
          <w:behavior w:val="content"/>
        </w:behaviors>
        <w:guid w:val="{CC60AD18-B2B9-408C-8935-2D937F56B704}"/>
      </w:docPartPr>
      <w:docPartBody>
        <w:p w:rsidR="001158AA" w:rsidP="009979C1">
          <w:pPr>
            <w:pStyle w:val="C8382EE48C1A4CC7B09755A54F19B25C1"/>
          </w:pPr>
          <w:r>
            <w:rPr>
              <w:rStyle w:val="PlaceholderText"/>
            </w:rPr>
            <w:t xml:space="preserve"> </w:t>
          </w:r>
        </w:p>
      </w:docPartBody>
    </w:docPart>
    <w:docPart>
      <w:docPartPr>
        <w:name w:val="3FA8D9B0170549E8B1B1D4FAC3A48713"/>
        <w:category>
          <w:name w:val="Allmänt"/>
          <w:gallery w:val="placeholder"/>
        </w:category>
        <w:types>
          <w:type w:val="bbPlcHdr"/>
        </w:types>
        <w:behaviors>
          <w:behavior w:val="content"/>
        </w:behaviors>
        <w:guid w:val="{EB1EB305-2CB1-4D07-AE55-06BE700A1286}"/>
      </w:docPartPr>
      <w:docPartBody>
        <w:p w:rsidR="001158AA" w:rsidP="009979C1">
          <w:pPr>
            <w:pStyle w:val="3FA8D9B0170549E8B1B1D4FAC3A48713"/>
          </w:pPr>
          <w:r>
            <w:rPr>
              <w:rStyle w:val="PlaceholderText"/>
            </w:rPr>
            <w:t xml:space="preserve"> </w:t>
          </w:r>
        </w:p>
      </w:docPartBody>
    </w:docPart>
    <w:docPart>
      <w:docPartPr>
        <w:name w:val="F449D92951AD4DA8B509DEBC5CDA821F"/>
        <w:category>
          <w:name w:val="Allmänt"/>
          <w:gallery w:val="placeholder"/>
        </w:category>
        <w:types>
          <w:type w:val="bbPlcHdr"/>
        </w:types>
        <w:behaviors>
          <w:behavior w:val="content"/>
        </w:behaviors>
        <w:guid w:val="{57DFF208-D1C3-415F-B9B1-6F4C3D6D7064}"/>
      </w:docPartPr>
      <w:docPartBody>
        <w:p w:rsidR="001158AA" w:rsidP="009979C1">
          <w:pPr>
            <w:pStyle w:val="F449D92951AD4DA8B509DEBC5CDA821F"/>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F481E27D35D24440B4790529217B558E"/>
        <w:category>
          <w:name w:val="Allmänt"/>
          <w:gallery w:val="placeholder"/>
        </w:category>
        <w:types>
          <w:type w:val="bbPlcHdr"/>
        </w:types>
        <w:behaviors>
          <w:behavior w:val="content"/>
        </w:behaviors>
        <w:guid w:val="{17B48A3F-09DF-42E1-AB84-D7FF2C0910DF}"/>
      </w:docPartPr>
      <w:docPartBody>
        <w:p w:rsidR="001158AA" w:rsidP="009979C1">
          <w:pPr>
            <w:pStyle w:val="F481E27D35D24440B4790529217B558E"/>
          </w:pPr>
          <w:r>
            <w:t xml:space="preserve"> </w:t>
          </w:r>
          <w:r>
            <w:rPr>
              <w:rStyle w:val="PlaceholderText"/>
            </w:rPr>
            <w:t>Välj ett parti.</w:t>
          </w:r>
        </w:p>
      </w:docPartBody>
    </w:docPart>
    <w:docPart>
      <w:docPartPr>
        <w:name w:val="D7184212E5D44CD893D80DB3CC17103D"/>
        <w:category>
          <w:name w:val="Allmänt"/>
          <w:gallery w:val="placeholder"/>
        </w:category>
        <w:types>
          <w:type w:val="bbPlcHdr"/>
        </w:types>
        <w:behaviors>
          <w:behavior w:val="content"/>
        </w:behaviors>
        <w:guid w:val="{B2AFB0A9-9200-4CFB-A7A7-CA0EBC237DA7}"/>
      </w:docPartPr>
      <w:docPartBody>
        <w:p w:rsidR="001158AA" w:rsidP="009979C1">
          <w:pPr>
            <w:pStyle w:val="D7184212E5D44CD893D80DB3CC17103D"/>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5708927F83054057B938C300409D4D52"/>
        <w:category>
          <w:name w:val="Allmänt"/>
          <w:gallery w:val="placeholder"/>
        </w:category>
        <w:types>
          <w:type w:val="bbPlcHdr"/>
        </w:types>
        <w:behaviors>
          <w:behavior w:val="content"/>
        </w:behaviors>
        <w:guid w:val="{7871FAC6-0D8B-4129-8BE2-B4DE841D88F2}"/>
      </w:docPartPr>
      <w:docPartBody>
        <w:p w:rsidR="001158AA" w:rsidP="009979C1">
          <w:pPr>
            <w:pStyle w:val="5708927F83054057B938C300409D4D52"/>
          </w:pPr>
          <w:r>
            <w:rPr>
              <w:rStyle w:val="PlaceholderText"/>
            </w:rPr>
            <w:t>Klicka här för att ange datum.</w:t>
          </w:r>
        </w:p>
      </w:docPartBody>
    </w:docPart>
    <w:docPart>
      <w:docPartPr>
        <w:name w:val="BD09711F448E45EC9F7FEB46F383610E"/>
        <w:category>
          <w:name w:val="Allmänt"/>
          <w:gallery w:val="placeholder"/>
        </w:category>
        <w:types>
          <w:type w:val="bbPlcHdr"/>
        </w:types>
        <w:behaviors>
          <w:behavior w:val="content"/>
        </w:behaviors>
        <w:guid w:val="{F604F1EA-24B0-478F-B920-9EF4A04B8C0F}"/>
      </w:docPartPr>
      <w:docPartBody>
        <w:p w:rsidR="001158AA" w:rsidP="009979C1">
          <w:pPr>
            <w:pStyle w:val="BD09711F448E45EC9F7FEB46F383610E"/>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8840CB11CB4ABAB0BD092FA226A8BE">
    <w:name w:val="B38840CB11CB4ABAB0BD092FA226A8BE"/>
    <w:rsid w:val="009979C1"/>
  </w:style>
  <w:style w:type="character" w:styleId="PlaceholderText">
    <w:name w:val="Placeholder Text"/>
    <w:basedOn w:val="DefaultParagraphFont"/>
    <w:uiPriority w:val="99"/>
    <w:semiHidden/>
    <w:rsid w:val="009979C1"/>
    <w:rPr>
      <w:noProof w:val="0"/>
      <w:color w:val="808080"/>
    </w:rPr>
  </w:style>
  <w:style w:type="paragraph" w:customStyle="1" w:styleId="152E720BA4E94D78A1383E693D95DE77">
    <w:name w:val="152E720BA4E94D78A1383E693D95DE77"/>
    <w:rsid w:val="009979C1"/>
  </w:style>
  <w:style w:type="paragraph" w:customStyle="1" w:styleId="55952F0D2B444BCD8F73175300190000">
    <w:name w:val="55952F0D2B444BCD8F73175300190000"/>
    <w:rsid w:val="009979C1"/>
  </w:style>
  <w:style w:type="paragraph" w:customStyle="1" w:styleId="3CCD998199694A26945ADBAB9BC316F4">
    <w:name w:val="3CCD998199694A26945ADBAB9BC316F4"/>
    <w:rsid w:val="009979C1"/>
  </w:style>
  <w:style w:type="paragraph" w:customStyle="1" w:styleId="84F81FB6FDA849C3AF1261520380132D">
    <w:name w:val="84F81FB6FDA849C3AF1261520380132D"/>
    <w:rsid w:val="009979C1"/>
  </w:style>
  <w:style w:type="paragraph" w:customStyle="1" w:styleId="3C9E4652C0124169A7755F354F74290F">
    <w:name w:val="3C9E4652C0124169A7755F354F74290F"/>
    <w:rsid w:val="009979C1"/>
  </w:style>
  <w:style w:type="paragraph" w:customStyle="1" w:styleId="CFBD84F87F7F455F8C2AB29D14351070">
    <w:name w:val="CFBD84F87F7F455F8C2AB29D14351070"/>
    <w:rsid w:val="009979C1"/>
  </w:style>
  <w:style w:type="paragraph" w:customStyle="1" w:styleId="58282A64D3AC48FB8626DB298209408A">
    <w:name w:val="58282A64D3AC48FB8626DB298209408A"/>
    <w:rsid w:val="009979C1"/>
  </w:style>
  <w:style w:type="paragraph" w:customStyle="1" w:styleId="F46E46C5E23E4541A40836F79427EB33">
    <w:name w:val="F46E46C5E23E4541A40836F79427EB33"/>
    <w:rsid w:val="009979C1"/>
  </w:style>
  <w:style w:type="paragraph" w:customStyle="1" w:styleId="C8382EE48C1A4CC7B09755A54F19B25C">
    <w:name w:val="C8382EE48C1A4CC7B09755A54F19B25C"/>
    <w:rsid w:val="009979C1"/>
  </w:style>
  <w:style w:type="paragraph" w:customStyle="1" w:styleId="3FA8D9B0170549E8B1B1D4FAC3A48713">
    <w:name w:val="3FA8D9B0170549E8B1B1D4FAC3A48713"/>
    <w:rsid w:val="009979C1"/>
  </w:style>
  <w:style w:type="paragraph" w:customStyle="1" w:styleId="3C9E4652C0124169A7755F354F74290F1">
    <w:name w:val="3C9E4652C0124169A7755F354F74290F1"/>
    <w:rsid w:val="009979C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8382EE48C1A4CC7B09755A54F19B25C1">
    <w:name w:val="C8382EE48C1A4CC7B09755A54F19B25C1"/>
    <w:rsid w:val="009979C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449D92951AD4DA8B509DEBC5CDA821F">
    <w:name w:val="F449D92951AD4DA8B509DEBC5CDA821F"/>
    <w:rsid w:val="009979C1"/>
  </w:style>
  <w:style w:type="paragraph" w:customStyle="1" w:styleId="F481E27D35D24440B4790529217B558E">
    <w:name w:val="F481E27D35D24440B4790529217B558E"/>
    <w:rsid w:val="009979C1"/>
  </w:style>
  <w:style w:type="paragraph" w:customStyle="1" w:styleId="81DA254E218C444FA89A312CE94577D9">
    <w:name w:val="81DA254E218C444FA89A312CE94577D9"/>
    <w:rsid w:val="009979C1"/>
  </w:style>
  <w:style w:type="paragraph" w:customStyle="1" w:styleId="C9875E53362248A0943F38E577B75E21">
    <w:name w:val="C9875E53362248A0943F38E577B75E21"/>
    <w:rsid w:val="009979C1"/>
  </w:style>
  <w:style w:type="paragraph" w:customStyle="1" w:styleId="D7184212E5D44CD893D80DB3CC17103D">
    <w:name w:val="D7184212E5D44CD893D80DB3CC17103D"/>
    <w:rsid w:val="009979C1"/>
  </w:style>
  <w:style w:type="paragraph" w:customStyle="1" w:styleId="5708927F83054057B938C300409D4D52">
    <w:name w:val="5708927F83054057B938C300409D4D52"/>
    <w:rsid w:val="009979C1"/>
  </w:style>
  <w:style w:type="paragraph" w:customStyle="1" w:styleId="BD09711F448E45EC9F7FEB46F383610E">
    <w:name w:val="BD09711F448E45EC9F7FEB46F383610E"/>
    <w:rsid w:val="009979C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660baa38-cf78-45b7-9636-c6bc5b340589</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2021-11-10T00:00:00</HeaderDate>
    <Office/>
    <Dnr>A2021/02033/A</Dnr>
    <ParagrafNr/>
    <DocumentTitle/>
    <VisitingAddress/>
    <Extra1/>
    <Extra2/>
    <Extra3>Magnus Persson</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4D3FD-1CB7-480C-BC64-BE9E4EA100F6}"/>
</file>

<file path=customXml/itemProps2.xml><?xml version="1.0" encoding="utf-8"?>
<ds:datastoreItem xmlns:ds="http://schemas.openxmlformats.org/officeDocument/2006/customXml" ds:itemID="{79C52091-A280-44A5-A875-2550C053B74F}"/>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C43F0D29-23DA-45CC-A67A-FF0F7D678041}"/>
</file>

<file path=customXml/itemProps5.xml><?xml version="1.0" encoding="utf-8"?>
<ds:datastoreItem xmlns:ds="http://schemas.openxmlformats.org/officeDocument/2006/customXml" ds:itemID="{3637588E-30C1-4090-A9B3-BB3B6AF94888}"/>
</file>

<file path=docProps/app.xml><?xml version="1.0" encoding="utf-8"?>
<Properties xmlns="http://schemas.openxmlformats.org/officeDocument/2006/extended-properties" xmlns:vt="http://schemas.openxmlformats.org/officeDocument/2006/docPropsVTypes">
  <Template>RK Basmall</Template>
  <TotalTime>0</TotalTime>
  <Pages>2</Pages>
  <Words>293</Words>
  <Characters>1555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2021.22.288-Svar-Tolktjänster av Magnus Persson (SD).docx</dc:title>
  <cp:revision>27</cp:revision>
  <dcterms:created xsi:type="dcterms:W3CDTF">2021-11-01T10:07:00Z</dcterms:created>
  <dcterms:modified xsi:type="dcterms:W3CDTF">2021-11-09T13:07:00Z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c569b237-90cf-4988-846b-7f023c451241</vt:lpwstr>
  </property>
</Properties>
</file>