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9D95" w14:textId="77777777" w:rsidR="00CB126B" w:rsidRDefault="00CB126B" w:rsidP="00E105FE">
      <w:pPr>
        <w:pStyle w:val="Rubrik"/>
      </w:pPr>
      <w:bookmarkStart w:id="0" w:name="Start"/>
      <w:bookmarkEnd w:id="0"/>
      <w:r>
        <w:t xml:space="preserve">Svar på fråga 2017/18:699 av Linda </w:t>
      </w:r>
      <w:proofErr w:type="spellStart"/>
      <w:r>
        <w:t>Snecker</w:t>
      </w:r>
      <w:proofErr w:type="spellEnd"/>
      <w:r>
        <w:t xml:space="preserve"> (V)</w:t>
      </w:r>
      <w:r>
        <w:br/>
        <w:t>Studerande med barn</w:t>
      </w:r>
    </w:p>
    <w:p w14:paraId="122B346C" w14:textId="77777777" w:rsidR="00CB126B" w:rsidRDefault="00CB126B" w:rsidP="00E105FE">
      <w:pPr>
        <w:pStyle w:val="Brdtext"/>
      </w:pPr>
      <w:r>
        <w:t xml:space="preserve">Linda </w:t>
      </w:r>
      <w:proofErr w:type="spellStart"/>
      <w:r>
        <w:t>Snecker</w:t>
      </w:r>
      <w:proofErr w:type="spellEnd"/>
      <w:r>
        <w:t xml:space="preserve"> har frågat mig vilka åtgärder jag avser vidta för att underlätta för studenter att kombinera studier och föräldraskap. </w:t>
      </w:r>
    </w:p>
    <w:p w14:paraId="1E86DE2A" w14:textId="5EBC29EC" w:rsidR="007D543A" w:rsidRDefault="00CB126B" w:rsidP="00CB126B">
      <w:pPr>
        <w:pStyle w:val="Brdtext"/>
      </w:pPr>
      <w:r>
        <w:t xml:space="preserve">Regeringens främsta åtgärd för att underlätta för studenter med barn är studiestödet. </w:t>
      </w:r>
      <w:r w:rsidR="007D543A" w:rsidRPr="007D543A">
        <w:t xml:space="preserve">Det svenska studiemedelssystemet möjliggör för människor att söka sig vidare till studier eller att senare i livet återuppta studier. </w:t>
      </w:r>
      <w:r w:rsidR="007D543A">
        <w:t xml:space="preserve">Regeringen har sett behov av att ytterligare stärka </w:t>
      </w:r>
      <w:r w:rsidR="007D543A" w:rsidRPr="007D543A">
        <w:t>de studerandes ekonomiska situation</w:t>
      </w:r>
      <w:r w:rsidR="007D543A">
        <w:t xml:space="preserve">. Därför </w:t>
      </w:r>
      <w:r w:rsidR="00561D7A">
        <w:t>föreslog</w:t>
      </w:r>
      <w:r w:rsidR="007D543A">
        <w:t xml:space="preserve"> regeringen</w:t>
      </w:r>
      <w:r w:rsidR="007D543A" w:rsidRPr="007D543A">
        <w:t xml:space="preserve"> </w:t>
      </w:r>
      <w:r w:rsidR="007917B3">
        <w:t>efter överenskommelse</w:t>
      </w:r>
      <w:r w:rsidR="007D543A" w:rsidRPr="007D543A">
        <w:t xml:space="preserve"> med Vänsterpartiet i budgetpropositionen för 2018 en höjning av studiemedlens bidragsdel. Förslaget </w:t>
      </w:r>
      <w:r w:rsidR="00561D7A">
        <w:t>medför</w:t>
      </w:r>
      <w:r w:rsidR="007D543A" w:rsidRPr="007D543A">
        <w:t xml:space="preserve"> att bidragsdelen inom studiemedlen </w:t>
      </w:r>
      <w:r w:rsidR="00561D7A">
        <w:t xml:space="preserve">kommer att </w:t>
      </w:r>
      <w:r w:rsidR="007D543A" w:rsidRPr="007D543A">
        <w:t>höj</w:t>
      </w:r>
      <w:r w:rsidR="00561D7A">
        <w:t>a</w:t>
      </w:r>
      <w:r w:rsidR="007D543A" w:rsidRPr="007D543A">
        <w:t>s med ca 300 kronor per studiemånad</w:t>
      </w:r>
      <w:r w:rsidR="00561D7A">
        <w:t xml:space="preserve"> för studiemedel som lämnas för tid efter den 1 juli 2018</w:t>
      </w:r>
      <w:r w:rsidR="007D543A" w:rsidRPr="007D543A">
        <w:t>.</w:t>
      </w:r>
      <w:r w:rsidR="007D543A">
        <w:t xml:space="preserve"> </w:t>
      </w:r>
    </w:p>
    <w:p w14:paraId="723C678C" w14:textId="39C34465" w:rsidR="00CB126B" w:rsidRDefault="00272846" w:rsidP="00407AFB">
      <w:pPr>
        <w:pStyle w:val="Brdtext"/>
      </w:pPr>
      <w:r>
        <w:t>Frågeställaren nämner själv det tilläggsbidrag som studenter med barn kan få u</w:t>
      </w:r>
      <w:r w:rsidR="00407AFB">
        <w:t>töver det ordinarie studiestödet</w:t>
      </w:r>
      <w:r>
        <w:t xml:space="preserve">. </w:t>
      </w:r>
      <w:r w:rsidR="00407AFB">
        <w:t>Tilläggsbidraget syftar till att underlätta för föräldrar att studera samt till att hjälpa barn i ekonomiskt utsatta familjer. Bidraget ges till och med det kalender</w:t>
      </w:r>
      <w:r w:rsidR="00407AFB" w:rsidRPr="00407AFB">
        <w:t>halvår barnet fyller 18 år.</w:t>
      </w:r>
      <w:r w:rsidR="00407AFB">
        <w:t xml:space="preserve"> </w:t>
      </w:r>
      <w:r w:rsidR="00561D7A">
        <w:t>Bidragets storlek</w:t>
      </w:r>
      <w:r w:rsidR="00EA027E">
        <w:t xml:space="preserve"> </w:t>
      </w:r>
      <w:r w:rsidR="00407AFB">
        <w:t>varierar beroende på antalet barn</w:t>
      </w:r>
      <w:r w:rsidR="007917B3">
        <w:t>.</w:t>
      </w:r>
      <w:r w:rsidR="00903BFB">
        <w:t xml:space="preserve"> </w:t>
      </w:r>
      <w:r w:rsidR="00407AFB">
        <w:t>Under 2016 fick ca 81 800 studerande med studiemedel tilläggsbidrag, vilket är i princip oförändrat jämfört med 2015. Av dessa var 80 procent kvinnor och 20 procent män.</w:t>
      </w:r>
    </w:p>
    <w:p w14:paraId="125D5CA0" w14:textId="4FCE9C40" w:rsidR="005E3FA5" w:rsidRDefault="009619A2" w:rsidP="00407AFB">
      <w:pPr>
        <w:pStyle w:val="Brdtext"/>
      </w:pPr>
      <w:r>
        <w:t xml:space="preserve">Det är lärosätena som </w:t>
      </w:r>
      <w:r w:rsidR="00EA027E">
        <w:t xml:space="preserve">har ansvaret </w:t>
      </w:r>
      <w:r>
        <w:t xml:space="preserve">för studenternas arbetsmiljö. </w:t>
      </w:r>
      <w:r w:rsidR="00407AFB">
        <w:t xml:space="preserve">Som frågeställaren själv nämner </w:t>
      </w:r>
      <w:r w:rsidR="00272846">
        <w:t>varierar lärosätenas arbete och policy</w:t>
      </w:r>
      <w:r w:rsidR="003C408C">
        <w:t>s kring studenter med barn</w:t>
      </w:r>
      <w:r w:rsidR="00600BE6">
        <w:t xml:space="preserve"> utifrån </w:t>
      </w:r>
      <w:r w:rsidR="00E105FE">
        <w:t>att ansvaret för dessa frågor hanteras lokalt</w:t>
      </w:r>
      <w:r w:rsidR="003C408C">
        <w:t>. Det är en fråga för respektive lärosäte</w:t>
      </w:r>
      <w:r w:rsidR="001E1CC8">
        <w:t xml:space="preserve"> att t.ex. </w:t>
      </w:r>
      <w:r w:rsidR="00841C0E">
        <w:t>bestämma om</w:t>
      </w:r>
      <w:r>
        <w:t xml:space="preserve"> och när ett</w:t>
      </w:r>
      <w:r w:rsidR="004B1A8D">
        <w:t xml:space="preserve"> barn bedöms kunna medfölja vid undervisning</w:t>
      </w:r>
      <w:r w:rsidR="00B0582C">
        <w:t>.</w:t>
      </w:r>
      <w:r w:rsidR="003C408C">
        <w:t xml:space="preserve"> Flertalet lärosäten tillhandahåller </w:t>
      </w:r>
      <w:r w:rsidR="003C408C">
        <w:lastRenderedPageBreak/>
        <w:t>information och stöd för att underlätta för studenter med barn</w:t>
      </w:r>
      <w:r>
        <w:t>. D</w:t>
      </w:r>
      <w:r w:rsidR="003C408C">
        <w:t xml:space="preserve">et kan ta sig uttryck i form av god framförhållning i </w:t>
      </w:r>
      <w:r w:rsidR="003C408C" w:rsidRPr="003C408C">
        <w:t>information om schema, examinationer och obligatoriska moment</w:t>
      </w:r>
      <w:r w:rsidR="003C408C">
        <w:t xml:space="preserve">. </w:t>
      </w:r>
      <w:r>
        <w:t xml:space="preserve">Vidare kan det också </w:t>
      </w:r>
      <w:r w:rsidR="003C408C">
        <w:t>handla om anpassade lokaler</w:t>
      </w:r>
      <w:r w:rsidR="005E3FA5">
        <w:t xml:space="preserve">. </w:t>
      </w:r>
    </w:p>
    <w:p w14:paraId="22B715DB" w14:textId="77777777" w:rsidR="005E3FA5" w:rsidRDefault="005E3FA5" w:rsidP="00407AFB">
      <w:pPr>
        <w:pStyle w:val="Brdtext"/>
      </w:pPr>
      <w:r>
        <w:t>Att Sveriges universitet och högskolor arbetar för att det ska gå att kombinera studier med att ha barn är en viktig del i arbetet med att ge människor goda möjligheter att studera vidare under hela livet.</w:t>
      </w:r>
    </w:p>
    <w:p w14:paraId="64CE4115" w14:textId="45167B54" w:rsidR="00407AFB" w:rsidRPr="003C408C" w:rsidRDefault="00407AFB" w:rsidP="00407AFB">
      <w:pPr>
        <w:pStyle w:val="Brdtext"/>
      </w:pPr>
    </w:p>
    <w:p w14:paraId="57A3AA41" w14:textId="5B8CC353" w:rsidR="00CB126B" w:rsidRDefault="00CB126B" w:rsidP="00E105FE">
      <w:pPr>
        <w:pStyle w:val="Brdtext"/>
      </w:pPr>
      <w:r>
        <w:t xml:space="preserve">Stockholm den </w:t>
      </w:r>
      <w:sdt>
        <w:sdtPr>
          <w:id w:val="-1225218591"/>
          <w:placeholder>
            <w:docPart w:val="E0B6C6619CC74A869BBA5E648361F998"/>
          </w:placeholder>
          <w:dataBinding w:prefixMappings="xmlns:ns0='http://lp/documentinfo/RK' " w:xpath="/ns0:DocumentInfo[1]/ns0:BaseInfo[1]/ns0:HeaderDate[1]" w:storeItemID="{CAB02C96-6384-4F88-A07B-13A0150C0F5A}"/>
          <w:date w:fullDate="2018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E1F0A">
            <w:t>13 februari 2018</w:t>
          </w:r>
        </w:sdtContent>
      </w:sdt>
    </w:p>
    <w:p w14:paraId="3CC76178" w14:textId="77777777" w:rsidR="00CB126B" w:rsidRDefault="00CB126B" w:rsidP="00E105FE">
      <w:pPr>
        <w:pStyle w:val="Brdtextutanavstnd"/>
      </w:pPr>
    </w:p>
    <w:p w14:paraId="47F31AF9" w14:textId="77777777" w:rsidR="00CB126B" w:rsidRDefault="00CB126B" w:rsidP="00E105FE">
      <w:pPr>
        <w:pStyle w:val="Brdtextutanavstnd"/>
      </w:pPr>
    </w:p>
    <w:p w14:paraId="545EAF41" w14:textId="77777777" w:rsidR="00CB126B" w:rsidRDefault="00CB126B" w:rsidP="00E105FE">
      <w:pPr>
        <w:pStyle w:val="Brdtextutanavstnd"/>
      </w:pPr>
    </w:p>
    <w:p w14:paraId="4F762090" w14:textId="77777777" w:rsidR="00CB126B" w:rsidRDefault="00CB126B" w:rsidP="00E105FE">
      <w:pPr>
        <w:pStyle w:val="Brdtext"/>
      </w:pPr>
      <w:r>
        <w:t>Helene Hellmark Knutsson</w:t>
      </w:r>
    </w:p>
    <w:p w14:paraId="01CC06E3" w14:textId="77777777" w:rsidR="00CB126B" w:rsidRPr="00DB48AB" w:rsidRDefault="00CB126B" w:rsidP="00E105FE">
      <w:pPr>
        <w:pStyle w:val="Brdtext"/>
      </w:pPr>
    </w:p>
    <w:sectPr w:rsidR="00CB126B" w:rsidRPr="00DB48AB" w:rsidSect="00CB126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FA19" w14:textId="77777777" w:rsidR="006A635A" w:rsidRDefault="006A635A" w:rsidP="00A87A54">
      <w:pPr>
        <w:spacing w:after="0" w:line="240" w:lineRule="auto"/>
      </w:pPr>
      <w:r>
        <w:separator/>
      </w:r>
    </w:p>
  </w:endnote>
  <w:endnote w:type="continuationSeparator" w:id="0">
    <w:p w14:paraId="71B7B253" w14:textId="77777777" w:rsidR="006A635A" w:rsidRDefault="006A635A" w:rsidP="00A87A54">
      <w:pPr>
        <w:spacing w:after="0" w:line="240" w:lineRule="auto"/>
      </w:pPr>
      <w:r>
        <w:continuationSeparator/>
      </w:r>
    </w:p>
  </w:endnote>
  <w:endnote w:type="continuationNotice" w:id="1">
    <w:p w14:paraId="6F1E6C7E" w14:textId="77777777" w:rsidR="006A635A" w:rsidRDefault="006A6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105FE" w:rsidRPr="00347E11" w14:paraId="2C2CA231" w14:textId="77777777" w:rsidTr="00E105FE">
      <w:trPr>
        <w:trHeight w:val="227"/>
        <w:jc w:val="right"/>
      </w:trPr>
      <w:tc>
        <w:tcPr>
          <w:tcW w:w="708" w:type="dxa"/>
          <w:vAlign w:val="bottom"/>
        </w:tcPr>
        <w:p w14:paraId="4C5D23A0" w14:textId="46670B1E" w:rsidR="00E105FE" w:rsidRPr="00B62610" w:rsidRDefault="00E105FE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E1F0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E1F0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105FE" w:rsidRPr="00347E11" w14:paraId="71F33DE9" w14:textId="77777777" w:rsidTr="00E105FE">
      <w:trPr>
        <w:trHeight w:val="850"/>
        <w:jc w:val="right"/>
      </w:trPr>
      <w:tc>
        <w:tcPr>
          <w:tcW w:w="708" w:type="dxa"/>
          <w:vAlign w:val="bottom"/>
        </w:tcPr>
        <w:p w14:paraId="47570F50" w14:textId="77777777" w:rsidR="00E105FE" w:rsidRPr="00347E11" w:rsidRDefault="00E105FE" w:rsidP="005606BC">
          <w:pPr>
            <w:pStyle w:val="Sidfot"/>
            <w:spacing w:line="276" w:lineRule="auto"/>
            <w:jc w:val="right"/>
          </w:pPr>
        </w:p>
      </w:tc>
    </w:tr>
  </w:tbl>
  <w:p w14:paraId="1B9B0949" w14:textId="77777777" w:rsidR="00E105FE" w:rsidRPr="005606BC" w:rsidRDefault="00E105FE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105FE" w:rsidRPr="00347E11" w14:paraId="341E18B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BEA073" w14:textId="77777777" w:rsidR="00E105FE" w:rsidRPr="00347E11" w:rsidRDefault="00E105FE" w:rsidP="00347E11">
          <w:pPr>
            <w:pStyle w:val="Sidfot"/>
            <w:rPr>
              <w:sz w:val="8"/>
            </w:rPr>
          </w:pPr>
        </w:p>
      </w:tc>
    </w:tr>
    <w:tr w:rsidR="00E105FE" w:rsidRPr="00EE3C0F" w14:paraId="14D0C96C" w14:textId="77777777" w:rsidTr="00C26068">
      <w:trPr>
        <w:trHeight w:val="227"/>
      </w:trPr>
      <w:tc>
        <w:tcPr>
          <w:tcW w:w="4074" w:type="dxa"/>
        </w:tcPr>
        <w:p w14:paraId="01A631FF" w14:textId="77777777" w:rsidR="00E105FE" w:rsidRPr="00F53AEA" w:rsidRDefault="00E105FE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FD8A222" w14:textId="77777777" w:rsidR="00E105FE" w:rsidRPr="00F53AEA" w:rsidRDefault="00E105FE" w:rsidP="00F53AEA">
          <w:pPr>
            <w:pStyle w:val="Sidfot"/>
            <w:spacing w:line="276" w:lineRule="auto"/>
          </w:pPr>
        </w:p>
      </w:tc>
    </w:tr>
  </w:tbl>
  <w:p w14:paraId="28CBF5B9" w14:textId="77777777" w:rsidR="00E105FE" w:rsidRPr="00EE3C0F" w:rsidRDefault="00E105FE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6CFEE" w14:textId="77777777" w:rsidR="006A635A" w:rsidRDefault="006A635A" w:rsidP="00A87A54">
      <w:pPr>
        <w:spacing w:after="0" w:line="240" w:lineRule="auto"/>
      </w:pPr>
      <w:r>
        <w:separator/>
      </w:r>
    </w:p>
  </w:footnote>
  <w:footnote w:type="continuationSeparator" w:id="0">
    <w:p w14:paraId="5E1E86C1" w14:textId="77777777" w:rsidR="006A635A" w:rsidRDefault="006A635A" w:rsidP="00A87A54">
      <w:pPr>
        <w:spacing w:after="0" w:line="240" w:lineRule="auto"/>
      </w:pPr>
      <w:r>
        <w:continuationSeparator/>
      </w:r>
    </w:p>
  </w:footnote>
  <w:footnote w:type="continuationNotice" w:id="1">
    <w:p w14:paraId="15366CAE" w14:textId="77777777" w:rsidR="006A635A" w:rsidRDefault="006A6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105FE" w14:paraId="11ED85D5" w14:textId="77777777" w:rsidTr="00C93EBA">
      <w:trPr>
        <w:trHeight w:val="227"/>
      </w:trPr>
      <w:tc>
        <w:tcPr>
          <w:tcW w:w="5534" w:type="dxa"/>
        </w:tcPr>
        <w:p w14:paraId="4F62C469" w14:textId="77777777" w:rsidR="00E105FE" w:rsidRPr="007D73AB" w:rsidRDefault="00E105FE">
          <w:pPr>
            <w:pStyle w:val="Sidhuvud"/>
          </w:pPr>
        </w:p>
      </w:tc>
      <w:tc>
        <w:tcPr>
          <w:tcW w:w="3170" w:type="dxa"/>
          <w:vAlign w:val="bottom"/>
        </w:tcPr>
        <w:p w14:paraId="1B15CE08" w14:textId="77777777" w:rsidR="00E105FE" w:rsidRPr="007D73AB" w:rsidRDefault="00E105FE" w:rsidP="00340DE0">
          <w:pPr>
            <w:pStyle w:val="Sidhuvud"/>
          </w:pPr>
        </w:p>
      </w:tc>
      <w:tc>
        <w:tcPr>
          <w:tcW w:w="1134" w:type="dxa"/>
        </w:tcPr>
        <w:p w14:paraId="2E8DD33D" w14:textId="77777777" w:rsidR="00E105FE" w:rsidRDefault="00E105FE" w:rsidP="00E105FE">
          <w:pPr>
            <w:pStyle w:val="Sidhuvud"/>
          </w:pPr>
        </w:p>
      </w:tc>
    </w:tr>
    <w:tr w:rsidR="00E105FE" w14:paraId="3A0D02CD" w14:textId="77777777" w:rsidTr="00C93EBA">
      <w:trPr>
        <w:trHeight w:val="1928"/>
      </w:trPr>
      <w:tc>
        <w:tcPr>
          <w:tcW w:w="5534" w:type="dxa"/>
        </w:tcPr>
        <w:p w14:paraId="6033F878" w14:textId="77777777" w:rsidR="00E105FE" w:rsidRPr="00340DE0" w:rsidRDefault="00E105F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AEF8812" wp14:editId="3244064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4D0075C" w14:textId="77777777" w:rsidR="00E105FE" w:rsidRPr="00710A6C" w:rsidRDefault="00E105FE" w:rsidP="00EE3C0F">
          <w:pPr>
            <w:pStyle w:val="Sidhuvud"/>
            <w:rPr>
              <w:b/>
            </w:rPr>
          </w:pPr>
        </w:p>
        <w:p w14:paraId="7BB7203F" w14:textId="77777777" w:rsidR="00E105FE" w:rsidRDefault="00E105FE" w:rsidP="00EE3C0F">
          <w:pPr>
            <w:pStyle w:val="Sidhuvud"/>
          </w:pPr>
        </w:p>
        <w:p w14:paraId="3B5D0A32" w14:textId="77777777" w:rsidR="00E105FE" w:rsidRDefault="00E105FE" w:rsidP="00EE3C0F">
          <w:pPr>
            <w:pStyle w:val="Sidhuvud"/>
          </w:pPr>
        </w:p>
        <w:p w14:paraId="7B5CFCFF" w14:textId="77777777" w:rsidR="00E105FE" w:rsidRDefault="00E105F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F911D8633FB4821A559A5259B84242A"/>
            </w:placeholder>
            <w:dataBinding w:prefixMappings="xmlns:ns0='http://lp/documentinfo/RK' " w:xpath="/ns0:DocumentInfo[1]/ns0:BaseInfo[1]/ns0:Dnr[1]" w:storeItemID="{CAB02C96-6384-4F88-A07B-13A0150C0F5A}"/>
            <w:text/>
          </w:sdtPr>
          <w:sdtEndPr/>
          <w:sdtContent>
            <w:p w14:paraId="3962C4DD" w14:textId="77777777" w:rsidR="00E105FE" w:rsidRDefault="00E105FE" w:rsidP="00EE3C0F">
              <w:pPr>
                <w:pStyle w:val="Sidhuvud"/>
              </w:pPr>
              <w:r>
                <w:t>U2018/00420/UH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EA433C3621413B804207FD3A4128B7"/>
            </w:placeholder>
            <w:showingPlcHdr/>
            <w:dataBinding w:prefixMappings="xmlns:ns0='http://lp/documentinfo/RK' " w:xpath="/ns0:DocumentInfo[1]/ns0:BaseInfo[1]/ns0:DocNumber[1]" w:storeItemID="{CAB02C96-6384-4F88-A07B-13A0150C0F5A}"/>
            <w:text/>
          </w:sdtPr>
          <w:sdtEndPr/>
          <w:sdtContent>
            <w:p w14:paraId="1D272070" w14:textId="77777777" w:rsidR="00E105FE" w:rsidRDefault="00E105F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1142D7A" w14:textId="77777777" w:rsidR="00E105FE" w:rsidRDefault="00E105FE" w:rsidP="00EE3C0F">
          <w:pPr>
            <w:pStyle w:val="Sidhuvud"/>
          </w:pPr>
        </w:p>
      </w:tc>
      <w:tc>
        <w:tcPr>
          <w:tcW w:w="1134" w:type="dxa"/>
        </w:tcPr>
        <w:p w14:paraId="7E214B0D" w14:textId="77777777" w:rsidR="00E105FE" w:rsidRDefault="00E105FE" w:rsidP="0094502D">
          <w:pPr>
            <w:pStyle w:val="Sidhuvud"/>
          </w:pPr>
        </w:p>
        <w:p w14:paraId="5E493898" w14:textId="77777777" w:rsidR="00E105FE" w:rsidRPr="0094502D" w:rsidRDefault="00E105FE" w:rsidP="00EC71A6">
          <w:pPr>
            <w:pStyle w:val="Sidhuvud"/>
          </w:pPr>
        </w:p>
      </w:tc>
    </w:tr>
    <w:tr w:rsidR="00E105FE" w14:paraId="7D6585B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77AFCFCC4943DDB3EE53065013A2F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0313550" w14:textId="77777777" w:rsidR="00E105FE" w:rsidRPr="00407AFB" w:rsidRDefault="00E105FE" w:rsidP="00340DE0">
              <w:pPr>
                <w:pStyle w:val="Sidhuvud"/>
                <w:rPr>
                  <w:b/>
                </w:rPr>
              </w:pPr>
              <w:r w:rsidRPr="00407AFB">
                <w:rPr>
                  <w:b/>
                </w:rPr>
                <w:t>Utbildningsdepartementet</w:t>
              </w:r>
            </w:p>
            <w:p w14:paraId="4068EEF8" w14:textId="77777777" w:rsidR="00D3413A" w:rsidRDefault="00E105FE" w:rsidP="00340DE0">
              <w:pPr>
                <w:pStyle w:val="Sidhuvud"/>
              </w:pPr>
              <w:r w:rsidRPr="00407AFB">
                <w:t>Ministern för högre utbildning och forskning</w:t>
              </w:r>
            </w:p>
            <w:p w14:paraId="0715D329" w14:textId="77777777" w:rsidR="00D3413A" w:rsidRDefault="00D3413A" w:rsidP="00D3413A">
              <w:pPr>
                <w:pStyle w:val="Sidhuvud"/>
              </w:pPr>
            </w:p>
            <w:p w14:paraId="1AD6F271" w14:textId="4FAE3FDD" w:rsidR="00E105FE" w:rsidRPr="00340DE0" w:rsidRDefault="00E105F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A08A448795B4C65BA52A855953940E9"/>
          </w:placeholder>
          <w:dataBinding w:prefixMappings="xmlns:ns0='http://lp/documentinfo/RK' " w:xpath="/ns0:DocumentInfo[1]/ns0:BaseInfo[1]/ns0:Recipient[1]" w:storeItemID="{CAB02C96-6384-4F88-A07B-13A0150C0F5A}"/>
          <w:text w:multiLine="1"/>
        </w:sdtPr>
        <w:sdtEndPr/>
        <w:sdtContent>
          <w:tc>
            <w:tcPr>
              <w:tcW w:w="3170" w:type="dxa"/>
            </w:tcPr>
            <w:p w14:paraId="431F8B41" w14:textId="77777777" w:rsidR="00E105FE" w:rsidRDefault="00E105F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2E0AEA" w14:textId="77777777" w:rsidR="00E105FE" w:rsidRDefault="00E105FE" w:rsidP="003E6020">
          <w:pPr>
            <w:pStyle w:val="Sidhuvud"/>
          </w:pPr>
        </w:p>
      </w:tc>
    </w:tr>
  </w:tbl>
  <w:p w14:paraId="3AC81ECA" w14:textId="77777777" w:rsidR="00E105FE" w:rsidRDefault="00E105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6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04D5"/>
    <w:rsid w:val="00053CAA"/>
    <w:rsid w:val="00057FE0"/>
    <w:rsid w:val="000620FD"/>
    <w:rsid w:val="00063DCB"/>
    <w:rsid w:val="00066BC9"/>
    <w:rsid w:val="0007033C"/>
    <w:rsid w:val="00072FFC"/>
    <w:rsid w:val="00073B75"/>
    <w:rsid w:val="00073EB0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0804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1CC8"/>
    <w:rsid w:val="001E20CC"/>
    <w:rsid w:val="001E3D83"/>
    <w:rsid w:val="001E72EE"/>
    <w:rsid w:val="001E746F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2846"/>
    <w:rsid w:val="00275872"/>
    <w:rsid w:val="00281106"/>
    <w:rsid w:val="00282417"/>
    <w:rsid w:val="00282D27"/>
    <w:rsid w:val="00287F0D"/>
    <w:rsid w:val="00292420"/>
    <w:rsid w:val="00296B7A"/>
    <w:rsid w:val="002A5F7F"/>
    <w:rsid w:val="002A6820"/>
    <w:rsid w:val="002B6849"/>
    <w:rsid w:val="002C0CA0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4A10"/>
    <w:rsid w:val="00365461"/>
    <w:rsid w:val="00370311"/>
    <w:rsid w:val="00370EF3"/>
    <w:rsid w:val="00380663"/>
    <w:rsid w:val="003853E3"/>
    <w:rsid w:val="0038587E"/>
    <w:rsid w:val="003927D5"/>
    <w:rsid w:val="00392ED4"/>
    <w:rsid w:val="00393680"/>
    <w:rsid w:val="00394D4C"/>
    <w:rsid w:val="003A1315"/>
    <w:rsid w:val="003A2E73"/>
    <w:rsid w:val="003A3071"/>
    <w:rsid w:val="003A5969"/>
    <w:rsid w:val="003A5C58"/>
    <w:rsid w:val="003A66A3"/>
    <w:rsid w:val="003B0C81"/>
    <w:rsid w:val="003C408C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5A7D"/>
    <w:rsid w:val="00407AFB"/>
    <w:rsid w:val="0041223B"/>
    <w:rsid w:val="00413A4E"/>
    <w:rsid w:val="00415163"/>
    <w:rsid w:val="004157BE"/>
    <w:rsid w:val="0041614A"/>
    <w:rsid w:val="0042068E"/>
    <w:rsid w:val="00422030"/>
    <w:rsid w:val="00422A7F"/>
    <w:rsid w:val="00431A7B"/>
    <w:rsid w:val="0043623F"/>
    <w:rsid w:val="00437755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A8D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5716"/>
    <w:rsid w:val="005302E0"/>
    <w:rsid w:val="00544738"/>
    <w:rsid w:val="005456E4"/>
    <w:rsid w:val="00547B89"/>
    <w:rsid w:val="005606BC"/>
    <w:rsid w:val="00561D7A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55D2"/>
    <w:rsid w:val="005C120D"/>
    <w:rsid w:val="005D07C2"/>
    <w:rsid w:val="005E1F0A"/>
    <w:rsid w:val="005E2F29"/>
    <w:rsid w:val="005E3FA5"/>
    <w:rsid w:val="005E400D"/>
    <w:rsid w:val="005E4E79"/>
    <w:rsid w:val="005E5CE7"/>
    <w:rsid w:val="005F08C5"/>
    <w:rsid w:val="00600BE6"/>
    <w:rsid w:val="00605718"/>
    <w:rsid w:val="00605C66"/>
    <w:rsid w:val="0061274D"/>
    <w:rsid w:val="006175D7"/>
    <w:rsid w:val="006208E5"/>
    <w:rsid w:val="006256F9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635A"/>
    <w:rsid w:val="006B3201"/>
    <w:rsid w:val="006B4A30"/>
    <w:rsid w:val="006B7569"/>
    <w:rsid w:val="006C28EE"/>
    <w:rsid w:val="006D2998"/>
    <w:rsid w:val="006D3188"/>
    <w:rsid w:val="006E08FC"/>
    <w:rsid w:val="006F2588"/>
    <w:rsid w:val="0070603B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375D"/>
    <w:rsid w:val="00773075"/>
    <w:rsid w:val="00773F36"/>
    <w:rsid w:val="00776254"/>
    <w:rsid w:val="00777CFF"/>
    <w:rsid w:val="007815BC"/>
    <w:rsid w:val="00782B3F"/>
    <w:rsid w:val="00782E3C"/>
    <w:rsid w:val="00785E10"/>
    <w:rsid w:val="007900CC"/>
    <w:rsid w:val="007917B3"/>
    <w:rsid w:val="0079641B"/>
    <w:rsid w:val="00797A90"/>
    <w:rsid w:val="007A1856"/>
    <w:rsid w:val="007A1887"/>
    <w:rsid w:val="007A629C"/>
    <w:rsid w:val="007A6348"/>
    <w:rsid w:val="007B023C"/>
    <w:rsid w:val="007C1974"/>
    <w:rsid w:val="007C44FF"/>
    <w:rsid w:val="007C7BDB"/>
    <w:rsid w:val="007D543A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1C0E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364C"/>
    <w:rsid w:val="008D4306"/>
    <w:rsid w:val="008D4508"/>
    <w:rsid w:val="008D4DC4"/>
    <w:rsid w:val="008D7CAF"/>
    <w:rsid w:val="008E02EE"/>
    <w:rsid w:val="008E65A8"/>
    <w:rsid w:val="008E77D6"/>
    <w:rsid w:val="009036E7"/>
    <w:rsid w:val="00903BFB"/>
    <w:rsid w:val="0091053B"/>
    <w:rsid w:val="00912945"/>
    <w:rsid w:val="00915D4C"/>
    <w:rsid w:val="009279B2"/>
    <w:rsid w:val="00935814"/>
    <w:rsid w:val="0094502D"/>
    <w:rsid w:val="00947013"/>
    <w:rsid w:val="009619A2"/>
    <w:rsid w:val="00973084"/>
    <w:rsid w:val="00984EA2"/>
    <w:rsid w:val="00985A1A"/>
    <w:rsid w:val="00986CC3"/>
    <w:rsid w:val="0099068E"/>
    <w:rsid w:val="009920AA"/>
    <w:rsid w:val="00992943"/>
    <w:rsid w:val="009A0866"/>
    <w:rsid w:val="009A4D0A"/>
    <w:rsid w:val="009B2F70"/>
    <w:rsid w:val="009C0039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1F95"/>
    <w:rsid w:val="00A00AE4"/>
    <w:rsid w:val="00A00D24"/>
    <w:rsid w:val="00A01F5C"/>
    <w:rsid w:val="00A2019A"/>
    <w:rsid w:val="00A2416A"/>
    <w:rsid w:val="00A2571E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1028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2087"/>
    <w:rsid w:val="00AD457F"/>
    <w:rsid w:val="00AE7BD8"/>
    <w:rsid w:val="00AE7D02"/>
    <w:rsid w:val="00AF0BB7"/>
    <w:rsid w:val="00AF0BDE"/>
    <w:rsid w:val="00AF0EDE"/>
    <w:rsid w:val="00AF4853"/>
    <w:rsid w:val="00B0234E"/>
    <w:rsid w:val="00B0582C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5942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37F6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48C5"/>
    <w:rsid w:val="00C9061B"/>
    <w:rsid w:val="00C9373E"/>
    <w:rsid w:val="00C93EBA"/>
    <w:rsid w:val="00CA0BD8"/>
    <w:rsid w:val="00CA72BB"/>
    <w:rsid w:val="00CA7FF5"/>
    <w:rsid w:val="00CB07E5"/>
    <w:rsid w:val="00CB126B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413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24F4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05FE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52AA"/>
    <w:rsid w:val="00E74A30"/>
    <w:rsid w:val="00E77B7E"/>
    <w:rsid w:val="00E82DF1"/>
    <w:rsid w:val="00E96532"/>
    <w:rsid w:val="00E973A0"/>
    <w:rsid w:val="00EA027E"/>
    <w:rsid w:val="00EA1688"/>
    <w:rsid w:val="00EA4C83"/>
    <w:rsid w:val="00EC1DA0"/>
    <w:rsid w:val="00EC329B"/>
    <w:rsid w:val="00EC5031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4F45"/>
    <w:rsid w:val="00F45227"/>
    <w:rsid w:val="00F5045C"/>
    <w:rsid w:val="00F53AEA"/>
    <w:rsid w:val="00F55FC9"/>
    <w:rsid w:val="00F5663B"/>
    <w:rsid w:val="00F5674D"/>
    <w:rsid w:val="00F57208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450E"/>
    <w:rsid w:val="00FA5DDD"/>
    <w:rsid w:val="00FA6EF2"/>
    <w:rsid w:val="00FA7644"/>
    <w:rsid w:val="00FC069A"/>
    <w:rsid w:val="00FD0B7B"/>
    <w:rsid w:val="00FE1DCC"/>
    <w:rsid w:val="00FE273A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AEA15"/>
  <w15:docId w15:val="{ED8B8BFC-9543-4B56-9DA7-80F354DB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A6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81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297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89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0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911D8633FB4821A559A5259B842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D22FD-DB91-4C94-8EB4-7386C08D9197}"/>
      </w:docPartPr>
      <w:docPartBody>
        <w:p w:rsidR="00395ED1" w:rsidRDefault="00757F63" w:rsidP="00757F63">
          <w:pPr>
            <w:pStyle w:val="DF911D8633FB4821A559A5259B8424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EA433C3621413B804207FD3A412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995A1-BE1A-4D83-AEA5-A31CD199654E}"/>
      </w:docPartPr>
      <w:docPartBody>
        <w:p w:rsidR="00395ED1" w:rsidRDefault="00757F63" w:rsidP="00757F63">
          <w:pPr>
            <w:pStyle w:val="02EA433C3621413B804207FD3A4128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77AFCFCC4943DDB3EE53065013A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7C59B-A119-4330-A709-2F51E07211E3}"/>
      </w:docPartPr>
      <w:docPartBody>
        <w:p w:rsidR="00395ED1" w:rsidRDefault="00757F63" w:rsidP="00757F63">
          <w:pPr>
            <w:pStyle w:val="DB77AFCFCC4943DDB3EE53065013A2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08A448795B4C65BA52A85595394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28ADB-8E99-42D1-91DF-4AF1FBCB5A59}"/>
      </w:docPartPr>
      <w:docPartBody>
        <w:p w:rsidR="00395ED1" w:rsidRDefault="00757F63" w:rsidP="00757F63">
          <w:pPr>
            <w:pStyle w:val="AA08A448795B4C65BA52A855953940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B6C6619CC74A869BBA5E648361F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3442B-2B7A-4F65-934C-690552B12694}"/>
      </w:docPartPr>
      <w:docPartBody>
        <w:p w:rsidR="00395ED1" w:rsidRDefault="00757F63" w:rsidP="00757F63">
          <w:pPr>
            <w:pStyle w:val="E0B6C6619CC74A869BBA5E648361F99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3"/>
    <w:rsid w:val="00137B2F"/>
    <w:rsid w:val="00303290"/>
    <w:rsid w:val="00327E81"/>
    <w:rsid w:val="00347932"/>
    <w:rsid w:val="00395ED1"/>
    <w:rsid w:val="005F688B"/>
    <w:rsid w:val="007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D080DF469C3414BADFFE69E8B9A4DA3">
    <w:name w:val="5D080DF469C3414BADFFE69E8B9A4DA3"/>
    <w:rsid w:val="00757F63"/>
  </w:style>
  <w:style w:type="character" w:styleId="Platshllartext">
    <w:name w:val="Placeholder Text"/>
    <w:basedOn w:val="Standardstycketeckensnitt"/>
    <w:uiPriority w:val="99"/>
    <w:semiHidden/>
    <w:rsid w:val="00327E81"/>
    <w:rPr>
      <w:noProof w:val="0"/>
      <w:color w:val="808080"/>
    </w:rPr>
  </w:style>
  <w:style w:type="paragraph" w:customStyle="1" w:styleId="E4272513D06A4E178ED7E02E05B1838D">
    <w:name w:val="E4272513D06A4E178ED7E02E05B1838D"/>
    <w:rsid w:val="00757F63"/>
  </w:style>
  <w:style w:type="paragraph" w:customStyle="1" w:styleId="3E140B3FDBE0471789D27DA3AA02E08D">
    <w:name w:val="3E140B3FDBE0471789D27DA3AA02E08D"/>
    <w:rsid w:val="00757F63"/>
  </w:style>
  <w:style w:type="paragraph" w:customStyle="1" w:styleId="C69CEC1F0A2648C8941E196B04AE3A50">
    <w:name w:val="C69CEC1F0A2648C8941E196B04AE3A50"/>
    <w:rsid w:val="00757F63"/>
  </w:style>
  <w:style w:type="paragraph" w:customStyle="1" w:styleId="DF911D8633FB4821A559A5259B84242A">
    <w:name w:val="DF911D8633FB4821A559A5259B84242A"/>
    <w:rsid w:val="00757F63"/>
  </w:style>
  <w:style w:type="paragraph" w:customStyle="1" w:styleId="02EA433C3621413B804207FD3A4128B7">
    <w:name w:val="02EA433C3621413B804207FD3A4128B7"/>
    <w:rsid w:val="00757F63"/>
  </w:style>
  <w:style w:type="paragraph" w:customStyle="1" w:styleId="458E1509BE464E0FBB46266FA7CCBC47">
    <w:name w:val="458E1509BE464E0FBB46266FA7CCBC47"/>
    <w:rsid w:val="00757F63"/>
  </w:style>
  <w:style w:type="paragraph" w:customStyle="1" w:styleId="9E35BF4428754826A871C3C659F4D1D4">
    <w:name w:val="9E35BF4428754826A871C3C659F4D1D4"/>
    <w:rsid w:val="00757F63"/>
  </w:style>
  <w:style w:type="paragraph" w:customStyle="1" w:styleId="44994AB3929D40B59F1D31DDC7344B95">
    <w:name w:val="44994AB3929D40B59F1D31DDC7344B95"/>
    <w:rsid w:val="00757F63"/>
  </w:style>
  <w:style w:type="paragraph" w:customStyle="1" w:styleId="DB77AFCFCC4943DDB3EE53065013A2F9">
    <w:name w:val="DB77AFCFCC4943DDB3EE53065013A2F9"/>
    <w:rsid w:val="00757F63"/>
  </w:style>
  <w:style w:type="paragraph" w:customStyle="1" w:styleId="AA08A448795B4C65BA52A855953940E9">
    <w:name w:val="AA08A448795B4C65BA52A855953940E9"/>
    <w:rsid w:val="00757F63"/>
  </w:style>
  <w:style w:type="paragraph" w:customStyle="1" w:styleId="BC01ED1504E34C898BA7F7E50D464CA4">
    <w:name w:val="BC01ED1504E34C898BA7F7E50D464CA4"/>
    <w:rsid w:val="00757F63"/>
  </w:style>
  <w:style w:type="paragraph" w:customStyle="1" w:styleId="A88C5A2C2CAD41BB9AB225E482347470">
    <w:name w:val="A88C5A2C2CAD41BB9AB225E482347470"/>
    <w:rsid w:val="00757F63"/>
  </w:style>
  <w:style w:type="paragraph" w:customStyle="1" w:styleId="D3F9D344E62A40CBAE0274719A01EC63">
    <w:name w:val="D3F9D344E62A40CBAE0274719A01EC63"/>
    <w:rsid w:val="00757F63"/>
  </w:style>
  <w:style w:type="paragraph" w:customStyle="1" w:styleId="A75B7ACE80144E1F8F94F1440380F16D">
    <w:name w:val="A75B7ACE80144E1F8F94F1440380F16D"/>
    <w:rsid w:val="00757F63"/>
  </w:style>
  <w:style w:type="paragraph" w:customStyle="1" w:styleId="671B27247E724D2E814E51D8A86932E1">
    <w:name w:val="671B27247E724D2E814E51D8A86932E1"/>
    <w:rsid w:val="00757F63"/>
  </w:style>
  <w:style w:type="paragraph" w:customStyle="1" w:styleId="E0B6C6619CC74A869BBA5E648361F998">
    <w:name w:val="E0B6C6619CC74A869BBA5E648361F998"/>
    <w:rsid w:val="00757F63"/>
  </w:style>
  <w:style w:type="paragraph" w:customStyle="1" w:styleId="17A33531C747416A8AA2062ACFF1EE20">
    <w:name w:val="17A33531C747416A8AA2062ACFF1EE20"/>
    <w:rsid w:val="00757F63"/>
  </w:style>
  <w:style w:type="paragraph" w:customStyle="1" w:styleId="9D13A6BAC3EA468282DC291D6029D1E4">
    <w:name w:val="9D13A6BAC3EA468282DC291D6029D1E4"/>
    <w:rsid w:val="00327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 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2018-02-13T00:00:00</HeaderDate>
    <Office/>
    <Dnr>U2018/00420/UH</Dnr>
    <ParagrafNr/>
    <DocumentTitle/>
    <VisitingAddress/>
    <Extra1/>
    <Extra2/>
    <Extra3>Linda Snecker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 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2018-02-13T00:00:00</HeaderDate>
    <Office/>
    <Dnr>U2018/00420/UH</Dnr>
    <ParagrafNr/>
    <DocumentTitle/>
    <VisitingAddress/>
    <Extra1/>
    <Extra2/>
    <Extra3>Linda Snecker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 xsi:nil="true"/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VR7HXXSTUPFM-6-1813</_dlc_DocId>
    <_dlc_DocIdUrl xmlns="fd0eb60b-32c8-489c-a600-61d55b22892d">
      <Url>http://rkdhs-u/enhet/UH/_layouts/DocIdRedir.aspx?ID=VR7HXXSTUPFM-6-1813</Url>
      <Description>VR7HXXSTUPFM-6-1813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9eca0aa3-edff-4b4d-9ca0-af539f949a07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B5AB-0823-4B17-A8D8-CB87E9BF4BA4}"/>
</file>

<file path=customXml/itemProps2.xml><?xml version="1.0" encoding="utf-8"?>
<ds:datastoreItem xmlns:ds="http://schemas.openxmlformats.org/officeDocument/2006/customXml" ds:itemID="{CAB02C96-6384-4F88-A07B-13A0150C0F5A}"/>
</file>

<file path=customXml/itemProps3.xml><?xml version="1.0" encoding="utf-8"?>
<ds:datastoreItem xmlns:ds="http://schemas.openxmlformats.org/officeDocument/2006/customXml" ds:itemID="{2F1F8EF3-6C52-4F75-AE48-9D6C48ABE1ED}"/>
</file>

<file path=customXml/itemProps4.xml><?xml version="1.0" encoding="utf-8"?>
<ds:datastoreItem xmlns:ds="http://schemas.openxmlformats.org/officeDocument/2006/customXml" ds:itemID="{CAB02C96-6384-4F88-A07B-13A0150C0F5A}"/>
</file>

<file path=customXml/itemProps5.xml><?xml version="1.0" encoding="utf-8"?>
<ds:datastoreItem xmlns:ds="http://schemas.openxmlformats.org/officeDocument/2006/customXml" ds:itemID="{69C19932-68EF-40E8-951F-6625E0788F00}"/>
</file>

<file path=customXml/itemProps6.xml><?xml version="1.0" encoding="utf-8"?>
<ds:datastoreItem xmlns:ds="http://schemas.openxmlformats.org/officeDocument/2006/customXml" ds:itemID="{39D69E29-3934-4E87-B875-3E5ACE2EA267}"/>
</file>

<file path=customXml/itemProps7.xml><?xml version="1.0" encoding="utf-8"?>
<ds:datastoreItem xmlns:ds="http://schemas.openxmlformats.org/officeDocument/2006/customXml" ds:itemID="{69C19932-68EF-40E8-951F-6625E0788F00}"/>
</file>

<file path=customXml/itemProps8.xml><?xml version="1.0" encoding="utf-8"?>
<ds:datastoreItem xmlns:ds="http://schemas.openxmlformats.org/officeDocument/2006/customXml" ds:itemID="{6927CC01-50F1-4ABE-BF05-2545BE0C3A4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351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Bokerud</dc:creator>
  <cp:keywords/>
  <dc:description/>
  <cp:lastModifiedBy>Andreas Bokerud</cp:lastModifiedBy>
  <cp:revision>2</cp:revision>
  <cp:lastPrinted>2018-02-08T09:24:00Z</cp:lastPrinted>
  <dcterms:created xsi:type="dcterms:W3CDTF">2018-02-12T15:26:00Z</dcterms:created>
  <dcterms:modified xsi:type="dcterms:W3CDTF">2018-02-12T15:26:00Z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c8f10f27-f398-494f-ada3-89a94397c8d5</vt:lpwstr>
  </property>
</Properties>
</file>