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54F94" w:rsidP="00DA0661">
      <w:pPr>
        <w:pStyle w:val="Title"/>
      </w:pPr>
      <w:bookmarkStart w:id="0" w:name="Start"/>
      <w:bookmarkEnd w:id="0"/>
      <w:r>
        <w:t>Svar på fråga 20</w:t>
      </w:r>
      <w:r w:rsidR="008603AF">
        <w:t>23</w:t>
      </w:r>
      <w:r>
        <w:t>/</w:t>
      </w:r>
      <w:r w:rsidR="008603AF">
        <w:t>24</w:t>
      </w:r>
      <w:r>
        <w:t>:</w:t>
      </w:r>
      <w:r w:rsidR="008603AF">
        <w:t>332</w:t>
      </w:r>
      <w:r>
        <w:t xml:space="preserve"> av </w:t>
      </w:r>
      <w:r w:rsidR="008603AF">
        <w:t>Carina Ödebrink</w:t>
      </w:r>
      <w:r>
        <w:t xml:space="preserve"> (</w:t>
      </w:r>
      <w:r w:rsidR="008603AF">
        <w:t>S</w:t>
      </w:r>
      <w:r>
        <w:t>)</w:t>
      </w:r>
      <w:r>
        <w:br/>
      </w:r>
      <w:r w:rsidR="008603AF">
        <w:t>En differentierad vägslitageskatt</w:t>
      </w:r>
    </w:p>
    <w:p w:rsidR="00A54F94" w:rsidP="002749F7">
      <w:pPr>
        <w:pStyle w:val="BodyText"/>
      </w:pPr>
      <w:r>
        <w:t>Carina Ödebrink</w:t>
      </w:r>
      <w:r>
        <w:t xml:space="preserve"> har frågat mig</w:t>
      </w:r>
      <w:r>
        <w:t xml:space="preserve"> vilka åtgärder jag och regeringen avser att vidta för att åstadkomma ett system med differentierad vägslitageskatt som omfattar både svenska och utländska åkerier och som främjar konkurrensneutralitet. </w:t>
      </w:r>
    </w:p>
    <w:p w:rsidR="008603AF" w:rsidP="002749F7">
      <w:pPr>
        <w:pStyle w:val="BodyText"/>
      </w:pPr>
      <w:r>
        <w:t xml:space="preserve">Frågan är ställd mot bakgrund av </w:t>
      </w:r>
      <w:r w:rsidR="00C678CB">
        <w:t xml:space="preserve">de ändringar </w:t>
      </w:r>
      <w:r w:rsidR="004014A2">
        <w:t>av det s.k. eurovinjett</w:t>
      </w:r>
      <w:r w:rsidR="004014A2">
        <w:softHyphen/>
        <w:t xml:space="preserve">direktivet </w:t>
      </w:r>
      <w:r w:rsidR="00C678CB">
        <w:t xml:space="preserve">som beslutades genom direktiv (EU) 2022/362 och det </w:t>
      </w:r>
      <w:r>
        <w:t>betänkand</w:t>
      </w:r>
      <w:r w:rsidR="00C678CB">
        <w:t xml:space="preserve">e </w:t>
      </w:r>
      <w:r>
        <w:t>Godstransporter på väg – vissa frågeställningar kring ett nytt miljöstyrande system</w:t>
      </w:r>
      <w:r w:rsidR="00F55A91">
        <w:t xml:space="preserve"> som </w:t>
      </w:r>
      <w:r w:rsidR="004014A2">
        <w:t xml:space="preserve">utredningen om ett nytt miljöstyrande system för godstransporter på väg </w:t>
      </w:r>
      <w:r w:rsidR="00F55A91">
        <w:t xml:space="preserve">överlämnade </w:t>
      </w:r>
      <w:r w:rsidR="00682D03">
        <w:t>i</w:t>
      </w:r>
      <w:r w:rsidR="00F55A91">
        <w:t xml:space="preserve"> mars 2022. </w:t>
      </w:r>
    </w:p>
    <w:p w:rsidR="00F55A91" w:rsidP="002749F7">
      <w:pPr>
        <w:pStyle w:val="BodyText"/>
      </w:pPr>
      <w:r>
        <w:t xml:space="preserve">Såsom Carina Ödebrink anger har betänkandet varit ute på remiss. </w:t>
      </w:r>
      <w:r w:rsidR="003D4A5C">
        <w:t>Utredningens betänkande</w:t>
      </w:r>
      <w:r w:rsidR="00E03032">
        <w:t xml:space="preserve"> bereds inom </w:t>
      </w:r>
      <w:r w:rsidR="00682D03">
        <w:t>R</w:t>
      </w:r>
      <w:r w:rsidR="00E03032">
        <w:t xml:space="preserve">egeringskansliet. </w:t>
      </w:r>
    </w:p>
    <w:p w:rsidR="00A54F9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269994ECE7148D6AD4E2028F7CAFE9C"/>
          </w:placeholder>
          <w:dataBinding w:xpath="/ns0:DocumentInfo[1]/ns0:BaseInfo[1]/ns0:HeaderDate[1]" w:storeItemID="{6FFC64A4-D4AD-4C15-88BD-6FD2AEB744E8}" w:prefixMappings="xmlns:ns0='http://lp/documentinfo/RK' "/>
          <w:date w:fullDate="2023-12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D4A5C">
            <w:t>13 december 2023</w:t>
          </w:r>
        </w:sdtContent>
      </w:sdt>
    </w:p>
    <w:p w:rsidR="00A54F94" w:rsidP="004E7A8F">
      <w:pPr>
        <w:pStyle w:val="Brdtextutanavstnd"/>
      </w:pPr>
    </w:p>
    <w:p w:rsidR="00A54F94" w:rsidP="004E7A8F">
      <w:pPr>
        <w:pStyle w:val="Brdtextutanavstnd"/>
      </w:pPr>
    </w:p>
    <w:p w:rsidR="00A54F94" w:rsidP="004E7A8F">
      <w:pPr>
        <w:pStyle w:val="Brdtextutanavstnd"/>
      </w:pPr>
    </w:p>
    <w:p w:rsidR="00A54F94" w:rsidP="00422A41">
      <w:pPr>
        <w:pStyle w:val="BodyText"/>
      </w:pPr>
      <w:r>
        <w:t>Elisabeth Svantesson</w:t>
      </w:r>
    </w:p>
    <w:p w:rsidR="00A54F94" w:rsidRPr="00DB48AB" w:rsidP="00DB48AB">
      <w:pPr>
        <w:pStyle w:val="BodyText"/>
      </w:pPr>
    </w:p>
    <w:p w:rsidR="00B072DB" w:rsidP="00E96532">
      <w:pPr>
        <w:pStyle w:val="BodyText"/>
      </w:pPr>
    </w:p>
    <w:sectPr w:rsidSect="00B072DB">
      <w:footerReference w:type="default" r:id="rId9"/>
      <w:headerReference w:type="first" r:id="rId1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443E19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B072DB" w:rsidRPr="00B62610" w:rsidP="00B072DB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443E19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B072DB" w:rsidRPr="00347E11" w:rsidP="00B072DB">
          <w:pPr>
            <w:pStyle w:val="Footer"/>
            <w:spacing w:line="276" w:lineRule="auto"/>
            <w:jc w:val="right"/>
          </w:pPr>
        </w:p>
      </w:tc>
    </w:tr>
  </w:tbl>
  <w:p w:rsidR="00B072DB" w:rsidRPr="005606BC" w:rsidP="00B072DB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072D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072DB" w:rsidRPr="007D73AB" w:rsidP="00340DE0">
          <w:pPr>
            <w:pStyle w:val="Header"/>
          </w:pPr>
        </w:p>
      </w:tc>
      <w:tc>
        <w:tcPr>
          <w:tcW w:w="1134" w:type="dxa"/>
        </w:tcPr>
        <w:p w:rsidR="00B072D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072D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072DB" w:rsidRPr="00710A6C" w:rsidP="00EE3C0F">
          <w:pPr>
            <w:pStyle w:val="Header"/>
            <w:rPr>
              <w:b/>
            </w:rPr>
          </w:pPr>
        </w:p>
        <w:p w:rsidR="00B072DB" w:rsidP="00EE3C0F">
          <w:pPr>
            <w:pStyle w:val="Header"/>
          </w:pPr>
        </w:p>
        <w:p w:rsidR="00B072DB" w:rsidP="00EE3C0F">
          <w:pPr>
            <w:pStyle w:val="Header"/>
          </w:pPr>
        </w:p>
        <w:p w:rsidR="00B072D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3A92F484C274DDBAC160E856DC01807"/>
            </w:placeholder>
            <w:dataBinding w:xpath="/ns0:DocumentInfo[1]/ns0:BaseInfo[1]/ns0:Dnr[1]" w:storeItemID="{6FFC64A4-D4AD-4C15-88BD-6FD2AEB744E8}" w:prefixMappings="xmlns:ns0='http://lp/documentinfo/RK' "/>
            <w:text/>
          </w:sdtPr>
          <w:sdtContent>
            <w:p w:rsidR="00B072DB" w:rsidP="00EE3C0F">
              <w:pPr>
                <w:pStyle w:val="Header"/>
              </w:pPr>
              <w:r>
                <w:t>Fi2023/03056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7CD28B5CCF3415A91A113FF8593B0CF"/>
            </w:placeholder>
            <w:showingPlcHdr/>
            <w:dataBinding w:xpath="/ns0:DocumentInfo[1]/ns0:BaseInfo[1]/ns0:DocNumber[1]" w:storeItemID="{6FFC64A4-D4AD-4C15-88BD-6FD2AEB744E8}" w:prefixMappings="xmlns:ns0='http://lp/documentinfo/RK' "/>
            <w:text/>
          </w:sdtPr>
          <w:sdtContent>
            <w:p w:rsidR="00B072D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072DB" w:rsidP="00EE3C0F">
          <w:pPr>
            <w:pStyle w:val="Header"/>
          </w:pPr>
        </w:p>
      </w:tc>
      <w:tc>
        <w:tcPr>
          <w:tcW w:w="1134" w:type="dxa"/>
        </w:tcPr>
        <w:p w:rsidR="00B072DB" w:rsidP="0094502D">
          <w:pPr>
            <w:pStyle w:val="Header"/>
          </w:pPr>
        </w:p>
        <w:p w:rsidR="00B072D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A4FDFF10E304D7D8425DE7D3C3FEAB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F0BF6" w:rsidRPr="00CF0BF6" w:rsidP="00340DE0">
              <w:pPr>
                <w:pStyle w:val="Header"/>
                <w:rPr>
                  <w:b/>
                </w:rPr>
              </w:pPr>
              <w:r w:rsidRPr="00CF0BF6">
                <w:rPr>
                  <w:b/>
                </w:rPr>
                <w:t>Finansdepartementet</w:t>
              </w:r>
            </w:p>
            <w:p w:rsidR="00B072DB" w:rsidRPr="00340DE0" w:rsidP="00D02117">
              <w:pPr>
                <w:pStyle w:val="Header"/>
              </w:pPr>
              <w:r w:rsidRPr="00CF0BF6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11E566F0D464C208774A49B56369397"/>
          </w:placeholder>
          <w:dataBinding w:xpath="/ns0:DocumentInfo[1]/ns0:BaseInfo[1]/ns0:Recipient[1]" w:storeItemID="{6FFC64A4-D4AD-4C15-88BD-6FD2AEB744E8}" w:prefixMappings="xmlns:ns0='http://lp/documentinfo/RK' "/>
          <w:text w:multiLine="1"/>
        </w:sdtPr>
        <w:sdtContent>
          <w:tc>
            <w:tcPr>
              <w:tcW w:w="3170" w:type="dxa"/>
            </w:tcPr>
            <w:p w:rsidR="00B072D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072D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B072DB"/>
  </w:style>
  <w:style w:type="paragraph" w:styleId="Heading1">
    <w:name w:val="heading 1"/>
    <w:basedOn w:val="BodyText"/>
    <w:next w:val="BodyText"/>
    <w:link w:val="Rubrik1Char"/>
    <w:uiPriority w:val="1"/>
    <w:qFormat/>
    <w:rsid w:val="00B072DB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B072DB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B072DB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B072DB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B072DB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B072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B072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B07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B07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B072DB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B072DB"/>
  </w:style>
  <w:style w:type="paragraph" w:styleId="BodyTextIndent">
    <w:name w:val="Body Text Indent"/>
    <w:basedOn w:val="Normal"/>
    <w:link w:val="BrdtextmedindragChar"/>
    <w:qFormat/>
    <w:rsid w:val="00B072DB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B072DB"/>
  </w:style>
  <w:style w:type="character" w:customStyle="1" w:styleId="Rubrik1Char">
    <w:name w:val="Rubrik 1 Char"/>
    <w:basedOn w:val="DefaultParagraphFont"/>
    <w:link w:val="Heading1"/>
    <w:uiPriority w:val="1"/>
    <w:rsid w:val="00B072DB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B072DB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B072DB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B072DB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B072DB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B072DB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B072DB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B072DB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B072DB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B072DB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B072D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B072DB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B072DB"/>
  </w:style>
  <w:style w:type="paragraph" w:styleId="Caption">
    <w:name w:val="caption"/>
    <w:basedOn w:val="Bildtext"/>
    <w:next w:val="Normal"/>
    <w:uiPriority w:val="35"/>
    <w:semiHidden/>
    <w:qFormat/>
    <w:rsid w:val="00B072DB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B072DB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B072DB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B072DB"/>
  </w:style>
  <w:style w:type="paragraph" w:styleId="Header">
    <w:name w:val="header"/>
    <w:basedOn w:val="Normal"/>
    <w:link w:val="SidhuvudChar"/>
    <w:uiPriority w:val="99"/>
    <w:rsid w:val="00B072D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B072DB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B072D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B072DB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B072DB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072DB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B072DB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B072DB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B072DB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B072DB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B0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B072DB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B072DB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72DB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B072DB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B072DB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072DB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072DB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B072D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B072DB"/>
    <w:pPr>
      <w:numPr>
        <w:numId w:val="34"/>
      </w:numPr>
    </w:pPr>
  </w:style>
  <w:style w:type="numbering" w:customStyle="1" w:styleId="RKPunktlista">
    <w:name w:val="RK Punktlista"/>
    <w:uiPriority w:val="99"/>
    <w:rsid w:val="00B072DB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B072DB"/>
    <w:pPr>
      <w:numPr>
        <w:ilvl w:val="1"/>
      </w:numPr>
    </w:pPr>
  </w:style>
  <w:style w:type="numbering" w:customStyle="1" w:styleId="Strecklistan">
    <w:name w:val="Strecklistan"/>
    <w:uiPriority w:val="99"/>
    <w:rsid w:val="00B072DB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B072DB"/>
    <w:rPr>
      <w:noProof w:val="0"/>
      <w:color w:val="808080"/>
    </w:rPr>
  </w:style>
  <w:style w:type="paragraph" w:styleId="ListNumber3">
    <w:name w:val="List Number 3"/>
    <w:basedOn w:val="Normal"/>
    <w:uiPriority w:val="6"/>
    <w:rsid w:val="00B072DB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B072DB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072DB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B072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B072DB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B072DB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B072DB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72D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B072DB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B072DB"/>
  </w:style>
  <w:style w:type="character" w:styleId="FollowedHyperlink">
    <w:name w:val="FollowedHyperlink"/>
    <w:basedOn w:val="DefaultParagraphFont"/>
    <w:uiPriority w:val="99"/>
    <w:semiHidden/>
    <w:unhideWhenUsed/>
    <w:rsid w:val="00B072DB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B072DB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B072DB"/>
  </w:style>
  <w:style w:type="paragraph" w:styleId="EnvelopeReturn">
    <w:name w:val="envelope return"/>
    <w:basedOn w:val="Normal"/>
    <w:uiPriority w:val="99"/>
    <w:semiHidden/>
    <w:unhideWhenUsed/>
    <w:rsid w:val="00B072D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B0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B072D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B072DB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B072DB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B072DB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B072DB"/>
  </w:style>
  <w:style w:type="paragraph" w:styleId="BodyText3">
    <w:name w:val="Body Text 3"/>
    <w:basedOn w:val="Normal"/>
    <w:link w:val="Brdtext3Char"/>
    <w:uiPriority w:val="99"/>
    <w:semiHidden/>
    <w:unhideWhenUsed/>
    <w:rsid w:val="00B072D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B072DB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B072D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B072DB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B072D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B072DB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B072D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B072DB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B072D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B072DB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B072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B072DB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72DB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B072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B072DB"/>
  </w:style>
  <w:style w:type="character" w:customStyle="1" w:styleId="DatumChar">
    <w:name w:val="Datum Char"/>
    <w:basedOn w:val="DefaultParagraphFont"/>
    <w:link w:val="Date"/>
    <w:uiPriority w:val="99"/>
    <w:semiHidden/>
    <w:rsid w:val="00B072DB"/>
  </w:style>
  <w:style w:type="character" w:styleId="SubtleEmphasis">
    <w:name w:val="Subtle Emphasis"/>
    <w:basedOn w:val="DefaultParagraphFont"/>
    <w:uiPriority w:val="19"/>
    <w:semiHidden/>
    <w:qFormat/>
    <w:rsid w:val="00B072DB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B072DB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B072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B072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B072D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B072DB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B072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B072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072DB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B072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B072DB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B072DB"/>
  </w:style>
  <w:style w:type="paragraph" w:styleId="TableofFigures">
    <w:name w:val="table of figures"/>
    <w:basedOn w:val="Normal"/>
    <w:next w:val="Normal"/>
    <w:uiPriority w:val="99"/>
    <w:semiHidden/>
    <w:unhideWhenUsed/>
    <w:rsid w:val="00B072DB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B072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B072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B072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B072DB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B072D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B072DB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B072DB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B072DB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B072DB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B072DB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B072D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B072DB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072DB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072DB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072DB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072DB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072D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072D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072D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072D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072D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072D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072D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072D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072DB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72D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B072DB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B072DB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B072DB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B072DB"/>
  </w:style>
  <w:style w:type="paragraph" w:styleId="TOC4">
    <w:name w:val="toc 4"/>
    <w:basedOn w:val="Normal"/>
    <w:next w:val="Normal"/>
    <w:autoRedefine/>
    <w:uiPriority w:val="39"/>
    <w:semiHidden/>
    <w:unhideWhenUsed/>
    <w:rsid w:val="00B072DB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072DB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072DB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072DB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072DB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072DB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B072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B072D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72DB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B072DB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B072DB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B072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072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072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072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072D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072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072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072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072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072DB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B072D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072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072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072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072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072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072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072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072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072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072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072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072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072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072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072D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072D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072D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072D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072D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072D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072D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072D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072D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072D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072D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072D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B072DB"/>
  </w:style>
  <w:style w:type="table" w:styleId="LightList">
    <w:name w:val="Light List"/>
    <w:basedOn w:val="TableNormal"/>
    <w:uiPriority w:val="61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072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B072D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B072D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B072D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B072D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B072D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B072D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B07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B072D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B07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B072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072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B072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B072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B072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B072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B072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B072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072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B072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B072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B072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B072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B072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B072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B072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072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B072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B072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B072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B072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B072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B072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B072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072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072DB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B072DB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072DB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B072DB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072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072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072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B072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B072DB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72DB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B072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B072DB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072DB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072DB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B072DB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B072D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B072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B072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072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072DB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072DB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072DB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072DB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072DB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072DB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072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072D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072D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072D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072D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072D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072D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07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072D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072D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072D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072D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072D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072D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B072DB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B072DB"/>
  </w:style>
  <w:style w:type="character" w:styleId="EndnoteReference">
    <w:name w:val="endnote reference"/>
    <w:basedOn w:val="DefaultParagraphFont"/>
    <w:uiPriority w:val="99"/>
    <w:semiHidden/>
    <w:unhideWhenUsed/>
    <w:rsid w:val="00B072DB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B072DB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B072DB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B072DB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B072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B072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B072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B072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B072DB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B072DB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072DB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B072DB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B072DB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B072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B072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B072DB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B072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B072DB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B072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B072DB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072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B072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B072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B072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B072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072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B072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072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072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B072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B072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B072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B072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B072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072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072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072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B072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B0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B072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B072DB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B072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B072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B072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B07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A92F484C274DDBAC160E856DC01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A9E33B-64D0-4723-8DBC-229D7BBED12E}"/>
      </w:docPartPr>
      <w:docPartBody>
        <w:p w:rsidR="00E91DBC" w:rsidP="002326A9">
          <w:pPr>
            <w:pStyle w:val="73A92F484C274DDBAC160E856DC0180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CD28B5CCF3415A91A113FF8593B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2D268-7558-470F-83C9-487551F74FE6}"/>
      </w:docPartPr>
      <w:docPartBody>
        <w:p w:rsidR="00E91DBC" w:rsidP="002326A9">
          <w:pPr>
            <w:pStyle w:val="07CD28B5CCF3415A91A113FF8593B0C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4FDFF10E304D7D8425DE7D3C3FE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C55F9-DAF7-4909-B62A-95821E194688}"/>
      </w:docPartPr>
      <w:docPartBody>
        <w:p w:rsidR="00E91DBC" w:rsidP="002326A9">
          <w:pPr>
            <w:pStyle w:val="2A4FDFF10E304D7D8425DE7D3C3FEAB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1E566F0D464C208774A49B56369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A5EF5-DF2A-4CD5-92E9-7197C541B9C3}"/>
      </w:docPartPr>
      <w:docPartBody>
        <w:p w:rsidR="00E91DBC" w:rsidP="002326A9">
          <w:pPr>
            <w:pStyle w:val="311E566F0D464C208774A49B5636939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69994ECE7148D6AD4E2028F7CAF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8C3C2-E972-47C0-9084-F480596A7824}"/>
      </w:docPartPr>
      <w:docPartBody>
        <w:p w:rsidR="00E91DBC" w:rsidP="002326A9">
          <w:pPr>
            <w:pStyle w:val="B269994ECE7148D6AD4E2028F7CAFE9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6A9"/>
    <w:rPr>
      <w:noProof w:val="0"/>
      <w:color w:val="808080"/>
    </w:rPr>
  </w:style>
  <w:style w:type="paragraph" w:customStyle="1" w:styleId="73A92F484C274DDBAC160E856DC01807">
    <w:name w:val="73A92F484C274DDBAC160E856DC01807"/>
    <w:rsid w:val="002326A9"/>
  </w:style>
  <w:style w:type="paragraph" w:customStyle="1" w:styleId="311E566F0D464C208774A49B56369397">
    <w:name w:val="311E566F0D464C208774A49B56369397"/>
    <w:rsid w:val="002326A9"/>
  </w:style>
  <w:style w:type="paragraph" w:customStyle="1" w:styleId="07CD28B5CCF3415A91A113FF8593B0CF1">
    <w:name w:val="07CD28B5CCF3415A91A113FF8593B0CF1"/>
    <w:rsid w:val="002326A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4FDFF10E304D7D8425DE7D3C3FEAB51">
    <w:name w:val="2A4FDFF10E304D7D8425DE7D3C3FEAB51"/>
    <w:rsid w:val="002326A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69994ECE7148D6AD4E2028F7CAFE9C">
    <w:name w:val="B269994ECE7148D6AD4E2028F7CAFE9C"/>
    <w:rsid w:val="002326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2023-12-13T00:00:00</HeaderDate>
    <Office/>
    <Dnr>Fi2023/03056</Dnr>
    <ParagrafNr/>
    <DocumentTitle/>
    <VisitingAddress/>
    <Extra1/>
    <Extra2/>
    <Extra3>Carina Ödebrink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e620b0e4-fa8e-4660-894c-136d4040e39c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64A4-D4AD-4C15-88BD-6FD2AEB744E8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E7AF3DF5-253C-4B72-A568-C15CB907E7F9}"/>
</file>

<file path=customXml/itemProps3.xml><?xml version="1.0" encoding="utf-8"?>
<ds:datastoreItem xmlns:ds="http://schemas.openxmlformats.org/officeDocument/2006/customXml" ds:itemID="{A3F66D71-D7A2-49AE-884E-9AA88F0D59D5}">
  <ds:schemaRefs/>
</ds:datastoreItem>
</file>

<file path=customXml/itemProps4.xml><?xml version="1.0" encoding="utf-8"?>
<ds:datastoreItem xmlns:ds="http://schemas.openxmlformats.org/officeDocument/2006/customXml" ds:itemID="{E53005E2-7C15-4756-906D-021AE67E03AA}">
  <ds:schemaRefs/>
</ds:datastoreItem>
</file>

<file path=customXml/itemProps5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696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332_En differentierad vägslitageskatt.docx</dc:title>
  <cp:revision>1</cp:revision>
  <dcterms:created xsi:type="dcterms:W3CDTF">2023-12-13T09:39:00Z</dcterms:created>
  <dcterms:modified xsi:type="dcterms:W3CDTF">2023-12-13T09:40:00Z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1e18d4f1-1001-46d4-af7b-e844eed19402</vt:lpwstr>
  </property>
</Properties>
</file>