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AF3" w14:textId="030E63B1" w:rsidR="00BE03C7" w:rsidRDefault="00BE03C7" w:rsidP="00DA0661">
      <w:pPr>
        <w:pStyle w:val="Rubrik"/>
      </w:pPr>
      <w:bookmarkStart w:id="0" w:name="Start"/>
      <w:bookmarkEnd w:id="0"/>
      <w:r>
        <w:t>Svar på fråga 2019/20:1905 av Sara Gille (SD)</w:t>
      </w:r>
      <w:r>
        <w:br/>
        <w:t>Nya behandlingsmodeller för barn med autism och andra funktionsnedsättningar</w:t>
      </w:r>
    </w:p>
    <w:p w14:paraId="42DD7D63" w14:textId="63EB2B2D" w:rsidR="00BE03C7" w:rsidRDefault="00BE03C7" w:rsidP="002749F7">
      <w:pPr>
        <w:pStyle w:val="Brdtext"/>
      </w:pPr>
      <w:r>
        <w:t>Sara Gille har frågat mig om jag kommer att ta initiativ till att det införs nya behandlingsmodeller som bygger på vistelse i naturen och med djur för barn med aut</w:t>
      </w:r>
      <w:r w:rsidR="00146BCC">
        <w:t>ism</w:t>
      </w:r>
      <w:r>
        <w:t>, andra funktionsnedsättningar eller barn som inte har funktionsnedsättningar men som behöver lugn och ro för att lättare kunna koncentrera sig på studierna.</w:t>
      </w:r>
    </w:p>
    <w:p w14:paraId="19150C55" w14:textId="25E4EC84" w:rsidR="00A32645" w:rsidRPr="00107DC6" w:rsidRDefault="00146BCC" w:rsidP="00107DC6">
      <w:pPr>
        <w:pStyle w:val="Brdtext"/>
      </w:pPr>
      <w:r>
        <w:t xml:space="preserve">All vård i Sverige ska vara jämlik och kunskapsstyrd. Regeringen har </w:t>
      </w:r>
      <w:r w:rsidR="006E68EE">
        <w:t>tagit fram ett r</w:t>
      </w:r>
      <w:r>
        <w:t>amverk</w:t>
      </w:r>
      <w:r w:rsidR="006E68EE">
        <w:t xml:space="preserve"> i detta avseende genom</w:t>
      </w:r>
      <w:r w:rsidRPr="00F12E9C">
        <w:t xml:space="preserve"> förordningen (2015:155) om statlig styrning med kunskap avseende hälso- och sjukvård och socialtjänst.</w:t>
      </w:r>
      <w:r>
        <w:t xml:space="preserve"> Det är Socialstyrelsen som utarbetar nationella riktlinjer och andra kunskapsstöd. Socialstyrelsen har i sin instruktion uppdraget att </w:t>
      </w:r>
      <w:r w:rsidRPr="00F12E9C">
        <w:t>genom kunskapsstöd och föreskrifter bidra till att hälso- och sjukvården och socialtjänsten bedrivs enligt vetenskap och beprövad erfarenhet</w:t>
      </w:r>
      <w:r>
        <w:t xml:space="preserve">. </w:t>
      </w:r>
      <w:r w:rsidR="00A32645" w:rsidRPr="00107DC6">
        <w:t>Socialstyrelsen har börjat arbeta med nationella riktlinjer för vård och stöd vid adhd och autism. Där kommer myndigheten att ge rekommendationer till hälso- och sjukvården och socialtjänsten om utredning, behandling och stödinsatser för barn och vuxna med adhd och autism. Det är ännu inte bestämt i detalj vilka åtgärder som Socialstyrelsen kommer att ge rekommendationer om</w:t>
      </w:r>
      <w:bookmarkStart w:id="1" w:name="_GoBack"/>
      <w:bookmarkEnd w:id="1"/>
      <w:r w:rsidR="00A32645" w:rsidRPr="00107DC6">
        <w:t>. Planen är att en remissversion av riktlinjerna ska publiceras hösten 2021.</w:t>
      </w:r>
      <w:r w:rsidR="00107DC6">
        <w:t xml:space="preserve"> Regeringen följer detta arbete.</w:t>
      </w:r>
    </w:p>
    <w:p w14:paraId="01C0E094" w14:textId="77777777" w:rsidR="00A32645" w:rsidRDefault="00A32645" w:rsidP="00146BCC">
      <w:pPr>
        <w:pStyle w:val="Brdtext"/>
      </w:pPr>
    </w:p>
    <w:p w14:paraId="3EE90BD4" w14:textId="57FE2C89" w:rsidR="000B31BB" w:rsidRDefault="000B31BB" w:rsidP="006A12F1">
      <w:pPr>
        <w:pStyle w:val="Brdtext"/>
      </w:pPr>
    </w:p>
    <w:p w14:paraId="46201DA3" w14:textId="5AB5DD1C" w:rsidR="00BE03C7" w:rsidRPr="00180ADC" w:rsidRDefault="00BE03C7" w:rsidP="006A12F1">
      <w:pPr>
        <w:pStyle w:val="Brdtext"/>
        <w:rPr>
          <w:lang w:val="de-DE"/>
        </w:rPr>
      </w:pPr>
      <w:r w:rsidRPr="00180ADC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086C083BA01F49DB91F0F82BB7088A21"/>
          </w:placeholder>
          <w:dataBinding w:prefixMappings="xmlns:ns0='http://lp/documentinfo/RK' " w:xpath="/ns0:DocumentInfo[1]/ns0:BaseInfo[1]/ns0:HeaderDate[1]" w:storeItemID="{38274618-BAFC-4C77-968E-46D8B9C1404A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7B14" w:rsidRPr="00180ADC">
            <w:rPr>
              <w:lang w:val="de-DE"/>
            </w:rPr>
            <w:t>19 augusti 2020</w:t>
          </w:r>
        </w:sdtContent>
      </w:sdt>
    </w:p>
    <w:p w14:paraId="591DD021" w14:textId="77777777" w:rsidR="00BE03C7" w:rsidRPr="00180ADC" w:rsidRDefault="00BE03C7" w:rsidP="004E7A8F">
      <w:pPr>
        <w:pStyle w:val="Brdtextutanavstnd"/>
        <w:rPr>
          <w:lang w:val="de-DE"/>
        </w:rPr>
      </w:pPr>
    </w:p>
    <w:p w14:paraId="67C65AA0" w14:textId="77777777" w:rsidR="00BE03C7" w:rsidRPr="00180ADC" w:rsidRDefault="00BE03C7" w:rsidP="004E7A8F">
      <w:pPr>
        <w:pStyle w:val="Brdtextutanavstnd"/>
        <w:rPr>
          <w:lang w:val="de-DE"/>
        </w:rPr>
      </w:pPr>
    </w:p>
    <w:p w14:paraId="3F8FA7C2" w14:textId="77777777" w:rsidR="00BE03C7" w:rsidRPr="00180ADC" w:rsidRDefault="00BE03C7" w:rsidP="004E7A8F">
      <w:pPr>
        <w:pStyle w:val="Brdtextutanavstnd"/>
        <w:rPr>
          <w:lang w:val="de-DE"/>
        </w:rPr>
      </w:pPr>
    </w:p>
    <w:p w14:paraId="05238C15" w14:textId="7DCD608D" w:rsidR="00BE03C7" w:rsidRPr="00180ADC" w:rsidRDefault="00BE03C7" w:rsidP="00422A41">
      <w:pPr>
        <w:pStyle w:val="Brdtext"/>
        <w:rPr>
          <w:lang w:val="de-DE"/>
        </w:rPr>
      </w:pPr>
      <w:r w:rsidRPr="00180ADC">
        <w:rPr>
          <w:lang w:val="de-DE"/>
        </w:rPr>
        <w:t>Lena Hallengren</w:t>
      </w:r>
    </w:p>
    <w:p w14:paraId="3FC1A37F" w14:textId="77777777" w:rsidR="00BE03C7" w:rsidRPr="00180ADC" w:rsidRDefault="00BE03C7" w:rsidP="00DB48AB">
      <w:pPr>
        <w:pStyle w:val="Brdtext"/>
        <w:rPr>
          <w:lang w:val="de-DE"/>
        </w:rPr>
      </w:pPr>
    </w:p>
    <w:sectPr w:rsidR="00BE03C7" w:rsidRPr="00180AD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41FA" w14:textId="77777777" w:rsidR="009A3976" w:rsidRDefault="009A3976" w:rsidP="00A87A54">
      <w:pPr>
        <w:spacing w:after="0" w:line="240" w:lineRule="auto"/>
      </w:pPr>
      <w:r>
        <w:separator/>
      </w:r>
    </w:p>
  </w:endnote>
  <w:endnote w:type="continuationSeparator" w:id="0">
    <w:p w14:paraId="25815F58" w14:textId="77777777" w:rsidR="009A3976" w:rsidRDefault="009A39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B963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B228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BDD6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3D7B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D6858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13B4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B6DB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4E8992" w14:textId="77777777" w:rsidTr="00C26068">
      <w:trPr>
        <w:trHeight w:val="227"/>
      </w:trPr>
      <w:tc>
        <w:tcPr>
          <w:tcW w:w="4074" w:type="dxa"/>
        </w:tcPr>
        <w:p w14:paraId="35F61CF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C302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009A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5ED7" w14:textId="77777777" w:rsidR="009A3976" w:rsidRDefault="009A3976" w:rsidP="00A87A54">
      <w:pPr>
        <w:spacing w:after="0" w:line="240" w:lineRule="auto"/>
      </w:pPr>
      <w:r>
        <w:separator/>
      </w:r>
    </w:p>
  </w:footnote>
  <w:footnote w:type="continuationSeparator" w:id="0">
    <w:p w14:paraId="571438E1" w14:textId="77777777" w:rsidR="009A3976" w:rsidRDefault="009A39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03C7" w14:paraId="7227BE0E" w14:textId="77777777" w:rsidTr="00C93EBA">
      <w:trPr>
        <w:trHeight w:val="227"/>
      </w:trPr>
      <w:tc>
        <w:tcPr>
          <w:tcW w:w="5534" w:type="dxa"/>
        </w:tcPr>
        <w:p w14:paraId="4024F8F5" w14:textId="77777777" w:rsidR="00BE03C7" w:rsidRPr="007D73AB" w:rsidRDefault="00BE03C7">
          <w:pPr>
            <w:pStyle w:val="Sidhuvud"/>
          </w:pPr>
        </w:p>
      </w:tc>
      <w:tc>
        <w:tcPr>
          <w:tcW w:w="3170" w:type="dxa"/>
          <w:vAlign w:val="bottom"/>
        </w:tcPr>
        <w:p w14:paraId="656FA0E6" w14:textId="77777777" w:rsidR="00BE03C7" w:rsidRPr="007D73AB" w:rsidRDefault="00BE03C7" w:rsidP="00340DE0">
          <w:pPr>
            <w:pStyle w:val="Sidhuvud"/>
          </w:pPr>
        </w:p>
      </w:tc>
      <w:tc>
        <w:tcPr>
          <w:tcW w:w="1134" w:type="dxa"/>
        </w:tcPr>
        <w:p w14:paraId="067C85DA" w14:textId="77777777" w:rsidR="00BE03C7" w:rsidRDefault="00BE03C7" w:rsidP="005A703A">
          <w:pPr>
            <w:pStyle w:val="Sidhuvud"/>
          </w:pPr>
        </w:p>
      </w:tc>
    </w:tr>
    <w:tr w:rsidR="00BE03C7" w14:paraId="2A1FB6E0" w14:textId="77777777" w:rsidTr="00C93EBA">
      <w:trPr>
        <w:trHeight w:val="1928"/>
      </w:trPr>
      <w:tc>
        <w:tcPr>
          <w:tcW w:w="5534" w:type="dxa"/>
        </w:tcPr>
        <w:p w14:paraId="79B31253" w14:textId="77777777" w:rsidR="00BE03C7" w:rsidRPr="00340DE0" w:rsidRDefault="00BE03C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0639A2" wp14:editId="10DDCA9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D2E213" w14:textId="77777777" w:rsidR="00BE03C7" w:rsidRPr="00710A6C" w:rsidRDefault="00BE03C7" w:rsidP="00EE3C0F">
          <w:pPr>
            <w:pStyle w:val="Sidhuvud"/>
            <w:rPr>
              <w:b/>
            </w:rPr>
          </w:pPr>
        </w:p>
        <w:p w14:paraId="6637F0B4" w14:textId="77777777" w:rsidR="00BE03C7" w:rsidRDefault="00BE03C7" w:rsidP="00EE3C0F">
          <w:pPr>
            <w:pStyle w:val="Sidhuvud"/>
          </w:pPr>
        </w:p>
        <w:p w14:paraId="0B1A289F" w14:textId="77777777" w:rsidR="00BE03C7" w:rsidRDefault="00BE03C7" w:rsidP="00EE3C0F">
          <w:pPr>
            <w:pStyle w:val="Sidhuvud"/>
          </w:pPr>
        </w:p>
        <w:p w14:paraId="05951F93" w14:textId="77777777" w:rsidR="00BE03C7" w:rsidRDefault="00BE03C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893AE7E10F4F8F94E88EC3DED32DA7"/>
            </w:placeholder>
            <w:dataBinding w:prefixMappings="xmlns:ns0='http://lp/documentinfo/RK' " w:xpath="/ns0:DocumentInfo[1]/ns0:BaseInfo[1]/ns0:Dnr[1]" w:storeItemID="{38274618-BAFC-4C77-968E-46D8B9C1404A}"/>
            <w:text/>
          </w:sdtPr>
          <w:sdtEndPr/>
          <w:sdtContent>
            <w:p w14:paraId="44E90CA4" w14:textId="77777777" w:rsidR="00BE03C7" w:rsidRDefault="00BE03C7" w:rsidP="00EE3C0F">
              <w:pPr>
                <w:pStyle w:val="Sidhuvud"/>
              </w:pPr>
              <w:r>
                <w:t>S2020/06284/FS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3635D9B12248A6AA6A8CE30397AF5E"/>
            </w:placeholder>
            <w:showingPlcHdr/>
            <w:dataBinding w:prefixMappings="xmlns:ns0='http://lp/documentinfo/RK' " w:xpath="/ns0:DocumentInfo[1]/ns0:BaseInfo[1]/ns0:DocNumber[1]" w:storeItemID="{38274618-BAFC-4C77-968E-46D8B9C1404A}"/>
            <w:text/>
          </w:sdtPr>
          <w:sdtEndPr/>
          <w:sdtContent>
            <w:p w14:paraId="3B96B8EF" w14:textId="77777777" w:rsidR="00BE03C7" w:rsidRDefault="00BE03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417BFF" w14:textId="77777777" w:rsidR="00BE03C7" w:rsidRDefault="00BE03C7" w:rsidP="00EE3C0F">
          <w:pPr>
            <w:pStyle w:val="Sidhuvud"/>
          </w:pPr>
        </w:p>
      </w:tc>
      <w:tc>
        <w:tcPr>
          <w:tcW w:w="1134" w:type="dxa"/>
        </w:tcPr>
        <w:p w14:paraId="0B3EB0F1" w14:textId="77777777" w:rsidR="00BE03C7" w:rsidRDefault="00BE03C7" w:rsidP="0094502D">
          <w:pPr>
            <w:pStyle w:val="Sidhuvud"/>
          </w:pPr>
        </w:p>
        <w:p w14:paraId="7F16D614" w14:textId="77777777" w:rsidR="00BE03C7" w:rsidRPr="0094502D" w:rsidRDefault="00BE03C7" w:rsidP="00EC71A6">
          <w:pPr>
            <w:pStyle w:val="Sidhuvud"/>
          </w:pPr>
        </w:p>
      </w:tc>
    </w:tr>
    <w:tr w:rsidR="00BE03C7" w14:paraId="0EEC54B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A506C796CF48EFACC0DFBF0C6709C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B781B9" w14:textId="77777777" w:rsidR="00BE03C7" w:rsidRPr="00BE03C7" w:rsidRDefault="00BE03C7" w:rsidP="00340DE0">
              <w:pPr>
                <w:pStyle w:val="Sidhuvud"/>
                <w:rPr>
                  <w:b/>
                </w:rPr>
              </w:pPr>
              <w:r w:rsidRPr="00BE03C7">
                <w:rPr>
                  <w:b/>
                </w:rPr>
                <w:t>Socialdepartementet</w:t>
              </w:r>
            </w:p>
            <w:p w14:paraId="569A74E8" w14:textId="77777777" w:rsidR="00D71765" w:rsidRDefault="00BE03C7" w:rsidP="00340DE0">
              <w:pPr>
                <w:pStyle w:val="Sidhuvud"/>
              </w:pPr>
              <w:r w:rsidRPr="00BE03C7">
                <w:t>Socialministern</w:t>
              </w:r>
            </w:p>
            <w:p w14:paraId="23F86196" w14:textId="514E9271" w:rsidR="00BE03C7" w:rsidRPr="00340DE0" w:rsidRDefault="00BE03C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2053C7B2324277AF404DE2A9CC6959"/>
          </w:placeholder>
          <w:dataBinding w:prefixMappings="xmlns:ns0='http://lp/documentinfo/RK' " w:xpath="/ns0:DocumentInfo[1]/ns0:BaseInfo[1]/ns0:Recipient[1]" w:storeItemID="{38274618-BAFC-4C77-968E-46D8B9C1404A}"/>
          <w:text w:multiLine="1"/>
        </w:sdtPr>
        <w:sdtEndPr/>
        <w:sdtContent>
          <w:tc>
            <w:tcPr>
              <w:tcW w:w="3170" w:type="dxa"/>
            </w:tcPr>
            <w:p w14:paraId="0AC486FF" w14:textId="77777777" w:rsidR="00BE03C7" w:rsidRDefault="00BE03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7B8D66" w14:textId="77777777" w:rsidR="00BE03C7" w:rsidRDefault="00BE03C7" w:rsidP="003E6020">
          <w:pPr>
            <w:pStyle w:val="Sidhuvud"/>
          </w:pPr>
        </w:p>
      </w:tc>
    </w:tr>
  </w:tbl>
  <w:p w14:paraId="1B7A3E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C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1BB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DC6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BC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ADC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8EE"/>
    <w:rsid w:val="006F07F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E0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97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645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CA8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3C7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B14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765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7A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24C1D"/>
  <w15:docId w15:val="{4238C853-3152-4CAC-8D27-243B83D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0B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93AE7E10F4F8F94E88EC3DED32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7B7E0-A7B3-4253-A91A-AFC1EF9CE2B7}"/>
      </w:docPartPr>
      <w:docPartBody>
        <w:p w:rsidR="00834960" w:rsidRDefault="008E7A9E" w:rsidP="008E7A9E">
          <w:pPr>
            <w:pStyle w:val="72893AE7E10F4F8F94E88EC3DED32D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3635D9B12248A6AA6A8CE30397A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B7A55-A753-4DC4-89A0-98A1727DB781}"/>
      </w:docPartPr>
      <w:docPartBody>
        <w:p w:rsidR="00834960" w:rsidRDefault="008E7A9E" w:rsidP="008E7A9E">
          <w:pPr>
            <w:pStyle w:val="1A3635D9B12248A6AA6A8CE30397AF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A506C796CF48EFACC0DFBF0C670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7F8E9-2A9B-4033-95E2-1CD73A4AD311}"/>
      </w:docPartPr>
      <w:docPartBody>
        <w:p w:rsidR="00834960" w:rsidRDefault="008E7A9E" w:rsidP="008E7A9E">
          <w:pPr>
            <w:pStyle w:val="A8A506C796CF48EFACC0DFBF0C6709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2053C7B2324277AF404DE2A9CC6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C04EB-B61E-4FDF-857B-F10963DED6A6}"/>
      </w:docPartPr>
      <w:docPartBody>
        <w:p w:rsidR="00834960" w:rsidRDefault="008E7A9E" w:rsidP="008E7A9E">
          <w:pPr>
            <w:pStyle w:val="D62053C7B2324277AF404DE2A9CC69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C083BA01F49DB91F0F82BB7088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DB776-E8FC-4D5B-9E01-E29642ED4B05}"/>
      </w:docPartPr>
      <w:docPartBody>
        <w:p w:rsidR="00834960" w:rsidRDefault="008E7A9E" w:rsidP="008E7A9E">
          <w:pPr>
            <w:pStyle w:val="086C083BA01F49DB91F0F82BB7088A2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9E"/>
    <w:rsid w:val="00322709"/>
    <w:rsid w:val="00834960"/>
    <w:rsid w:val="008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F4AC06625B46649ACA2FAF4ED6F913">
    <w:name w:val="01F4AC06625B46649ACA2FAF4ED6F913"/>
    <w:rsid w:val="008E7A9E"/>
  </w:style>
  <w:style w:type="character" w:styleId="Platshllartext">
    <w:name w:val="Placeholder Text"/>
    <w:basedOn w:val="Standardstycketeckensnitt"/>
    <w:uiPriority w:val="99"/>
    <w:semiHidden/>
    <w:rsid w:val="008E7A9E"/>
    <w:rPr>
      <w:noProof w:val="0"/>
      <w:color w:val="808080"/>
    </w:rPr>
  </w:style>
  <w:style w:type="paragraph" w:customStyle="1" w:styleId="3940A4CFF8FF4C2FB1F1BBA44A528512">
    <w:name w:val="3940A4CFF8FF4C2FB1F1BBA44A528512"/>
    <w:rsid w:val="008E7A9E"/>
  </w:style>
  <w:style w:type="paragraph" w:customStyle="1" w:styleId="43C3B086028D479DB154252097A0568D">
    <w:name w:val="43C3B086028D479DB154252097A0568D"/>
    <w:rsid w:val="008E7A9E"/>
  </w:style>
  <w:style w:type="paragraph" w:customStyle="1" w:styleId="C45A999A4B13460D95BC4E230F101061">
    <w:name w:val="C45A999A4B13460D95BC4E230F101061"/>
    <w:rsid w:val="008E7A9E"/>
  </w:style>
  <w:style w:type="paragraph" w:customStyle="1" w:styleId="72893AE7E10F4F8F94E88EC3DED32DA7">
    <w:name w:val="72893AE7E10F4F8F94E88EC3DED32DA7"/>
    <w:rsid w:val="008E7A9E"/>
  </w:style>
  <w:style w:type="paragraph" w:customStyle="1" w:styleId="1A3635D9B12248A6AA6A8CE30397AF5E">
    <w:name w:val="1A3635D9B12248A6AA6A8CE30397AF5E"/>
    <w:rsid w:val="008E7A9E"/>
  </w:style>
  <w:style w:type="paragraph" w:customStyle="1" w:styleId="C96E2E53A16A4745870D52F80C5E57D2">
    <w:name w:val="C96E2E53A16A4745870D52F80C5E57D2"/>
    <w:rsid w:val="008E7A9E"/>
  </w:style>
  <w:style w:type="paragraph" w:customStyle="1" w:styleId="9A6C72EEBDEB49E0BCBDD5EFFA3528A6">
    <w:name w:val="9A6C72EEBDEB49E0BCBDD5EFFA3528A6"/>
    <w:rsid w:val="008E7A9E"/>
  </w:style>
  <w:style w:type="paragraph" w:customStyle="1" w:styleId="E1EC7840585F4ABDA12044471F547A65">
    <w:name w:val="E1EC7840585F4ABDA12044471F547A65"/>
    <w:rsid w:val="008E7A9E"/>
  </w:style>
  <w:style w:type="paragraph" w:customStyle="1" w:styleId="A8A506C796CF48EFACC0DFBF0C6709C3">
    <w:name w:val="A8A506C796CF48EFACC0DFBF0C6709C3"/>
    <w:rsid w:val="008E7A9E"/>
  </w:style>
  <w:style w:type="paragraph" w:customStyle="1" w:styleId="D62053C7B2324277AF404DE2A9CC6959">
    <w:name w:val="D62053C7B2324277AF404DE2A9CC6959"/>
    <w:rsid w:val="008E7A9E"/>
  </w:style>
  <w:style w:type="paragraph" w:customStyle="1" w:styleId="1A3635D9B12248A6AA6A8CE30397AF5E1">
    <w:name w:val="1A3635D9B12248A6AA6A8CE30397AF5E1"/>
    <w:rsid w:val="008E7A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A506C796CF48EFACC0DFBF0C6709C31">
    <w:name w:val="A8A506C796CF48EFACC0DFBF0C6709C31"/>
    <w:rsid w:val="008E7A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686EF7527F404EB1AC9489A80022FE">
    <w:name w:val="FD686EF7527F404EB1AC9489A80022FE"/>
    <w:rsid w:val="008E7A9E"/>
  </w:style>
  <w:style w:type="paragraph" w:customStyle="1" w:styleId="78D24DC75CC346DD8AE03231CD1D6C7F">
    <w:name w:val="78D24DC75CC346DD8AE03231CD1D6C7F"/>
    <w:rsid w:val="008E7A9E"/>
  </w:style>
  <w:style w:type="paragraph" w:customStyle="1" w:styleId="6DF5BD88D2D34819ADF46CF209C3E8BC">
    <w:name w:val="6DF5BD88D2D34819ADF46CF209C3E8BC"/>
    <w:rsid w:val="008E7A9E"/>
  </w:style>
  <w:style w:type="paragraph" w:customStyle="1" w:styleId="387FE1CB953042BCA9C1E9D7F5FF0502">
    <w:name w:val="387FE1CB953042BCA9C1E9D7F5FF0502"/>
    <w:rsid w:val="008E7A9E"/>
  </w:style>
  <w:style w:type="paragraph" w:customStyle="1" w:styleId="58330122BE564425A6D604654253C661">
    <w:name w:val="58330122BE564425A6D604654253C661"/>
    <w:rsid w:val="008E7A9E"/>
  </w:style>
  <w:style w:type="paragraph" w:customStyle="1" w:styleId="086C083BA01F49DB91F0F82BB7088A21">
    <w:name w:val="086C083BA01F49DB91F0F82BB7088A21"/>
    <w:rsid w:val="008E7A9E"/>
  </w:style>
  <w:style w:type="paragraph" w:customStyle="1" w:styleId="4F87E2E9C4D048F88A46FA55EC2A539F">
    <w:name w:val="4F87E2E9C4D048F88A46FA55EC2A539F"/>
    <w:rsid w:val="008E7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2020-08-19T00:00:00</HeaderDate>
    <Office/>
    <Dnr>S2020/06284/FS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30323bfd-eac5-4ede-b41e-00166a079d32</RD_Svarsid>
  </documentManagement>
</p:properties>
</file>

<file path=customXml/itemProps1.xml><?xml version="1.0" encoding="utf-8"?>
<ds:datastoreItem xmlns:ds="http://schemas.openxmlformats.org/officeDocument/2006/customXml" ds:itemID="{ED420B77-D5F1-44CE-90ED-F2C7B4DACB34}"/>
</file>

<file path=customXml/itemProps2.xml><?xml version="1.0" encoding="utf-8"?>
<ds:datastoreItem xmlns:ds="http://schemas.openxmlformats.org/officeDocument/2006/customXml" ds:itemID="{816AEFE0-50B4-494C-A2E1-929A6A79EF93}"/>
</file>

<file path=customXml/itemProps3.xml><?xml version="1.0" encoding="utf-8"?>
<ds:datastoreItem xmlns:ds="http://schemas.openxmlformats.org/officeDocument/2006/customXml" ds:itemID="{ECD078FB-E5A9-49EB-ABF6-630039468DA6}"/>
</file>

<file path=customXml/itemProps4.xml><?xml version="1.0" encoding="utf-8"?>
<ds:datastoreItem xmlns:ds="http://schemas.openxmlformats.org/officeDocument/2006/customXml" ds:itemID="{38274618-BAFC-4C77-968E-46D8B9C1404A}"/>
</file>

<file path=customXml/itemProps5.xml><?xml version="1.0" encoding="utf-8"?>
<ds:datastoreItem xmlns:ds="http://schemas.openxmlformats.org/officeDocument/2006/customXml" ds:itemID="{C5B3511A-43A4-4143-AAF5-973E9DFEF4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1905 Nya behandlingsmodeller för barn med autism och andra funktionsnedsättningar.docx</dc:title>
  <dc:subject/>
  <dc:creator>Erika Borgny</dc:creator>
  <cp:keywords/>
  <dc:description/>
  <cp:lastModifiedBy>Erika Borgny</cp:lastModifiedBy>
  <cp:revision>8</cp:revision>
  <cp:lastPrinted>2020-08-11T07:00:00Z</cp:lastPrinted>
  <dcterms:created xsi:type="dcterms:W3CDTF">2020-08-10T12:25:00Z</dcterms:created>
  <dcterms:modified xsi:type="dcterms:W3CDTF">2020-08-17T07:09:00Z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