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5AD24" w14:textId="7D3FC5D1" w:rsidR="001B0786" w:rsidRDefault="0063481D" w:rsidP="0063481D">
      <w:pPr>
        <w:pStyle w:val="Rubrik1utannumrering"/>
      </w:pPr>
      <w:bookmarkStart w:id="0" w:name="Start"/>
      <w:bookmarkEnd w:id="0"/>
      <w:r>
        <w:t>Svar på fråga 2020/21:</w:t>
      </w:r>
      <w:r w:rsidR="006E293A" w:rsidRPr="006E293A">
        <w:t>2623</w:t>
      </w:r>
      <w:r>
        <w:t xml:space="preserve"> av Roger Haddad (L) Dyslexiutredningar </w:t>
      </w:r>
    </w:p>
    <w:p w14:paraId="20EBCA1F" w14:textId="77777777" w:rsidR="001B0786" w:rsidRDefault="001B0786" w:rsidP="00CF6E13">
      <w:pPr>
        <w:pStyle w:val="Brdtext"/>
      </w:pPr>
    </w:p>
    <w:p w14:paraId="09DD4FCC" w14:textId="49254326" w:rsidR="0063481D" w:rsidRDefault="0063481D" w:rsidP="001B0786">
      <w:r>
        <w:t xml:space="preserve">Roger Haddad har frågat mig om regeringen kommer att initiera en lagändring för att förtydliga ansvaret i syfte att säkerställa att elever får rätt dyslexistöd. </w:t>
      </w:r>
    </w:p>
    <w:p w14:paraId="76F07E07" w14:textId="49B065A2" w:rsidR="0063481D" w:rsidRDefault="000653E2" w:rsidP="001B0786">
      <w:r>
        <w:t xml:space="preserve">Låt mig börja med att understryka </w:t>
      </w:r>
      <w:r w:rsidR="00BC77BD">
        <w:t xml:space="preserve">att det är oacceptabelt att elever med dyslexi eller andra funktionsnedsättningar inte får det stöd de har rätt till. </w:t>
      </w:r>
      <w:r w:rsidR="00A25AD1">
        <w:t xml:space="preserve">Av </w:t>
      </w:r>
      <w:r w:rsidR="00BC77BD">
        <w:t xml:space="preserve">skollagen (2010:800) </w:t>
      </w:r>
      <w:r w:rsidR="00A25AD1">
        <w:t>framgår att</w:t>
      </w:r>
      <w:r w:rsidR="00DB3288">
        <w:t xml:space="preserve"> </w:t>
      </w:r>
      <w:r w:rsidR="00BC77BD">
        <w:t>a</w:t>
      </w:r>
      <w:r w:rsidR="00BC77BD" w:rsidRPr="00BC77BD">
        <w:rPr>
          <w:rStyle w:val="BrdtextChar"/>
        </w:rPr>
        <w:t xml:space="preserve">lla barn och elever i samtliga skolformer  </w:t>
      </w:r>
      <w:r>
        <w:rPr>
          <w:rStyle w:val="BrdtextChar"/>
        </w:rPr>
        <w:t xml:space="preserve">ska </w:t>
      </w:r>
      <w:r w:rsidR="00BC77BD" w:rsidRPr="00BC77BD">
        <w:rPr>
          <w:rStyle w:val="BrdtextChar"/>
        </w:rPr>
        <w:t>ges den ledning och stimulans som de behöver i sitt lärande och sin personliga utveckling för att de utifrån sina egna förutsätt</w:t>
      </w:r>
      <w:r w:rsidR="00A25AD1">
        <w:rPr>
          <w:rStyle w:val="BrdtextChar"/>
        </w:rPr>
        <w:softHyphen/>
      </w:r>
      <w:r w:rsidR="00BC77BD" w:rsidRPr="00BC77BD">
        <w:rPr>
          <w:rStyle w:val="BrdtextChar"/>
        </w:rPr>
        <w:t>ningar ska kunna utvecklas så långt som möjligt enligt utbildningens mål. Elever som till följd av en funktionsnedsättning har svårt att uppfylla de olika kunskapskrav eller kravnivåer som finns ska ges stöd som syftar till att så långt som möjligt motverka funktionsnedsättningens konsekvenser.</w:t>
      </w:r>
      <w:r w:rsidR="00BC77BD">
        <w:rPr>
          <w:rFonts w:ascii="Arial" w:hAnsi="Arial" w:cs="Arial"/>
          <w:color w:val="000000"/>
          <w:shd w:val="clear" w:color="auto" w:fill="FFFFFF"/>
        </w:rPr>
        <w:t> </w:t>
      </w:r>
    </w:p>
    <w:p w14:paraId="652D8558" w14:textId="13AA2759" w:rsidR="00135A98" w:rsidRDefault="0063481D" w:rsidP="00135A98">
      <w:pPr>
        <w:autoSpaceDE w:val="0"/>
        <w:autoSpaceDN w:val="0"/>
        <w:adjustRightInd w:val="0"/>
        <w:spacing w:after="0"/>
      </w:pPr>
      <w:r>
        <w:t xml:space="preserve">Jag </w:t>
      </w:r>
      <w:r w:rsidR="00BE2FA2">
        <w:t xml:space="preserve">instämmer med </w:t>
      </w:r>
      <w:r>
        <w:t>Roger Haddad</w:t>
      </w:r>
      <w:r w:rsidR="00BE2FA2">
        <w:t xml:space="preserve"> </w:t>
      </w:r>
      <w:r w:rsidR="004D5E4F">
        <w:t>om</w:t>
      </w:r>
      <w:r>
        <w:t xml:space="preserve"> </w:t>
      </w:r>
      <w:r w:rsidR="00BC77BD">
        <w:t xml:space="preserve">att det är viktigt att </w:t>
      </w:r>
      <w:r w:rsidR="00BE2FA2">
        <w:t>skolan inte missa</w:t>
      </w:r>
      <w:r w:rsidR="008341D9">
        <w:t>r</w:t>
      </w:r>
      <w:r w:rsidR="00BE2FA2">
        <w:t xml:space="preserve"> </w:t>
      </w:r>
      <w:r w:rsidR="00BC77BD">
        <w:t xml:space="preserve">elever </w:t>
      </w:r>
      <w:r w:rsidR="00981695">
        <w:t>som behöver stöd</w:t>
      </w:r>
      <w:r w:rsidR="008341D9">
        <w:t>insatser</w:t>
      </w:r>
      <w:r w:rsidR="004D5E4F">
        <w:t xml:space="preserve">. </w:t>
      </w:r>
      <w:r w:rsidR="004D5E4F" w:rsidRPr="006857A3">
        <w:t xml:space="preserve">Rätt stöd ska sättas in i tid </w:t>
      </w:r>
      <w:r w:rsidR="008341D9">
        <w:t>och i</w:t>
      </w:r>
      <w:r w:rsidR="004D5E4F">
        <w:t xml:space="preserve">ngen elev ska behöva misslyckas på grund av att skolan saknar rätt kompetens. Regeringen har därför under de senaste åren vidtagit en rad </w:t>
      </w:r>
      <w:r w:rsidR="000653E2">
        <w:t xml:space="preserve">olika </w:t>
      </w:r>
      <w:r w:rsidR="004D5E4F">
        <w:t xml:space="preserve">åtgärder för att stärka </w:t>
      </w:r>
      <w:r w:rsidR="00B36035">
        <w:t xml:space="preserve">den specialpedagogiska </w:t>
      </w:r>
      <w:r w:rsidR="004D5E4F">
        <w:t xml:space="preserve">kompetensen och för att säkerställa att alla elever som är i behov av stödinsatser också ska få det.  </w:t>
      </w:r>
    </w:p>
    <w:p w14:paraId="19B4540D" w14:textId="77777777" w:rsidR="00135A98" w:rsidRDefault="00135A98" w:rsidP="00135A98">
      <w:pPr>
        <w:autoSpaceDE w:val="0"/>
        <w:autoSpaceDN w:val="0"/>
        <w:adjustRightInd w:val="0"/>
        <w:spacing w:after="0"/>
      </w:pPr>
    </w:p>
    <w:p w14:paraId="6F7FD0DA" w14:textId="77777777" w:rsidR="001003D2" w:rsidRDefault="001003D2" w:rsidP="001003D2">
      <w:r w:rsidRPr="007A5348">
        <w:t>Sedan den 1 juli 2019 gäller bestämmelserna i skollagen om en läsa-skriva-räkna-garanti i förskoleklassen och lågstadiet. Garantin ska säkerställa att alla elever som behöver stödinsatser tidigt får det i svenska, svenska som andra</w:t>
      </w:r>
      <w:r>
        <w:softHyphen/>
      </w:r>
      <w:r w:rsidRPr="007A5348">
        <w:t xml:space="preserve">språk och </w:t>
      </w:r>
      <w:r w:rsidRPr="00E42966">
        <w:rPr>
          <w:rStyle w:val="BrdtextChar"/>
        </w:rPr>
        <w:t>matematik. Statens skolverk ska tillsammans med Specialpedago</w:t>
      </w:r>
      <w:r>
        <w:rPr>
          <w:rStyle w:val="BrdtextChar"/>
        </w:rPr>
        <w:softHyphen/>
      </w:r>
      <w:r w:rsidRPr="00E42966">
        <w:rPr>
          <w:rStyle w:val="BrdtextChar"/>
        </w:rPr>
        <w:t>giska skolmyndigheten erbjuda stödjande insatser avseende garantin för tidiga stödinsatser.</w:t>
      </w:r>
      <w:r>
        <w:t xml:space="preserve"> </w:t>
      </w:r>
    </w:p>
    <w:p w14:paraId="26FBCC27" w14:textId="60CE1808" w:rsidR="004D5E4F" w:rsidRDefault="00135A98" w:rsidP="00135A98">
      <w:pPr>
        <w:autoSpaceDE w:val="0"/>
        <w:autoSpaceDN w:val="0"/>
        <w:adjustRightInd w:val="0"/>
        <w:spacing w:after="0"/>
      </w:pPr>
      <w:r>
        <w:t>R</w:t>
      </w:r>
      <w:r w:rsidR="004D5E4F">
        <w:t xml:space="preserve">egeringen </w:t>
      </w:r>
      <w:r>
        <w:t xml:space="preserve">har </w:t>
      </w:r>
      <w:r w:rsidRPr="007A5348">
        <w:t>satsat på att utbilda fler speciallärare och special</w:t>
      </w:r>
      <w:r w:rsidR="00D75A91">
        <w:softHyphen/>
      </w:r>
      <w:r w:rsidRPr="007A5348">
        <w:t>pedagoger, både genom insatsen Lärarlyftet och genom att tillföra medel för en utbyggnad av speciallärar- och specialpedagogutbildningarna på läro</w:t>
      </w:r>
      <w:r w:rsidR="00D75A91">
        <w:softHyphen/>
      </w:r>
      <w:r w:rsidRPr="007A5348">
        <w:t>sätena.</w:t>
      </w:r>
      <w:r>
        <w:t xml:space="preserve"> </w:t>
      </w:r>
      <w:r w:rsidR="00BE2FA2">
        <w:t>Satsningen har resulterat i en kraftig ökning av antalet examinerade</w:t>
      </w:r>
      <w:r w:rsidR="000653E2">
        <w:t xml:space="preserve"> speciallärare och specialpedagoger</w:t>
      </w:r>
      <w:r w:rsidR="00BE2FA2">
        <w:t xml:space="preserve"> under de senaste åren. </w:t>
      </w:r>
      <w:r w:rsidR="004D5E4F">
        <w:t>Regeringen har även förlängt och vidgat satsningen Specialpedagogik för lärande</w:t>
      </w:r>
      <w:r w:rsidR="008341D9">
        <w:t xml:space="preserve"> som </w:t>
      </w:r>
      <w:r w:rsidR="0075145B">
        <w:t>syftar till att stärka den specialpedagogiska kompetensen bland lärare och förskol</w:t>
      </w:r>
      <w:r w:rsidR="00D75A91">
        <w:softHyphen/>
      </w:r>
      <w:r w:rsidR="0075145B">
        <w:t xml:space="preserve">lärare. </w:t>
      </w:r>
    </w:p>
    <w:p w14:paraId="7B3F7C7E" w14:textId="77777777" w:rsidR="00135A98" w:rsidRDefault="00135A98" w:rsidP="00135A98">
      <w:pPr>
        <w:autoSpaceDE w:val="0"/>
        <w:autoSpaceDN w:val="0"/>
        <w:adjustRightInd w:val="0"/>
        <w:spacing w:after="0"/>
      </w:pPr>
    </w:p>
    <w:p w14:paraId="1D9F0C6F" w14:textId="4629A7F9" w:rsidR="00B36035" w:rsidRDefault="00C80177" w:rsidP="00B36035">
      <w:pPr>
        <w:pStyle w:val="Brdtext"/>
      </w:pPr>
      <w:r w:rsidRPr="001409A1">
        <w:t>När det</w:t>
      </w:r>
      <w:r w:rsidR="008F7CB9">
        <w:t xml:space="preserve"> gäller frågan om hjälpmedel i samband med de nationella proven så har Skolverket i uppdrag</w:t>
      </w:r>
      <w:r w:rsidR="00B36035">
        <w:t xml:space="preserve"> att digitalisera de nationella proven. I uppdrag</w:t>
      </w:r>
      <w:r w:rsidR="008F7CB9">
        <w:t>et</w:t>
      </w:r>
      <w:r w:rsidR="00B36035">
        <w:t xml:space="preserve"> ingår att </w:t>
      </w:r>
      <w:r w:rsidR="008F7CB9">
        <w:t>Skolverket</w:t>
      </w:r>
      <w:r w:rsidR="00B36035">
        <w:t xml:space="preserve"> ska sträva efter att säkerställa provens tillgänglighet och använd</w:t>
      </w:r>
      <w:r w:rsidR="00D75A91">
        <w:softHyphen/>
      </w:r>
      <w:r w:rsidR="00B36035">
        <w:t xml:space="preserve">barhet för alla elever, inklusive elever med funktionsnedsättning, för att inte begränsa elevens möjlighet att visa sina kunskaper i provsituationen. </w:t>
      </w:r>
    </w:p>
    <w:p w14:paraId="6861C708" w14:textId="440D2D5A" w:rsidR="00B36035" w:rsidRDefault="008F7CB9" w:rsidP="001B0786">
      <w:r>
        <w:t>Nyligen överlämnade Utredningen om elevers möjligheter att nå kunskaps</w:t>
      </w:r>
      <w:r w:rsidR="002F3897">
        <w:softHyphen/>
      </w:r>
      <w:r>
        <w:t>kraven slutbetänkande</w:t>
      </w:r>
      <w:r w:rsidR="008341D9">
        <w:t>t</w:t>
      </w:r>
      <w:r>
        <w:t xml:space="preserve"> Bättre möjligheter för elever att nå kunskaps</w:t>
      </w:r>
      <w:r w:rsidR="00D75A91">
        <w:softHyphen/>
      </w:r>
      <w:r>
        <w:t>kraven – aktivt stöd- och elevhälsoarbete samt stärkt utbildning för elever med intellektuell funktionsnedsättning (SOU 2021:11) till regeringen. Utredningen har lämnat flera förslag som syftar till</w:t>
      </w:r>
      <w:r w:rsidR="00A25AD1">
        <w:t xml:space="preserve"> att</w:t>
      </w:r>
      <w:r>
        <w:t xml:space="preserve"> komma till rätta med bristerna</w:t>
      </w:r>
      <w:r w:rsidR="002F3897" w:rsidRPr="002F3897">
        <w:t xml:space="preserve"> i skolornas stöd- och elevhälsoarbete</w:t>
      </w:r>
      <w:r w:rsidR="002F3897">
        <w:t>, bl.a.</w:t>
      </w:r>
      <w:r>
        <w:t xml:space="preserve"> </w:t>
      </w:r>
      <w:r w:rsidR="003D0CA6" w:rsidRPr="001409A1">
        <w:t>att</w:t>
      </w:r>
      <w:r w:rsidR="003D0CA6">
        <w:t xml:space="preserve"> </w:t>
      </w:r>
      <w:r w:rsidR="008341D9">
        <w:t>stärka</w:t>
      </w:r>
      <w:r>
        <w:t xml:space="preserve"> den special</w:t>
      </w:r>
      <w:r w:rsidR="00D75A91">
        <w:softHyphen/>
      </w:r>
      <w:r>
        <w:t>pedago</w:t>
      </w:r>
      <w:r w:rsidR="00D75A91">
        <w:softHyphen/>
      </w:r>
      <w:r>
        <w:t xml:space="preserve">giska kompetensen och </w:t>
      </w:r>
      <w:r w:rsidR="00652669">
        <w:t>förbättra</w:t>
      </w:r>
      <w:r>
        <w:t xml:space="preserve"> tillgången till elevhälsan</w:t>
      </w:r>
      <w:r w:rsidR="00652669">
        <w:t>s kompetenser</w:t>
      </w:r>
      <w:r>
        <w:t xml:space="preserve">. </w:t>
      </w:r>
      <w:r w:rsidR="007559E3">
        <w:t xml:space="preserve">Det är viktigt att alla skolor har tillgång </w:t>
      </w:r>
      <w:r w:rsidR="00A25AD1">
        <w:t xml:space="preserve">till </w:t>
      </w:r>
      <w:r w:rsidR="007559E3">
        <w:t xml:space="preserve">en elevhälsa med rätt kompetens för att förhindra att elever i behov </w:t>
      </w:r>
      <w:r w:rsidR="000653E2">
        <w:t xml:space="preserve">av </w:t>
      </w:r>
      <w:r w:rsidR="007559E3">
        <w:t>stöd missas eller hamnar i onödiga svårigheter</w:t>
      </w:r>
      <w:r w:rsidR="007559E3" w:rsidRPr="001409A1">
        <w:t xml:space="preserve">. </w:t>
      </w:r>
      <w:r w:rsidR="00B30DCE" w:rsidRPr="001409A1">
        <w:t>Det kan också nämnas att Specialpedagogiska skolmyndigheten har tagit fram stödmaterial för pedagogisk</w:t>
      </w:r>
      <w:r w:rsidR="00BD36CC" w:rsidRPr="001409A1">
        <w:t>a</w:t>
      </w:r>
      <w:r w:rsidR="00B30DCE" w:rsidRPr="001409A1">
        <w:t xml:space="preserve"> utredning</w:t>
      </w:r>
      <w:r w:rsidR="00BD36CC" w:rsidRPr="001409A1">
        <w:t>ar</w:t>
      </w:r>
      <w:r w:rsidR="00B30DCE" w:rsidRPr="001409A1">
        <w:t xml:space="preserve"> av läs- och skrivsvårigheter</w:t>
      </w:r>
      <w:r w:rsidR="00BD36CC" w:rsidRPr="001409A1">
        <w:t>, dyslexi.</w:t>
      </w:r>
    </w:p>
    <w:p w14:paraId="4D3A359A" w14:textId="0184579C" w:rsidR="007559E3" w:rsidRDefault="006669A1" w:rsidP="001B0786">
      <w:r w:rsidRPr="001409A1">
        <w:t>Regeringen arbetar således</w:t>
      </w:r>
      <w:r>
        <w:t xml:space="preserve"> </w:t>
      </w:r>
      <w:r w:rsidR="00C72613">
        <w:t xml:space="preserve">med flera olika </w:t>
      </w:r>
      <w:r w:rsidR="006B0056">
        <w:t>åtgärder</w:t>
      </w:r>
      <w:r w:rsidR="00C72613">
        <w:t xml:space="preserve"> </w:t>
      </w:r>
      <w:r w:rsidR="000E4670">
        <w:t>för att skolan ska bli bättre på att möta alla elever</w:t>
      </w:r>
      <w:r w:rsidR="002F3897">
        <w:t xml:space="preserve"> utifrån deras </w:t>
      </w:r>
      <w:r>
        <w:t xml:space="preserve">individuella </w:t>
      </w:r>
      <w:r w:rsidR="002F3897">
        <w:t>förutsättningar och behov</w:t>
      </w:r>
      <w:r w:rsidR="000E4670">
        <w:t>. Däribland elever med</w:t>
      </w:r>
      <w:r w:rsidR="00135A98">
        <w:t xml:space="preserve"> </w:t>
      </w:r>
      <w:r w:rsidR="000E4670">
        <w:t>funktions</w:t>
      </w:r>
      <w:r>
        <w:softHyphen/>
      </w:r>
      <w:r w:rsidR="000E4670">
        <w:t>nedsättningar</w:t>
      </w:r>
      <w:r>
        <w:t>, såsom dyslexi</w:t>
      </w:r>
      <w:r w:rsidR="000E4670">
        <w:t xml:space="preserve">. </w:t>
      </w:r>
    </w:p>
    <w:p w14:paraId="74E133AD" w14:textId="7A1F1FF6" w:rsidR="007559E3" w:rsidRDefault="00652669" w:rsidP="001B0786">
      <w:r>
        <w:t>Stockholm den 5 maj 2021</w:t>
      </w:r>
    </w:p>
    <w:p w14:paraId="171A272A" w14:textId="5599FC91" w:rsidR="00652669" w:rsidRDefault="00652669" w:rsidP="001B0786"/>
    <w:p w14:paraId="0F7B2B4F" w14:textId="346845F2" w:rsidR="00652669" w:rsidRDefault="00652669" w:rsidP="001B0786">
      <w:r>
        <w:t>Anna Ekström</w:t>
      </w:r>
    </w:p>
    <w:sectPr w:rsidR="00652669" w:rsidSect="001B0786">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34290" w14:textId="77777777" w:rsidR="00857E2F" w:rsidRDefault="00857E2F" w:rsidP="00A87A54">
      <w:pPr>
        <w:spacing w:after="0" w:line="240" w:lineRule="auto"/>
      </w:pPr>
      <w:r>
        <w:separator/>
      </w:r>
    </w:p>
  </w:endnote>
  <w:endnote w:type="continuationSeparator" w:id="0">
    <w:p w14:paraId="357A070D" w14:textId="77777777" w:rsidR="00857E2F" w:rsidRDefault="00857E2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B0786" w:rsidRPr="00347E11" w14:paraId="24663079" w14:textId="77777777" w:rsidTr="008D5631">
      <w:trPr>
        <w:trHeight w:val="227"/>
        <w:jc w:val="right"/>
      </w:trPr>
      <w:tc>
        <w:tcPr>
          <w:tcW w:w="708" w:type="dxa"/>
          <w:vAlign w:val="bottom"/>
        </w:tcPr>
        <w:p w14:paraId="34A12070" w14:textId="77777777" w:rsidR="001B0786" w:rsidRPr="00B62610" w:rsidRDefault="001B0786" w:rsidP="001B078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1B0786" w:rsidRPr="00347E11" w14:paraId="621E3C84" w14:textId="77777777" w:rsidTr="008D5631">
      <w:trPr>
        <w:trHeight w:val="850"/>
        <w:jc w:val="right"/>
      </w:trPr>
      <w:tc>
        <w:tcPr>
          <w:tcW w:w="708" w:type="dxa"/>
          <w:vAlign w:val="bottom"/>
        </w:tcPr>
        <w:p w14:paraId="7F5E5CE2" w14:textId="77777777" w:rsidR="001B0786" w:rsidRPr="00347E11" w:rsidRDefault="001B0786" w:rsidP="001B0786">
          <w:pPr>
            <w:pStyle w:val="Sidfot"/>
            <w:spacing w:line="276" w:lineRule="auto"/>
            <w:jc w:val="right"/>
          </w:pPr>
        </w:p>
      </w:tc>
    </w:tr>
  </w:tbl>
  <w:p w14:paraId="3D047BE1" w14:textId="77777777" w:rsidR="001B0786" w:rsidRPr="005606BC" w:rsidRDefault="001B0786" w:rsidP="001B0786">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CC3652" w14:textId="77777777" w:rsidTr="001F4302">
      <w:trPr>
        <w:trHeight w:val="510"/>
      </w:trPr>
      <w:tc>
        <w:tcPr>
          <w:tcW w:w="8525" w:type="dxa"/>
          <w:gridSpan w:val="2"/>
          <w:vAlign w:val="bottom"/>
        </w:tcPr>
        <w:p w14:paraId="0776634D" w14:textId="77777777" w:rsidR="00347E11" w:rsidRPr="00347E11" w:rsidRDefault="00347E11" w:rsidP="00347E11">
          <w:pPr>
            <w:pStyle w:val="Sidfot"/>
            <w:rPr>
              <w:sz w:val="8"/>
            </w:rPr>
          </w:pPr>
        </w:p>
      </w:tc>
    </w:tr>
    <w:tr w:rsidR="00093408" w:rsidRPr="00EE3C0F" w14:paraId="4360EEEA" w14:textId="77777777" w:rsidTr="00C26068">
      <w:trPr>
        <w:trHeight w:val="227"/>
      </w:trPr>
      <w:tc>
        <w:tcPr>
          <w:tcW w:w="4074" w:type="dxa"/>
        </w:tcPr>
        <w:p w14:paraId="2C4CCE38" w14:textId="77777777" w:rsidR="00347E11" w:rsidRPr="00F53AEA" w:rsidRDefault="00347E11" w:rsidP="00C26068">
          <w:pPr>
            <w:pStyle w:val="Sidfot"/>
            <w:spacing w:line="276" w:lineRule="auto"/>
          </w:pPr>
        </w:p>
      </w:tc>
      <w:tc>
        <w:tcPr>
          <w:tcW w:w="4451" w:type="dxa"/>
        </w:tcPr>
        <w:p w14:paraId="198FF970" w14:textId="77777777" w:rsidR="00093408" w:rsidRPr="00F53AEA" w:rsidRDefault="00093408" w:rsidP="00F53AEA">
          <w:pPr>
            <w:pStyle w:val="Sidfot"/>
            <w:spacing w:line="276" w:lineRule="auto"/>
          </w:pPr>
        </w:p>
      </w:tc>
    </w:tr>
  </w:tbl>
  <w:p w14:paraId="78BA6DC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73D22" w14:textId="77777777" w:rsidR="00857E2F" w:rsidRDefault="00857E2F" w:rsidP="001B0786">
      <w:pPr>
        <w:spacing w:after="0" w:line="240" w:lineRule="auto"/>
      </w:pPr>
      <w:r>
        <w:separator/>
      </w:r>
    </w:p>
  </w:footnote>
  <w:footnote w:type="continuationSeparator" w:id="0">
    <w:p w14:paraId="4A122708" w14:textId="77777777" w:rsidR="00857E2F" w:rsidRDefault="00857E2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B0786" w14:paraId="4285B171" w14:textId="77777777" w:rsidTr="00C93EBA">
      <w:trPr>
        <w:trHeight w:val="227"/>
      </w:trPr>
      <w:tc>
        <w:tcPr>
          <w:tcW w:w="5534" w:type="dxa"/>
        </w:tcPr>
        <w:p w14:paraId="6D9D7841" w14:textId="77777777" w:rsidR="001B0786" w:rsidRPr="007D73AB" w:rsidRDefault="001B0786">
          <w:pPr>
            <w:pStyle w:val="Sidhuvud"/>
          </w:pPr>
        </w:p>
      </w:tc>
      <w:tc>
        <w:tcPr>
          <w:tcW w:w="3170" w:type="dxa"/>
          <w:vAlign w:val="bottom"/>
        </w:tcPr>
        <w:p w14:paraId="4D1B4A5A" w14:textId="395424A4" w:rsidR="001B0786" w:rsidRPr="007D73AB" w:rsidRDefault="001B0786" w:rsidP="00340DE0">
          <w:pPr>
            <w:pStyle w:val="Sidhuvud"/>
          </w:pPr>
        </w:p>
      </w:tc>
      <w:tc>
        <w:tcPr>
          <w:tcW w:w="1134" w:type="dxa"/>
        </w:tcPr>
        <w:p w14:paraId="2B003889" w14:textId="77777777" w:rsidR="001B0786" w:rsidRDefault="001B0786" w:rsidP="005A703A">
          <w:pPr>
            <w:pStyle w:val="Sidhuvud"/>
          </w:pPr>
        </w:p>
      </w:tc>
    </w:tr>
    <w:tr w:rsidR="001B0786" w14:paraId="50461BA0" w14:textId="77777777" w:rsidTr="00C93EBA">
      <w:trPr>
        <w:trHeight w:val="1928"/>
      </w:trPr>
      <w:tc>
        <w:tcPr>
          <w:tcW w:w="5534" w:type="dxa"/>
        </w:tcPr>
        <w:p w14:paraId="1DF51571" w14:textId="5BD88045" w:rsidR="001B0786" w:rsidRPr="00340DE0" w:rsidRDefault="001B0786" w:rsidP="00340DE0">
          <w:pPr>
            <w:pStyle w:val="Sidhuvud"/>
          </w:pPr>
          <w:r>
            <w:rPr>
              <w:noProof/>
            </w:rPr>
            <w:drawing>
              <wp:inline distT="0" distB="0" distL="0" distR="0" wp14:anchorId="1BBDAF69" wp14:editId="0058AC1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E445E46" w14:textId="65C2E692" w:rsidR="001B0786" w:rsidRPr="00710A6C" w:rsidRDefault="001B0786" w:rsidP="00EE3C0F">
          <w:pPr>
            <w:pStyle w:val="Sidhuvud"/>
            <w:rPr>
              <w:b/>
            </w:rPr>
          </w:pPr>
        </w:p>
        <w:p w14:paraId="7FE1958B" w14:textId="6C0E86CF" w:rsidR="001B0786" w:rsidRDefault="001B0786" w:rsidP="00EE3C0F">
          <w:pPr>
            <w:pStyle w:val="Sidhuvud"/>
          </w:pPr>
        </w:p>
        <w:p w14:paraId="0C32E7D7" w14:textId="0456AE3C" w:rsidR="001B0786" w:rsidRDefault="001B0786" w:rsidP="00EE3C0F">
          <w:pPr>
            <w:pStyle w:val="Sidhuvud"/>
          </w:pPr>
        </w:p>
        <w:p w14:paraId="17F4DDC7" w14:textId="77777777" w:rsidR="001B0786" w:rsidRDefault="001B0786" w:rsidP="00EE3C0F">
          <w:pPr>
            <w:pStyle w:val="Sidhuvud"/>
          </w:pPr>
        </w:p>
        <w:sdt>
          <w:sdtPr>
            <w:alias w:val="Dnr"/>
            <w:tag w:val="ccRKShow_Dnr"/>
            <w:id w:val="-829283628"/>
            <w:placeholder>
              <w:docPart w:val="A773D48862B947EF9C1F4760AD045844"/>
            </w:placeholder>
            <w:dataBinding w:prefixMappings="xmlns:ns0='http://lp/documentinfo/RK' " w:xpath="/ns0:DocumentInfo[1]/ns0:BaseInfo[1]/ns0:Dnr[1]" w:storeItemID="{9CFBD1C9-C204-4448-BC9D-A4ED82D4E715}"/>
            <w:text/>
          </w:sdtPr>
          <w:sdtEndPr/>
          <w:sdtContent>
            <w:p w14:paraId="27ECD763" w14:textId="3AE6C355" w:rsidR="001B0786" w:rsidRDefault="00457581" w:rsidP="00EE3C0F">
              <w:pPr>
                <w:pStyle w:val="Sidhuvud"/>
              </w:pPr>
              <w:r>
                <w:t>U2021/02287</w:t>
              </w:r>
            </w:p>
          </w:sdtContent>
        </w:sdt>
        <w:sdt>
          <w:sdtPr>
            <w:alias w:val="DocNumber"/>
            <w:tag w:val="DocNumber"/>
            <w:id w:val="1726028884"/>
            <w:placeholder>
              <w:docPart w:val="D3DEE3DA23594D5DA481C46E042E0EF7"/>
            </w:placeholder>
            <w:showingPlcHdr/>
            <w:dataBinding w:prefixMappings="xmlns:ns0='http://lp/documentinfo/RK' " w:xpath="/ns0:DocumentInfo[1]/ns0:BaseInfo[1]/ns0:DocNumber[1]" w:storeItemID="{9CFBD1C9-C204-4448-BC9D-A4ED82D4E715}"/>
            <w:text/>
          </w:sdtPr>
          <w:sdtEndPr/>
          <w:sdtContent>
            <w:p w14:paraId="440FBE5E" w14:textId="77777777" w:rsidR="001B0786" w:rsidRDefault="001B0786" w:rsidP="00EE3C0F">
              <w:pPr>
                <w:pStyle w:val="Sidhuvud"/>
              </w:pPr>
              <w:r>
                <w:rPr>
                  <w:rStyle w:val="Platshllartext"/>
                </w:rPr>
                <w:t xml:space="preserve"> </w:t>
              </w:r>
            </w:p>
          </w:sdtContent>
        </w:sdt>
        <w:p w14:paraId="2B06E7FA" w14:textId="77777777" w:rsidR="001B0786" w:rsidRDefault="001B0786" w:rsidP="00EE3C0F">
          <w:pPr>
            <w:pStyle w:val="Sidhuvud"/>
          </w:pPr>
        </w:p>
      </w:tc>
      <w:tc>
        <w:tcPr>
          <w:tcW w:w="1134" w:type="dxa"/>
        </w:tcPr>
        <w:p w14:paraId="42FE34C4" w14:textId="36C5F876" w:rsidR="001B0786" w:rsidRDefault="001B0786" w:rsidP="0094502D">
          <w:pPr>
            <w:pStyle w:val="Sidhuvud"/>
          </w:pPr>
        </w:p>
        <w:p w14:paraId="2D3B1FF7" w14:textId="7F21C4C2" w:rsidR="001B0786" w:rsidRPr="0094502D" w:rsidRDefault="001B0786" w:rsidP="00EC71A6">
          <w:pPr>
            <w:pStyle w:val="Sidhuvud"/>
          </w:pPr>
        </w:p>
      </w:tc>
    </w:tr>
    <w:tr w:rsidR="001B0786" w14:paraId="36781D8A" w14:textId="77777777" w:rsidTr="00C93EBA">
      <w:trPr>
        <w:trHeight w:val="2268"/>
      </w:trPr>
      <w:tc>
        <w:tcPr>
          <w:tcW w:w="5534" w:type="dxa"/>
          <w:tcMar>
            <w:right w:w="1134" w:type="dxa"/>
          </w:tcMar>
        </w:tcPr>
        <w:sdt>
          <w:sdtPr>
            <w:rPr>
              <w:b/>
            </w:rPr>
            <w:alias w:val="SenderText"/>
            <w:tag w:val="ccRKShow_SenderText"/>
            <w:id w:val="1374046025"/>
            <w:placeholder>
              <w:docPart w:val="D4D553D6DA3645898AC123CF2CCD3D0E"/>
            </w:placeholder>
          </w:sdtPr>
          <w:sdtEndPr>
            <w:rPr>
              <w:b w:val="0"/>
            </w:rPr>
          </w:sdtEndPr>
          <w:sdtContent>
            <w:p w14:paraId="4D55CAD2" w14:textId="77777777" w:rsidR="00457581" w:rsidRPr="00457581" w:rsidRDefault="00457581" w:rsidP="00340DE0">
              <w:pPr>
                <w:pStyle w:val="Sidhuvud"/>
                <w:rPr>
                  <w:b/>
                </w:rPr>
              </w:pPr>
              <w:r w:rsidRPr="00457581">
                <w:rPr>
                  <w:b/>
                </w:rPr>
                <w:t>Utbildningsdepartementet</w:t>
              </w:r>
            </w:p>
            <w:p w14:paraId="1BD3BD3C" w14:textId="77777777" w:rsidR="001B0786" w:rsidRDefault="00457581" w:rsidP="00340DE0">
              <w:pPr>
                <w:pStyle w:val="Sidhuvud"/>
              </w:pPr>
              <w:r w:rsidRPr="00457581">
                <w:t>Utbildningsministern</w:t>
              </w:r>
            </w:p>
          </w:sdtContent>
        </w:sdt>
        <w:p w14:paraId="2C9E9B3F" w14:textId="10DCB02F" w:rsidR="001409A1" w:rsidRPr="001409A1" w:rsidRDefault="001409A1" w:rsidP="001409A1">
          <w:pPr>
            <w:tabs>
              <w:tab w:val="left" w:pos="2760"/>
            </w:tabs>
          </w:pPr>
        </w:p>
      </w:tc>
      <w:sdt>
        <w:sdtPr>
          <w:alias w:val="Recipient"/>
          <w:tag w:val="ccRKShow_Recipient"/>
          <w:id w:val="-28344517"/>
          <w:placeholder>
            <w:docPart w:val="6E827F9BA2A74B2EBC293C8061DBA644"/>
          </w:placeholder>
          <w:dataBinding w:prefixMappings="xmlns:ns0='http://lp/documentinfo/RK' " w:xpath="/ns0:DocumentInfo[1]/ns0:BaseInfo[1]/ns0:Recipient[1]" w:storeItemID="{9CFBD1C9-C204-4448-BC9D-A4ED82D4E715}"/>
          <w:text w:multiLine="1"/>
        </w:sdtPr>
        <w:sdtEndPr/>
        <w:sdtContent>
          <w:tc>
            <w:tcPr>
              <w:tcW w:w="3170" w:type="dxa"/>
            </w:tcPr>
            <w:p w14:paraId="5BB69CB9" w14:textId="404CD6F9" w:rsidR="001B0786" w:rsidRDefault="00457581" w:rsidP="00547B89">
              <w:pPr>
                <w:pStyle w:val="Sidhuvud"/>
              </w:pPr>
              <w:r>
                <w:t>Till riksdagen</w:t>
              </w:r>
            </w:p>
          </w:tc>
        </w:sdtContent>
      </w:sdt>
      <w:tc>
        <w:tcPr>
          <w:tcW w:w="1134" w:type="dxa"/>
        </w:tcPr>
        <w:p w14:paraId="07A74113" w14:textId="77777777" w:rsidR="001B0786" w:rsidRDefault="001B0786" w:rsidP="003E6020">
          <w:pPr>
            <w:pStyle w:val="Sidhuvud"/>
          </w:pPr>
        </w:p>
      </w:tc>
    </w:tr>
  </w:tbl>
  <w:p w14:paraId="0821602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8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53E2"/>
    <w:rsid w:val="00066B25"/>
    <w:rsid w:val="00066BC9"/>
    <w:rsid w:val="0007033C"/>
    <w:rsid w:val="00072FFC"/>
    <w:rsid w:val="00073B75"/>
    <w:rsid w:val="000757FC"/>
    <w:rsid w:val="000862E0"/>
    <w:rsid w:val="000873C3"/>
    <w:rsid w:val="00093408"/>
    <w:rsid w:val="00093BBF"/>
    <w:rsid w:val="0009435C"/>
    <w:rsid w:val="00096AEC"/>
    <w:rsid w:val="000A13CA"/>
    <w:rsid w:val="000A456A"/>
    <w:rsid w:val="000A5E43"/>
    <w:rsid w:val="000C61D1"/>
    <w:rsid w:val="000D31A9"/>
    <w:rsid w:val="000E12D9"/>
    <w:rsid w:val="000E4670"/>
    <w:rsid w:val="000E59A9"/>
    <w:rsid w:val="000E638A"/>
    <w:rsid w:val="000F00B8"/>
    <w:rsid w:val="000F1EA7"/>
    <w:rsid w:val="000F2084"/>
    <w:rsid w:val="000F2539"/>
    <w:rsid w:val="000F6462"/>
    <w:rsid w:val="001003D2"/>
    <w:rsid w:val="00113168"/>
    <w:rsid w:val="0011413E"/>
    <w:rsid w:val="0012033A"/>
    <w:rsid w:val="00121002"/>
    <w:rsid w:val="00122D16"/>
    <w:rsid w:val="00125B5E"/>
    <w:rsid w:val="00126E6B"/>
    <w:rsid w:val="00130EC3"/>
    <w:rsid w:val="001331B1"/>
    <w:rsid w:val="00134837"/>
    <w:rsid w:val="00135111"/>
    <w:rsid w:val="00135A98"/>
    <w:rsid w:val="001409A1"/>
    <w:rsid w:val="001428E2"/>
    <w:rsid w:val="00167FA8"/>
    <w:rsid w:val="00170CE4"/>
    <w:rsid w:val="0017300E"/>
    <w:rsid w:val="00173126"/>
    <w:rsid w:val="00176A26"/>
    <w:rsid w:val="001813DF"/>
    <w:rsid w:val="0019051C"/>
    <w:rsid w:val="0019127B"/>
    <w:rsid w:val="00192350"/>
    <w:rsid w:val="00192E34"/>
    <w:rsid w:val="00197A8A"/>
    <w:rsid w:val="001A2A61"/>
    <w:rsid w:val="001B0786"/>
    <w:rsid w:val="001B4824"/>
    <w:rsid w:val="001C4980"/>
    <w:rsid w:val="001C5DC9"/>
    <w:rsid w:val="001C71A9"/>
    <w:rsid w:val="001E1A13"/>
    <w:rsid w:val="001E20CC"/>
    <w:rsid w:val="001E3541"/>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97586"/>
    <w:rsid w:val="002A6820"/>
    <w:rsid w:val="002A6E22"/>
    <w:rsid w:val="002B6849"/>
    <w:rsid w:val="002C481F"/>
    <w:rsid w:val="002C5B48"/>
    <w:rsid w:val="002D2647"/>
    <w:rsid w:val="002D4298"/>
    <w:rsid w:val="002D4829"/>
    <w:rsid w:val="002E2C89"/>
    <w:rsid w:val="002E3609"/>
    <w:rsid w:val="002E4D3F"/>
    <w:rsid w:val="002E61A5"/>
    <w:rsid w:val="002F3675"/>
    <w:rsid w:val="002F3897"/>
    <w:rsid w:val="002F59E0"/>
    <w:rsid w:val="002F66A6"/>
    <w:rsid w:val="002F6872"/>
    <w:rsid w:val="003050DB"/>
    <w:rsid w:val="00310561"/>
    <w:rsid w:val="00311D8C"/>
    <w:rsid w:val="003128E2"/>
    <w:rsid w:val="003153D9"/>
    <w:rsid w:val="00321621"/>
    <w:rsid w:val="00323EF7"/>
    <w:rsid w:val="003240E1"/>
    <w:rsid w:val="00326C03"/>
    <w:rsid w:val="00327474"/>
    <w:rsid w:val="00331E4E"/>
    <w:rsid w:val="00340DE0"/>
    <w:rsid w:val="00341F47"/>
    <w:rsid w:val="00342327"/>
    <w:rsid w:val="00347C7C"/>
    <w:rsid w:val="00347E11"/>
    <w:rsid w:val="003503DD"/>
    <w:rsid w:val="00350696"/>
    <w:rsid w:val="00350C92"/>
    <w:rsid w:val="003542C5"/>
    <w:rsid w:val="00365461"/>
    <w:rsid w:val="00370311"/>
    <w:rsid w:val="0037156C"/>
    <w:rsid w:val="003721B5"/>
    <w:rsid w:val="00380663"/>
    <w:rsid w:val="003853E3"/>
    <w:rsid w:val="0038587E"/>
    <w:rsid w:val="00392ED4"/>
    <w:rsid w:val="00393680"/>
    <w:rsid w:val="00394D4C"/>
    <w:rsid w:val="003A1315"/>
    <w:rsid w:val="003A2E73"/>
    <w:rsid w:val="003A3071"/>
    <w:rsid w:val="003A5969"/>
    <w:rsid w:val="003A5C58"/>
    <w:rsid w:val="003B0C81"/>
    <w:rsid w:val="003C7BE0"/>
    <w:rsid w:val="003C7F84"/>
    <w:rsid w:val="003D0CA6"/>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6069"/>
    <w:rsid w:val="00431A7B"/>
    <w:rsid w:val="0043623F"/>
    <w:rsid w:val="00441D70"/>
    <w:rsid w:val="004425C2"/>
    <w:rsid w:val="00445604"/>
    <w:rsid w:val="004557F3"/>
    <w:rsid w:val="0045607E"/>
    <w:rsid w:val="00456DC3"/>
    <w:rsid w:val="00457581"/>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5E4F"/>
    <w:rsid w:val="004D766C"/>
    <w:rsid w:val="004E1DE3"/>
    <w:rsid w:val="004E251B"/>
    <w:rsid w:val="004E25CD"/>
    <w:rsid w:val="004E6D22"/>
    <w:rsid w:val="004F0448"/>
    <w:rsid w:val="004F1EA0"/>
    <w:rsid w:val="004F6525"/>
    <w:rsid w:val="004F6FE2"/>
    <w:rsid w:val="00505905"/>
    <w:rsid w:val="00511A1B"/>
    <w:rsid w:val="00511A68"/>
    <w:rsid w:val="00513E7D"/>
    <w:rsid w:val="00517127"/>
    <w:rsid w:val="0052127C"/>
    <w:rsid w:val="005302E0"/>
    <w:rsid w:val="00544738"/>
    <w:rsid w:val="005456E4"/>
    <w:rsid w:val="00547B89"/>
    <w:rsid w:val="005606BC"/>
    <w:rsid w:val="00563E73"/>
    <w:rsid w:val="00565792"/>
    <w:rsid w:val="005672B6"/>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481D"/>
    <w:rsid w:val="006358C8"/>
    <w:rsid w:val="00647629"/>
    <w:rsid w:val="00647FD7"/>
    <w:rsid w:val="00650080"/>
    <w:rsid w:val="00651F17"/>
    <w:rsid w:val="00652669"/>
    <w:rsid w:val="00654B4D"/>
    <w:rsid w:val="0065559D"/>
    <w:rsid w:val="00660D84"/>
    <w:rsid w:val="0066378C"/>
    <w:rsid w:val="006669A1"/>
    <w:rsid w:val="006700F0"/>
    <w:rsid w:val="00670A48"/>
    <w:rsid w:val="00672F6F"/>
    <w:rsid w:val="00674C2F"/>
    <w:rsid w:val="00674C8B"/>
    <w:rsid w:val="00686843"/>
    <w:rsid w:val="0069523C"/>
    <w:rsid w:val="006962CA"/>
    <w:rsid w:val="006A09DA"/>
    <w:rsid w:val="006A1835"/>
    <w:rsid w:val="006B0056"/>
    <w:rsid w:val="006B4A30"/>
    <w:rsid w:val="006B7569"/>
    <w:rsid w:val="006C28EE"/>
    <w:rsid w:val="006D2998"/>
    <w:rsid w:val="006D3188"/>
    <w:rsid w:val="006E08FC"/>
    <w:rsid w:val="006E293A"/>
    <w:rsid w:val="006F2588"/>
    <w:rsid w:val="00710A6C"/>
    <w:rsid w:val="00710D98"/>
    <w:rsid w:val="00711CE9"/>
    <w:rsid w:val="00712266"/>
    <w:rsid w:val="00712593"/>
    <w:rsid w:val="00712D82"/>
    <w:rsid w:val="007171AB"/>
    <w:rsid w:val="007213D0"/>
    <w:rsid w:val="00724071"/>
    <w:rsid w:val="00732599"/>
    <w:rsid w:val="00740267"/>
    <w:rsid w:val="00743E09"/>
    <w:rsid w:val="00744FCC"/>
    <w:rsid w:val="00750C93"/>
    <w:rsid w:val="0075145B"/>
    <w:rsid w:val="00754E24"/>
    <w:rsid w:val="007559E3"/>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6982"/>
    <w:rsid w:val="007D73AB"/>
    <w:rsid w:val="007E2712"/>
    <w:rsid w:val="007E4A9C"/>
    <w:rsid w:val="007E5516"/>
    <w:rsid w:val="007E7EE2"/>
    <w:rsid w:val="007F06CA"/>
    <w:rsid w:val="0080228F"/>
    <w:rsid w:val="00804C1B"/>
    <w:rsid w:val="008178E6"/>
    <w:rsid w:val="0082249C"/>
    <w:rsid w:val="00830B7B"/>
    <w:rsid w:val="00832661"/>
    <w:rsid w:val="008341D9"/>
    <w:rsid w:val="008349AA"/>
    <w:rsid w:val="008375D5"/>
    <w:rsid w:val="00841486"/>
    <w:rsid w:val="00842BC9"/>
    <w:rsid w:val="008431AF"/>
    <w:rsid w:val="0084476E"/>
    <w:rsid w:val="008504F6"/>
    <w:rsid w:val="008573B9"/>
    <w:rsid w:val="00857E2F"/>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7CB9"/>
    <w:rsid w:val="009036E7"/>
    <w:rsid w:val="0091053B"/>
    <w:rsid w:val="00912945"/>
    <w:rsid w:val="00915D4C"/>
    <w:rsid w:val="009279B2"/>
    <w:rsid w:val="00935814"/>
    <w:rsid w:val="0094502D"/>
    <w:rsid w:val="00947013"/>
    <w:rsid w:val="00947F41"/>
    <w:rsid w:val="00973084"/>
    <w:rsid w:val="00981695"/>
    <w:rsid w:val="00984EA2"/>
    <w:rsid w:val="00986CC3"/>
    <w:rsid w:val="0099068E"/>
    <w:rsid w:val="009920AA"/>
    <w:rsid w:val="00992943"/>
    <w:rsid w:val="009A0410"/>
    <w:rsid w:val="009A0866"/>
    <w:rsid w:val="009A4D0A"/>
    <w:rsid w:val="009B2F70"/>
    <w:rsid w:val="009C2459"/>
    <w:rsid w:val="009C255A"/>
    <w:rsid w:val="009C2B46"/>
    <w:rsid w:val="009C4448"/>
    <w:rsid w:val="009C610D"/>
    <w:rsid w:val="009D2142"/>
    <w:rsid w:val="009D43F3"/>
    <w:rsid w:val="009D4E9F"/>
    <w:rsid w:val="009D5D40"/>
    <w:rsid w:val="009D63BE"/>
    <w:rsid w:val="009D6B1B"/>
    <w:rsid w:val="009E107B"/>
    <w:rsid w:val="009E18D6"/>
    <w:rsid w:val="00A00AE4"/>
    <w:rsid w:val="00A00D24"/>
    <w:rsid w:val="00A01F5C"/>
    <w:rsid w:val="00A2019A"/>
    <w:rsid w:val="00A2416A"/>
    <w:rsid w:val="00A25AD1"/>
    <w:rsid w:val="00A3270B"/>
    <w:rsid w:val="00A379E4"/>
    <w:rsid w:val="00A43B02"/>
    <w:rsid w:val="00A44946"/>
    <w:rsid w:val="00A46B85"/>
    <w:rsid w:val="00A50585"/>
    <w:rsid w:val="00A506F1"/>
    <w:rsid w:val="00A5156E"/>
    <w:rsid w:val="00A531DF"/>
    <w:rsid w:val="00A53E57"/>
    <w:rsid w:val="00A548EA"/>
    <w:rsid w:val="00A56824"/>
    <w:rsid w:val="00A56EEE"/>
    <w:rsid w:val="00A65996"/>
    <w:rsid w:val="00A67276"/>
    <w:rsid w:val="00A67588"/>
    <w:rsid w:val="00A67840"/>
    <w:rsid w:val="00A71A9E"/>
    <w:rsid w:val="00A7382D"/>
    <w:rsid w:val="00A743AC"/>
    <w:rsid w:val="00A8483F"/>
    <w:rsid w:val="00A870B0"/>
    <w:rsid w:val="00A87A54"/>
    <w:rsid w:val="00AA1809"/>
    <w:rsid w:val="00AB1F8D"/>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0DCE"/>
    <w:rsid w:val="00B316CA"/>
    <w:rsid w:val="00B31BFB"/>
    <w:rsid w:val="00B3528F"/>
    <w:rsid w:val="00B357AB"/>
    <w:rsid w:val="00B36035"/>
    <w:rsid w:val="00B41F72"/>
    <w:rsid w:val="00B44E90"/>
    <w:rsid w:val="00B45324"/>
    <w:rsid w:val="00B47956"/>
    <w:rsid w:val="00B517E1"/>
    <w:rsid w:val="00B55E70"/>
    <w:rsid w:val="00B60238"/>
    <w:rsid w:val="00B60CC2"/>
    <w:rsid w:val="00B62F7B"/>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77BD"/>
    <w:rsid w:val="00BD0826"/>
    <w:rsid w:val="00BD15AB"/>
    <w:rsid w:val="00BD181D"/>
    <w:rsid w:val="00BD36CC"/>
    <w:rsid w:val="00BE0567"/>
    <w:rsid w:val="00BE2FA2"/>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1F98"/>
    <w:rsid w:val="00C72613"/>
    <w:rsid w:val="00C80177"/>
    <w:rsid w:val="00C80AD4"/>
    <w:rsid w:val="00C81321"/>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2A66"/>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73BD"/>
    <w:rsid w:val="00D20DA7"/>
    <w:rsid w:val="00D279D8"/>
    <w:rsid w:val="00D27C8E"/>
    <w:rsid w:val="00D4141B"/>
    <w:rsid w:val="00D4145D"/>
    <w:rsid w:val="00D458F0"/>
    <w:rsid w:val="00D50B3B"/>
    <w:rsid w:val="00D5467F"/>
    <w:rsid w:val="00D55837"/>
    <w:rsid w:val="00D60F51"/>
    <w:rsid w:val="00D65104"/>
    <w:rsid w:val="00D6730A"/>
    <w:rsid w:val="00D674A6"/>
    <w:rsid w:val="00D74B7C"/>
    <w:rsid w:val="00D75A91"/>
    <w:rsid w:val="00D76068"/>
    <w:rsid w:val="00D76B01"/>
    <w:rsid w:val="00D76F17"/>
    <w:rsid w:val="00D804A2"/>
    <w:rsid w:val="00D84704"/>
    <w:rsid w:val="00D921FD"/>
    <w:rsid w:val="00D93714"/>
    <w:rsid w:val="00D95424"/>
    <w:rsid w:val="00DA5C0D"/>
    <w:rsid w:val="00DB3288"/>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37F33"/>
    <w:rsid w:val="00E406DF"/>
    <w:rsid w:val="00E415D3"/>
    <w:rsid w:val="00E42966"/>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263C0"/>
    <w:rsid w:val="00F32D05"/>
    <w:rsid w:val="00F35263"/>
    <w:rsid w:val="00F403BF"/>
    <w:rsid w:val="00F4342F"/>
    <w:rsid w:val="00F44A37"/>
    <w:rsid w:val="00F45227"/>
    <w:rsid w:val="00F5045C"/>
    <w:rsid w:val="00F53AEA"/>
    <w:rsid w:val="00F55FC9"/>
    <w:rsid w:val="00F5663B"/>
    <w:rsid w:val="00F5674D"/>
    <w:rsid w:val="00F6392C"/>
    <w:rsid w:val="00F64256"/>
    <w:rsid w:val="00F66093"/>
    <w:rsid w:val="00F70848"/>
    <w:rsid w:val="00F73A60"/>
    <w:rsid w:val="00F767E9"/>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EA00"/>
  <w15:docId w15:val="{98C686B7-36F8-4471-8036-1E0D02B2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B0786"/>
  </w:style>
  <w:style w:type="paragraph" w:styleId="Rubrik1">
    <w:name w:val="heading 1"/>
    <w:basedOn w:val="Brdtext"/>
    <w:next w:val="Brdtext"/>
    <w:link w:val="Rubrik1Char"/>
    <w:uiPriority w:val="1"/>
    <w:qFormat/>
    <w:rsid w:val="001B078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1B078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1B078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1B078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1B078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1B078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1B078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1B07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1B07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B0786"/>
    <w:pPr>
      <w:tabs>
        <w:tab w:val="left" w:pos="1701"/>
        <w:tab w:val="left" w:pos="3600"/>
        <w:tab w:val="left" w:pos="5387"/>
      </w:tabs>
    </w:pPr>
  </w:style>
  <w:style w:type="character" w:customStyle="1" w:styleId="BrdtextChar">
    <w:name w:val="Brödtext Char"/>
    <w:basedOn w:val="Standardstycketeckensnitt"/>
    <w:link w:val="Brdtext"/>
    <w:rsid w:val="001B0786"/>
  </w:style>
  <w:style w:type="paragraph" w:styleId="Brdtextmedindrag">
    <w:name w:val="Body Text Indent"/>
    <w:basedOn w:val="Normal"/>
    <w:link w:val="BrdtextmedindragChar"/>
    <w:qFormat/>
    <w:rsid w:val="001B078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1B0786"/>
  </w:style>
  <w:style w:type="character" w:customStyle="1" w:styleId="Rubrik1Char">
    <w:name w:val="Rubrik 1 Char"/>
    <w:basedOn w:val="Standardstycketeckensnitt"/>
    <w:link w:val="Rubrik1"/>
    <w:uiPriority w:val="1"/>
    <w:rsid w:val="001B0786"/>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1B078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B0786"/>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1B0786"/>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1B0786"/>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1B0786"/>
    <w:pPr>
      <w:numPr>
        <w:numId w:val="0"/>
      </w:numPr>
    </w:pPr>
  </w:style>
  <w:style w:type="paragraph" w:customStyle="1" w:styleId="Rubrik2utannumrering">
    <w:name w:val="Rubrik 2 utan numrering"/>
    <w:basedOn w:val="Rubrik2"/>
    <w:next w:val="Brdtext"/>
    <w:uiPriority w:val="1"/>
    <w:qFormat/>
    <w:rsid w:val="001B0786"/>
    <w:pPr>
      <w:numPr>
        <w:ilvl w:val="0"/>
        <w:numId w:val="0"/>
      </w:numPr>
    </w:pPr>
  </w:style>
  <w:style w:type="paragraph" w:customStyle="1" w:styleId="Rubrik3utannumrering">
    <w:name w:val="Rubrik 3 utan numrering"/>
    <w:basedOn w:val="Rubrik3"/>
    <w:next w:val="Brdtext"/>
    <w:uiPriority w:val="1"/>
    <w:qFormat/>
    <w:rsid w:val="001B0786"/>
    <w:pPr>
      <w:numPr>
        <w:ilvl w:val="0"/>
        <w:numId w:val="0"/>
      </w:numPr>
    </w:pPr>
  </w:style>
  <w:style w:type="character" w:customStyle="1" w:styleId="Rubrik4Char">
    <w:name w:val="Rubrik 4 Char"/>
    <w:basedOn w:val="Standardstycketeckensnitt"/>
    <w:link w:val="Rubrik4"/>
    <w:uiPriority w:val="1"/>
    <w:rsid w:val="001B0786"/>
    <w:rPr>
      <w:rFonts w:asciiTheme="majorHAnsi" w:eastAsiaTheme="majorEastAsia" w:hAnsiTheme="majorHAnsi" w:cstheme="majorBidi"/>
      <w:b/>
      <w:iCs/>
      <w:sz w:val="20"/>
    </w:rPr>
  </w:style>
  <w:style w:type="paragraph" w:customStyle="1" w:styleId="Brdtextutanavstnd">
    <w:name w:val="Brödtext utan avstånd"/>
    <w:basedOn w:val="Normal"/>
    <w:qFormat/>
    <w:rsid w:val="001B0786"/>
    <w:pPr>
      <w:tabs>
        <w:tab w:val="left" w:pos="1701"/>
        <w:tab w:val="left" w:pos="3600"/>
        <w:tab w:val="left" w:pos="5387"/>
      </w:tabs>
      <w:spacing w:after="0"/>
    </w:pPr>
  </w:style>
  <w:style w:type="paragraph" w:customStyle="1" w:styleId="Bildtext">
    <w:name w:val="Bildtext"/>
    <w:basedOn w:val="Brdtext"/>
    <w:next w:val="Brdtext"/>
    <w:uiPriority w:val="2"/>
    <w:qFormat/>
    <w:rsid w:val="001B078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1B0786"/>
    <w:pPr>
      <w:numPr>
        <w:ilvl w:val="0"/>
        <w:numId w:val="0"/>
      </w:numPr>
    </w:pPr>
  </w:style>
  <w:style w:type="paragraph" w:customStyle="1" w:styleId="Rubrik5utannumrering">
    <w:name w:val="Rubrik 5 utan numrering"/>
    <w:basedOn w:val="Rubrik5"/>
    <w:next w:val="Brdtext"/>
    <w:uiPriority w:val="1"/>
    <w:qFormat/>
    <w:rsid w:val="001B0786"/>
  </w:style>
  <w:style w:type="paragraph" w:styleId="Beskrivning">
    <w:name w:val="caption"/>
    <w:basedOn w:val="Bildtext"/>
    <w:next w:val="Normal"/>
    <w:uiPriority w:val="35"/>
    <w:semiHidden/>
    <w:qFormat/>
    <w:rsid w:val="001B0786"/>
    <w:rPr>
      <w:iCs/>
      <w:szCs w:val="18"/>
    </w:rPr>
  </w:style>
  <w:style w:type="character" w:customStyle="1" w:styleId="Rubrik5Char">
    <w:name w:val="Rubrik 5 Char"/>
    <w:basedOn w:val="Standardstycketeckensnitt"/>
    <w:link w:val="Rubrik5"/>
    <w:uiPriority w:val="1"/>
    <w:rsid w:val="001B0786"/>
    <w:rPr>
      <w:rFonts w:asciiTheme="majorHAnsi" w:eastAsiaTheme="majorEastAsia" w:hAnsiTheme="majorHAnsi" w:cstheme="majorBidi"/>
      <w:sz w:val="20"/>
    </w:rPr>
  </w:style>
  <w:style w:type="numbering" w:customStyle="1" w:styleId="RKNumreraderubriker">
    <w:name w:val="RK Numrerade rubriker"/>
    <w:uiPriority w:val="99"/>
    <w:rsid w:val="001B0786"/>
    <w:pPr>
      <w:numPr>
        <w:numId w:val="1"/>
      </w:numPr>
    </w:pPr>
  </w:style>
  <w:style w:type="paragraph" w:customStyle="1" w:styleId="Klla">
    <w:name w:val="Källa"/>
    <w:basedOn w:val="Bildtext"/>
    <w:next w:val="Brdtext"/>
    <w:uiPriority w:val="2"/>
    <w:qFormat/>
    <w:rsid w:val="001B0786"/>
  </w:style>
  <w:style w:type="paragraph" w:styleId="Sidhuvud">
    <w:name w:val="header"/>
    <w:basedOn w:val="Normal"/>
    <w:link w:val="SidhuvudChar"/>
    <w:uiPriority w:val="99"/>
    <w:rsid w:val="001B078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B0786"/>
    <w:rPr>
      <w:rFonts w:asciiTheme="majorHAnsi" w:hAnsiTheme="majorHAnsi"/>
      <w:sz w:val="19"/>
    </w:rPr>
  </w:style>
  <w:style w:type="paragraph" w:styleId="Sidfot">
    <w:name w:val="footer"/>
    <w:basedOn w:val="Normal"/>
    <w:link w:val="SidfotChar"/>
    <w:uiPriority w:val="99"/>
    <w:semiHidden/>
    <w:rsid w:val="001B078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B0786"/>
    <w:rPr>
      <w:rFonts w:asciiTheme="majorHAnsi" w:hAnsiTheme="majorHAnsi"/>
      <w:sz w:val="16"/>
    </w:rPr>
  </w:style>
  <w:style w:type="paragraph" w:styleId="Innehll2">
    <w:name w:val="toc 2"/>
    <w:basedOn w:val="Normal"/>
    <w:next w:val="Brdtext"/>
    <w:uiPriority w:val="28"/>
    <w:semiHidden/>
    <w:rsid w:val="001B0786"/>
    <w:pPr>
      <w:tabs>
        <w:tab w:val="right" w:leader="dot" w:pos="7371"/>
      </w:tabs>
      <w:spacing w:after="0" w:line="240" w:lineRule="auto"/>
    </w:pPr>
  </w:style>
  <w:style w:type="character" w:styleId="Sidnummer">
    <w:name w:val="page number"/>
    <w:basedOn w:val="SidfotChar"/>
    <w:uiPriority w:val="99"/>
    <w:semiHidden/>
    <w:rsid w:val="001B0786"/>
    <w:rPr>
      <w:rFonts w:asciiTheme="majorHAnsi" w:hAnsiTheme="majorHAnsi"/>
      <w:sz w:val="17"/>
    </w:rPr>
  </w:style>
  <w:style w:type="paragraph" w:styleId="Innehll1">
    <w:name w:val="toc 1"/>
    <w:basedOn w:val="Normal"/>
    <w:next w:val="Brdtext"/>
    <w:uiPriority w:val="28"/>
    <w:semiHidden/>
    <w:rsid w:val="001B0786"/>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1B0786"/>
    <w:pPr>
      <w:tabs>
        <w:tab w:val="right" w:leader="dot" w:pos="7371"/>
      </w:tabs>
      <w:spacing w:after="0" w:line="240" w:lineRule="auto"/>
      <w:ind w:left="284"/>
    </w:pPr>
  </w:style>
  <w:style w:type="character" w:styleId="Hyperlnk">
    <w:name w:val="Hyperlink"/>
    <w:basedOn w:val="Standardstycketeckensnitt"/>
    <w:uiPriority w:val="99"/>
    <w:rsid w:val="001B0786"/>
    <w:rPr>
      <w:noProof w:val="0"/>
      <w:color w:val="0563C1" w:themeColor="hyperlink"/>
      <w:u w:val="single"/>
    </w:rPr>
  </w:style>
  <w:style w:type="paragraph" w:styleId="Innehllsfrteckningsrubrik">
    <w:name w:val="TOC Heading"/>
    <w:basedOn w:val="Rubrik1utannumrering"/>
    <w:next w:val="Normal"/>
    <w:uiPriority w:val="39"/>
    <w:semiHidden/>
    <w:qFormat/>
    <w:rsid w:val="001B0786"/>
    <w:pPr>
      <w:outlineLvl w:val="9"/>
    </w:pPr>
  </w:style>
  <w:style w:type="table" w:styleId="Tabellrutnt">
    <w:name w:val="Table Grid"/>
    <w:aliases w:val="Ärendeförteckning"/>
    <w:basedOn w:val="Normaltabell"/>
    <w:uiPriority w:val="39"/>
    <w:rsid w:val="001B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1B0786"/>
    <w:pPr>
      <w:spacing w:after="0"/>
    </w:pPr>
    <w:rPr>
      <w:szCs w:val="20"/>
    </w:rPr>
  </w:style>
  <w:style w:type="character" w:customStyle="1" w:styleId="FotnotstextChar">
    <w:name w:val="Fotnotstext Char"/>
    <w:basedOn w:val="Standardstycketeckensnitt"/>
    <w:link w:val="Fotnotstext"/>
    <w:uiPriority w:val="99"/>
    <w:semiHidden/>
    <w:rsid w:val="001B0786"/>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1B0786"/>
    <w:rPr>
      <w:noProof w:val="0"/>
      <w:vertAlign w:val="superscript"/>
    </w:rPr>
  </w:style>
  <w:style w:type="paragraph" w:styleId="Numreradlista">
    <w:name w:val="List Number"/>
    <w:basedOn w:val="Normal"/>
    <w:uiPriority w:val="6"/>
    <w:rsid w:val="001B0786"/>
    <w:pPr>
      <w:numPr>
        <w:numId w:val="36"/>
      </w:numPr>
      <w:spacing w:after="100"/>
    </w:pPr>
  </w:style>
  <w:style w:type="paragraph" w:styleId="Numreradlista2">
    <w:name w:val="List Number 2"/>
    <w:basedOn w:val="Normal"/>
    <w:uiPriority w:val="6"/>
    <w:rsid w:val="001B0786"/>
    <w:pPr>
      <w:numPr>
        <w:ilvl w:val="1"/>
        <w:numId w:val="36"/>
      </w:numPr>
      <w:spacing w:after="100"/>
      <w:contextualSpacing/>
    </w:pPr>
  </w:style>
  <w:style w:type="paragraph" w:styleId="Punktlista">
    <w:name w:val="List Bullet"/>
    <w:basedOn w:val="Normal"/>
    <w:uiPriority w:val="6"/>
    <w:rsid w:val="001B0786"/>
    <w:pPr>
      <w:numPr>
        <w:numId w:val="28"/>
      </w:numPr>
      <w:spacing w:after="100"/>
      <w:contextualSpacing/>
    </w:pPr>
  </w:style>
  <w:style w:type="paragraph" w:styleId="Punktlista2">
    <w:name w:val="List Bullet 2"/>
    <w:basedOn w:val="Normal"/>
    <w:uiPriority w:val="6"/>
    <w:rsid w:val="001B0786"/>
    <w:pPr>
      <w:numPr>
        <w:ilvl w:val="1"/>
        <w:numId w:val="28"/>
      </w:numPr>
      <w:spacing w:after="100"/>
      <w:ind w:left="850" w:hanging="425"/>
      <w:contextualSpacing/>
    </w:pPr>
  </w:style>
  <w:style w:type="numbering" w:customStyle="1" w:styleId="RKNumreradlista">
    <w:name w:val="RK Numrerad lista"/>
    <w:uiPriority w:val="99"/>
    <w:rsid w:val="001B0786"/>
    <w:pPr>
      <w:numPr>
        <w:numId w:val="7"/>
      </w:numPr>
    </w:pPr>
  </w:style>
  <w:style w:type="paragraph" w:customStyle="1" w:styleId="Strecklista">
    <w:name w:val="Strecklista"/>
    <w:basedOn w:val="Punktlista"/>
    <w:uiPriority w:val="6"/>
    <w:qFormat/>
    <w:rsid w:val="001B0786"/>
    <w:pPr>
      <w:numPr>
        <w:numId w:val="34"/>
      </w:numPr>
    </w:pPr>
  </w:style>
  <w:style w:type="numbering" w:customStyle="1" w:styleId="RKPunktlista">
    <w:name w:val="RK Punktlista"/>
    <w:uiPriority w:val="99"/>
    <w:rsid w:val="001B0786"/>
    <w:pPr>
      <w:numPr>
        <w:numId w:val="14"/>
      </w:numPr>
    </w:pPr>
  </w:style>
  <w:style w:type="paragraph" w:customStyle="1" w:styleId="Strecklista2">
    <w:name w:val="Strecklista 2"/>
    <w:basedOn w:val="Strecklista"/>
    <w:uiPriority w:val="6"/>
    <w:semiHidden/>
    <w:qFormat/>
    <w:rsid w:val="001B0786"/>
    <w:pPr>
      <w:numPr>
        <w:ilvl w:val="1"/>
      </w:numPr>
    </w:pPr>
  </w:style>
  <w:style w:type="numbering" w:customStyle="1" w:styleId="Strecklistan">
    <w:name w:val="Strecklistan"/>
    <w:uiPriority w:val="99"/>
    <w:rsid w:val="001B0786"/>
    <w:pPr>
      <w:numPr>
        <w:numId w:val="18"/>
      </w:numPr>
    </w:pPr>
  </w:style>
  <w:style w:type="character" w:styleId="Platshllartext">
    <w:name w:val="Placeholder Text"/>
    <w:basedOn w:val="Standardstycketeckensnitt"/>
    <w:uiPriority w:val="99"/>
    <w:semiHidden/>
    <w:rsid w:val="001B0786"/>
    <w:rPr>
      <w:noProof w:val="0"/>
      <w:color w:val="808080"/>
    </w:rPr>
  </w:style>
  <w:style w:type="paragraph" w:styleId="Numreradlista3">
    <w:name w:val="List Number 3"/>
    <w:basedOn w:val="Normal"/>
    <w:uiPriority w:val="6"/>
    <w:rsid w:val="001B0786"/>
    <w:pPr>
      <w:numPr>
        <w:ilvl w:val="2"/>
        <w:numId w:val="36"/>
      </w:numPr>
      <w:spacing w:after="100"/>
      <w:contextualSpacing/>
    </w:pPr>
  </w:style>
  <w:style w:type="paragraph" w:customStyle="1" w:styleId="Strecklista3">
    <w:name w:val="Strecklista 3"/>
    <w:basedOn w:val="Brdtext"/>
    <w:uiPriority w:val="6"/>
    <w:semiHidden/>
    <w:qFormat/>
    <w:rsid w:val="001B0786"/>
    <w:pPr>
      <w:numPr>
        <w:ilvl w:val="2"/>
        <w:numId w:val="34"/>
      </w:numPr>
      <w:spacing w:after="100"/>
    </w:pPr>
  </w:style>
  <w:style w:type="paragraph" w:styleId="Punktlista3">
    <w:name w:val="List Bullet 3"/>
    <w:basedOn w:val="Normal"/>
    <w:uiPriority w:val="6"/>
    <w:rsid w:val="001B0786"/>
    <w:pPr>
      <w:numPr>
        <w:ilvl w:val="2"/>
        <w:numId w:val="28"/>
      </w:numPr>
      <w:spacing w:after="100"/>
      <w:contextualSpacing/>
    </w:pPr>
  </w:style>
  <w:style w:type="paragraph" w:customStyle="1" w:styleId="Brdtextmedram">
    <w:name w:val="Brödtext med ram"/>
    <w:basedOn w:val="Brdtext"/>
    <w:qFormat/>
    <w:rsid w:val="001B078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1B0786"/>
    <w:rPr>
      <w:rFonts w:ascii="Calibri" w:hAnsi="Calibri" w:cs="Calibri"/>
      <w:sz w:val="16"/>
    </w:rPr>
  </w:style>
  <w:style w:type="character" w:customStyle="1" w:styleId="DocNrChar">
    <w:name w:val="DocNr Char"/>
    <w:basedOn w:val="Standardstycketeckensnitt"/>
    <w:link w:val="DocNr"/>
    <w:semiHidden/>
    <w:rsid w:val="001B0786"/>
    <w:rPr>
      <w:rFonts w:ascii="Calibri" w:hAnsi="Calibri" w:cs="Calibri"/>
      <w:sz w:val="16"/>
    </w:rPr>
  </w:style>
  <w:style w:type="paragraph" w:customStyle="1" w:styleId="RKnormal">
    <w:name w:val="RKnormal"/>
    <w:basedOn w:val="Normal"/>
    <w:semiHidden/>
    <w:rsid w:val="001B078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1B078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B0786"/>
    <w:pPr>
      <w:spacing w:after="0" w:line="240" w:lineRule="auto"/>
    </w:pPr>
  </w:style>
  <w:style w:type="character" w:customStyle="1" w:styleId="AnteckningsrubrikChar">
    <w:name w:val="Anteckningsrubrik Char"/>
    <w:basedOn w:val="Standardstycketeckensnitt"/>
    <w:link w:val="Anteckningsrubrik"/>
    <w:uiPriority w:val="99"/>
    <w:semiHidden/>
    <w:rsid w:val="001B0786"/>
  </w:style>
  <w:style w:type="character" w:styleId="AnvndHyperlnk">
    <w:name w:val="FollowedHyperlink"/>
    <w:basedOn w:val="Standardstycketeckensnitt"/>
    <w:uiPriority w:val="99"/>
    <w:semiHidden/>
    <w:unhideWhenUsed/>
    <w:rsid w:val="001B0786"/>
    <w:rPr>
      <w:noProof w:val="0"/>
      <w:color w:val="954F72" w:themeColor="followedHyperlink"/>
      <w:u w:val="single"/>
    </w:rPr>
  </w:style>
  <w:style w:type="paragraph" w:styleId="Avslutandetext">
    <w:name w:val="Closing"/>
    <w:basedOn w:val="Normal"/>
    <w:link w:val="AvslutandetextChar"/>
    <w:uiPriority w:val="99"/>
    <w:semiHidden/>
    <w:unhideWhenUsed/>
    <w:rsid w:val="001B0786"/>
    <w:pPr>
      <w:spacing w:after="0" w:line="240" w:lineRule="auto"/>
      <w:ind w:left="4252"/>
    </w:pPr>
  </w:style>
  <w:style w:type="character" w:customStyle="1" w:styleId="AvslutandetextChar">
    <w:name w:val="Avslutande text Char"/>
    <w:basedOn w:val="Standardstycketeckensnitt"/>
    <w:link w:val="Avslutandetext"/>
    <w:uiPriority w:val="99"/>
    <w:semiHidden/>
    <w:rsid w:val="001B0786"/>
  </w:style>
  <w:style w:type="paragraph" w:styleId="Avsndaradress-brev">
    <w:name w:val="envelope return"/>
    <w:basedOn w:val="Normal"/>
    <w:uiPriority w:val="99"/>
    <w:semiHidden/>
    <w:unhideWhenUsed/>
    <w:rsid w:val="001B078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1B07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0786"/>
    <w:rPr>
      <w:rFonts w:ascii="Segoe UI" w:hAnsi="Segoe UI" w:cs="Segoe UI"/>
      <w:sz w:val="18"/>
      <w:szCs w:val="18"/>
    </w:rPr>
  </w:style>
  <w:style w:type="character" w:styleId="Betoning">
    <w:name w:val="Emphasis"/>
    <w:basedOn w:val="Standardstycketeckensnitt"/>
    <w:uiPriority w:val="20"/>
    <w:semiHidden/>
    <w:qFormat/>
    <w:rsid w:val="001B0786"/>
    <w:rPr>
      <w:i/>
      <w:iCs/>
      <w:noProof w:val="0"/>
    </w:rPr>
  </w:style>
  <w:style w:type="character" w:styleId="Bokenstitel">
    <w:name w:val="Book Title"/>
    <w:basedOn w:val="Standardstycketeckensnitt"/>
    <w:uiPriority w:val="33"/>
    <w:semiHidden/>
    <w:qFormat/>
    <w:rsid w:val="001B0786"/>
    <w:rPr>
      <w:b/>
      <w:bCs/>
      <w:i/>
      <w:iCs/>
      <w:noProof w:val="0"/>
      <w:spacing w:val="5"/>
    </w:rPr>
  </w:style>
  <w:style w:type="paragraph" w:styleId="Brdtext2">
    <w:name w:val="Body Text 2"/>
    <w:basedOn w:val="Normal"/>
    <w:link w:val="Brdtext2Char"/>
    <w:uiPriority w:val="99"/>
    <w:semiHidden/>
    <w:unhideWhenUsed/>
    <w:rsid w:val="001B0786"/>
    <w:pPr>
      <w:spacing w:after="120" w:line="480" w:lineRule="auto"/>
    </w:pPr>
  </w:style>
  <w:style w:type="character" w:customStyle="1" w:styleId="Brdtext2Char">
    <w:name w:val="Brödtext 2 Char"/>
    <w:basedOn w:val="Standardstycketeckensnitt"/>
    <w:link w:val="Brdtext2"/>
    <w:uiPriority w:val="99"/>
    <w:semiHidden/>
    <w:rsid w:val="001B0786"/>
  </w:style>
  <w:style w:type="paragraph" w:styleId="Brdtext3">
    <w:name w:val="Body Text 3"/>
    <w:basedOn w:val="Normal"/>
    <w:link w:val="Brdtext3Char"/>
    <w:uiPriority w:val="99"/>
    <w:semiHidden/>
    <w:unhideWhenUsed/>
    <w:rsid w:val="001B0786"/>
    <w:pPr>
      <w:spacing w:after="120"/>
    </w:pPr>
    <w:rPr>
      <w:sz w:val="16"/>
      <w:szCs w:val="16"/>
    </w:rPr>
  </w:style>
  <w:style w:type="character" w:customStyle="1" w:styleId="Brdtext3Char">
    <w:name w:val="Brödtext 3 Char"/>
    <w:basedOn w:val="Standardstycketeckensnitt"/>
    <w:link w:val="Brdtext3"/>
    <w:uiPriority w:val="99"/>
    <w:semiHidden/>
    <w:rsid w:val="001B0786"/>
    <w:rPr>
      <w:sz w:val="16"/>
      <w:szCs w:val="16"/>
    </w:rPr>
  </w:style>
  <w:style w:type="paragraph" w:styleId="Brdtextmedfrstaindrag">
    <w:name w:val="Body Text First Indent"/>
    <w:basedOn w:val="Brdtext"/>
    <w:link w:val="BrdtextmedfrstaindragChar"/>
    <w:uiPriority w:val="99"/>
    <w:semiHidden/>
    <w:unhideWhenUsed/>
    <w:rsid w:val="001B078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1B0786"/>
  </w:style>
  <w:style w:type="paragraph" w:styleId="Brdtextmedfrstaindrag2">
    <w:name w:val="Body Text First Indent 2"/>
    <w:basedOn w:val="Brdtextmedindrag"/>
    <w:link w:val="Brdtextmedfrstaindrag2Char"/>
    <w:uiPriority w:val="99"/>
    <w:semiHidden/>
    <w:unhideWhenUsed/>
    <w:rsid w:val="001B078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1B0786"/>
  </w:style>
  <w:style w:type="paragraph" w:styleId="Brdtextmedindrag2">
    <w:name w:val="Body Text Indent 2"/>
    <w:basedOn w:val="Normal"/>
    <w:link w:val="Brdtextmedindrag2Char"/>
    <w:uiPriority w:val="99"/>
    <w:semiHidden/>
    <w:unhideWhenUsed/>
    <w:rsid w:val="001B078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B0786"/>
  </w:style>
  <w:style w:type="paragraph" w:styleId="Brdtextmedindrag3">
    <w:name w:val="Body Text Indent 3"/>
    <w:basedOn w:val="Normal"/>
    <w:link w:val="Brdtextmedindrag3Char"/>
    <w:uiPriority w:val="99"/>
    <w:semiHidden/>
    <w:unhideWhenUsed/>
    <w:rsid w:val="001B078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B0786"/>
    <w:rPr>
      <w:sz w:val="16"/>
      <w:szCs w:val="16"/>
    </w:rPr>
  </w:style>
  <w:style w:type="paragraph" w:styleId="Citat">
    <w:name w:val="Quote"/>
    <w:basedOn w:val="Normal"/>
    <w:next w:val="Normal"/>
    <w:link w:val="CitatChar"/>
    <w:uiPriority w:val="29"/>
    <w:semiHidden/>
    <w:qFormat/>
    <w:rsid w:val="001B078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B0786"/>
    <w:rPr>
      <w:i/>
      <w:iCs/>
      <w:color w:val="404040" w:themeColor="text1" w:themeTint="BF"/>
    </w:rPr>
  </w:style>
  <w:style w:type="paragraph" w:styleId="Citatfrteckning">
    <w:name w:val="table of authorities"/>
    <w:basedOn w:val="Normal"/>
    <w:next w:val="Normal"/>
    <w:uiPriority w:val="99"/>
    <w:semiHidden/>
    <w:unhideWhenUsed/>
    <w:rsid w:val="001B0786"/>
    <w:pPr>
      <w:spacing w:after="0"/>
      <w:ind w:left="250" w:hanging="250"/>
    </w:pPr>
  </w:style>
  <w:style w:type="paragraph" w:styleId="Citatfrteckningsrubrik">
    <w:name w:val="toa heading"/>
    <w:basedOn w:val="Normal"/>
    <w:next w:val="Normal"/>
    <w:uiPriority w:val="99"/>
    <w:semiHidden/>
    <w:unhideWhenUsed/>
    <w:rsid w:val="001B078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B0786"/>
  </w:style>
  <w:style w:type="character" w:customStyle="1" w:styleId="DatumChar">
    <w:name w:val="Datum Char"/>
    <w:basedOn w:val="Standardstycketeckensnitt"/>
    <w:link w:val="Datum"/>
    <w:uiPriority w:val="99"/>
    <w:semiHidden/>
    <w:rsid w:val="001B0786"/>
  </w:style>
  <w:style w:type="character" w:styleId="Diskretbetoning">
    <w:name w:val="Subtle Emphasis"/>
    <w:basedOn w:val="Standardstycketeckensnitt"/>
    <w:uiPriority w:val="19"/>
    <w:semiHidden/>
    <w:qFormat/>
    <w:rsid w:val="001B0786"/>
    <w:rPr>
      <w:i/>
      <w:iCs/>
      <w:noProof w:val="0"/>
      <w:color w:val="404040" w:themeColor="text1" w:themeTint="BF"/>
    </w:rPr>
  </w:style>
  <w:style w:type="character" w:styleId="Diskretreferens">
    <w:name w:val="Subtle Reference"/>
    <w:basedOn w:val="Standardstycketeckensnitt"/>
    <w:uiPriority w:val="31"/>
    <w:semiHidden/>
    <w:qFormat/>
    <w:rsid w:val="001B0786"/>
    <w:rPr>
      <w:smallCaps/>
      <w:noProof w:val="0"/>
      <w:color w:val="5A5A5A" w:themeColor="text1" w:themeTint="A5"/>
    </w:rPr>
  </w:style>
  <w:style w:type="table" w:styleId="Diskrettabell1">
    <w:name w:val="Table Subtle 1"/>
    <w:basedOn w:val="Normaltabell"/>
    <w:uiPriority w:val="99"/>
    <w:semiHidden/>
    <w:unhideWhenUsed/>
    <w:rsid w:val="001B07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B07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B078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1B0786"/>
    <w:rPr>
      <w:rFonts w:ascii="Segoe UI" w:hAnsi="Segoe UI" w:cs="Segoe UI"/>
      <w:sz w:val="16"/>
      <w:szCs w:val="16"/>
    </w:rPr>
  </w:style>
  <w:style w:type="table" w:styleId="Eleganttabell">
    <w:name w:val="Table Elegant"/>
    <w:basedOn w:val="Normaltabell"/>
    <w:uiPriority w:val="99"/>
    <w:semiHidden/>
    <w:unhideWhenUsed/>
    <w:rsid w:val="001B07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B07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B07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B07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B0786"/>
    <w:pPr>
      <w:spacing w:after="0" w:line="240" w:lineRule="auto"/>
    </w:pPr>
  </w:style>
  <w:style w:type="character" w:customStyle="1" w:styleId="E-postsignaturChar">
    <w:name w:val="E-postsignatur Char"/>
    <w:basedOn w:val="Standardstycketeckensnitt"/>
    <w:link w:val="E-postsignatur"/>
    <w:uiPriority w:val="99"/>
    <w:semiHidden/>
    <w:rsid w:val="001B0786"/>
  </w:style>
  <w:style w:type="paragraph" w:styleId="Figurfrteckning">
    <w:name w:val="table of figures"/>
    <w:basedOn w:val="Normal"/>
    <w:next w:val="Normal"/>
    <w:uiPriority w:val="99"/>
    <w:semiHidden/>
    <w:unhideWhenUsed/>
    <w:rsid w:val="001B0786"/>
    <w:pPr>
      <w:spacing w:after="0"/>
    </w:pPr>
  </w:style>
  <w:style w:type="table" w:styleId="Frgadlista">
    <w:name w:val="Colorful List"/>
    <w:basedOn w:val="Normaltabell"/>
    <w:uiPriority w:val="72"/>
    <w:semiHidden/>
    <w:unhideWhenUsed/>
    <w:rsid w:val="001B07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B078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1B078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1B078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1B078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1B078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1B078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1B078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B078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B078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B078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1B078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B078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B078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B07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B07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B07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B07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B07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1B07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1B07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1B07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1B07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1B07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1B0786"/>
    <w:rPr>
      <w:noProof w:val="0"/>
      <w:color w:val="2B579A"/>
      <w:shd w:val="clear" w:color="auto" w:fill="E6E6E6"/>
    </w:rPr>
  </w:style>
  <w:style w:type="paragraph" w:styleId="HTML-adress">
    <w:name w:val="HTML Address"/>
    <w:basedOn w:val="Normal"/>
    <w:link w:val="HTML-adressChar"/>
    <w:uiPriority w:val="99"/>
    <w:semiHidden/>
    <w:unhideWhenUsed/>
    <w:rsid w:val="001B0786"/>
    <w:pPr>
      <w:spacing w:after="0" w:line="240" w:lineRule="auto"/>
    </w:pPr>
    <w:rPr>
      <w:i/>
      <w:iCs/>
    </w:rPr>
  </w:style>
  <w:style w:type="character" w:customStyle="1" w:styleId="HTML-adressChar">
    <w:name w:val="HTML - adress Char"/>
    <w:basedOn w:val="Standardstycketeckensnitt"/>
    <w:link w:val="HTML-adress"/>
    <w:uiPriority w:val="99"/>
    <w:semiHidden/>
    <w:rsid w:val="001B0786"/>
    <w:rPr>
      <w:i/>
      <w:iCs/>
    </w:rPr>
  </w:style>
  <w:style w:type="character" w:styleId="HTML-akronym">
    <w:name w:val="HTML Acronym"/>
    <w:basedOn w:val="Standardstycketeckensnitt"/>
    <w:uiPriority w:val="99"/>
    <w:semiHidden/>
    <w:unhideWhenUsed/>
    <w:rsid w:val="001B0786"/>
    <w:rPr>
      <w:noProof w:val="0"/>
    </w:rPr>
  </w:style>
  <w:style w:type="character" w:styleId="HTML-citat">
    <w:name w:val="HTML Cite"/>
    <w:basedOn w:val="Standardstycketeckensnitt"/>
    <w:uiPriority w:val="99"/>
    <w:semiHidden/>
    <w:unhideWhenUsed/>
    <w:rsid w:val="001B0786"/>
    <w:rPr>
      <w:i/>
      <w:iCs/>
      <w:noProof w:val="0"/>
    </w:rPr>
  </w:style>
  <w:style w:type="character" w:styleId="HTML-definition">
    <w:name w:val="HTML Definition"/>
    <w:basedOn w:val="Standardstycketeckensnitt"/>
    <w:uiPriority w:val="99"/>
    <w:semiHidden/>
    <w:unhideWhenUsed/>
    <w:rsid w:val="001B0786"/>
    <w:rPr>
      <w:i/>
      <w:iCs/>
      <w:noProof w:val="0"/>
    </w:rPr>
  </w:style>
  <w:style w:type="character" w:styleId="HTML-exempel">
    <w:name w:val="HTML Sample"/>
    <w:basedOn w:val="Standardstycketeckensnitt"/>
    <w:uiPriority w:val="99"/>
    <w:semiHidden/>
    <w:unhideWhenUsed/>
    <w:rsid w:val="001B078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1B078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B0786"/>
    <w:rPr>
      <w:rFonts w:ascii="Consolas" w:hAnsi="Consolas"/>
      <w:sz w:val="20"/>
      <w:szCs w:val="20"/>
    </w:rPr>
  </w:style>
  <w:style w:type="character" w:styleId="HTML-kod">
    <w:name w:val="HTML Code"/>
    <w:basedOn w:val="Standardstycketeckensnitt"/>
    <w:uiPriority w:val="99"/>
    <w:semiHidden/>
    <w:unhideWhenUsed/>
    <w:rsid w:val="001B0786"/>
    <w:rPr>
      <w:rFonts w:ascii="Consolas" w:hAnsi="Consolas"/>
      <w:noProof w:val="0"/>
      <w:sz w:val="20"/>
      <w:szCs w:val="20"/>
    </w:rPr>
  </w:style>
  <w:style w:type="character" w:styleId="HTML-skrivmaskin">
    <w:name w:val="HTML Typewriter"/>
    <w:basedOn w:val="Standardstycketeckensnitt"/>
    <w:uiPriority w:val="99"/>
    <w:semiHidden/>
    <w:unhideWhenUsed/>
    <w:rsid w:val="001B0786"/>
    <w:rPr>
      <w:rFonts w:ascii="Consolas" w:hAnsi="Consolas"/>
      <w:noProof w:val="0"/>
      <w:sz w:val="20"/>
      <w:szCs w:val="20"/>
    </w:rPr>
  </w:style>
  <w:style w:type="character" w:styleId="HTML-tangentbord">
    <w:name w:val="HTML Keyboard"/>
    <w:basedOn w:val="Standardstycketeckensnitt"/>
    <w:uiPriority w:val="99"/>
    <w:semiHidden/>
    <w:unhideWhenUsed/>
    <w:rsid w:val="001B0786"/>
    <w:rPr>
      <w:rFonts w:ascii="Consolas" w:hAnsi="Consolas"/>
      <w:noProof w:val="0"/>
      <w:sz w:val="20"/>
      <w:szCs w:val="20"/>
    </w:rPr>
  </w:style>
  <w:style w:type="character" w:styleId="HTML-variabel">
    <w:name w:val="HTML Variable"/>
    <w:basedOn w:val="Standardstycketeckensnitt"/>
    <w:uiPriority w:val="99"/>
    <w:semiHidden/>
    <w:unhideWhenUsed/>
    <w:rsid w:val="001B0786"/>
    <w:rPr>
      <w:i/>
      <w:iCs/>
      <w:noProof w:val="0"/>
    </w:rPr>
  </w:style>
  <w:style w:type="paragraph" w:styleId="Index1">
    <w:name w:val="index 1"/>
    <w:basedOn w:val="Normal"/>
    <w:next w:val="Normal"/>
    <w:autoRedefine/>
    <w:uiPriority w:val="99"/>
    <w:semiHidden/>
    <w:unhideWhenUsed/>
    <w:rsid w:val="001B0786"/>
    <w:pPr>
      <w:spacing w:after="0" w:line="240" w:lineRule="auto"/>
      <w:ind w:left="250" w:hanging="250"/>
    </w:pPr>
  </w:style>
  <w:style w:type="paragraph" w:styleId="Index2">
    <w:name w:val="index 2"/>
    <w:basedOn w:val="Normal"/>
    <w:next w:val="Normal"/>
    <w:autoRedefine/>
    <w:uiPriority w:val="99"/>
    <w:semiHidden/>
    <w:unhideWhenUsed/>
    <w:rsid w:val="001B0786"/>
    <w:pPr>
      <w:spacing w:after="0" w:line="240" w:lineRule="auto"/>
      <w:ind w:left="500" w:hanging="250"/>
    </w:pPr>
  </w:style>
  <w:style w:type="paragraph" w:styleId="Index3">
    <w:name w:val="index 3"/>
    <w:basedOn w:val="Normal"/>
    <w:next w:val="Normal"/>
    <w:autoRedefine/>
    <w:uiPriority w:val="99"/>
    <w:semiHidden/>
    <w:unhideWhenUsed/>
    <w:rsid w:val="001B0786"/>
    <w:pPr>
      <w:spacing w:after="0" w:line="240" w:lineRule="auto"/>
      <w:ind w:left="750" w:hanging="250"/>
    </w:pPr>
  </w:style>
  <w:style w:type="paragraph" w:styleId="Index4">
    <w:name w:val="index 4"/>
    <w:basedOn w:val="Normal"/>
    <w:next w:val="Normal"/>
    <w:autoRedefine/>
    <w:uiPriority w:val="99"/>
    <w:semiHidden/>
    <w:unhideWhenUsed/>
    <w:rsid w:val="001B0786"/>
    <w:pPr>
      <w:spacing w:after="0" w:line="240" w:lineRule="auto"/>
      <w:ind w:left="1000" w:hanging="250"/>
    </w:pPr>
  </w:style>
  <w:style w:type="paragraph" w:styleId="Index5">
    <w:name w:val="index 5"/>
    <w:basedOn w:val="Normal"/>
    <w:next w:val="Normal"/>
    <w:autoRedefine/>
    <w:uiPriority w:val="99"/>
    <w:semiHidden/>
    <w:unhideWhenUsed/>
    <w:rsid w:val="001B0786"/>
    <w:pPr>
      <w:spacing w:after="0" w:line="240" w:lineRule="auto"/>
      <w:ind w:left="1250" w:hanging="250"/>
    </w:pPr>
  </w:style>
  <w:style w:type="paragraph" w:styleId="Index6">
    <w:name w:val="index 6"/>
    <w:basedOn w:val="Normal"/>
    <w:next w:val="Normal"/>
    <w:autoRedefine/>
    <w:uiPriority w:val="99"/>
    <w:semiHidden/>
    <w:unhideWhenUsed/>
    <w:rsid w:val="001B0786"/>
    <w:pPr>
      <w:spacing w:after="0" w:line="240" w:lineRule="auto"/>
      <w:ind w:left="1500" w:hanging="250"/>
    </w:pPr>
  </w:style>
  <w:style w:type="paragraph" w:styleId="Index7">
    <w:name w:val="index 7"/>
    <w:basedOn w:val="Normal"/>
    <w:next w:val="Normal"/>
    <w:autoRedefine/>
    <w:uiPriority w:val="99"/>
    <w:semiHidden/>
    <w:unhideWhenUsed/>
    <w:rsid w:val="001B0786"/>
    <w:pPr>
      <w:spacing w:after="0" w:line="240" w:lineRule="auto"/>
      <w:ind w:left="1750" w:hanging="250"/>
    </w:pPr>
  </w:style>
  <w:style w:type="paragraph" w:styleId="Index8">
    <w:name w:val="index 8"/>
    <w:basedOn w:val="Normal"/>
    <w:next w:val="Normal"/>
    <w:autoRedefine/>
    <w:uiPriority w:val="99"/>
    <w:semiHidden/>
    <w:unhideWhenUsed/>
    <w:rsid w:val="001B0786"/>
    <w:pPr>
      <w:spacing w:after="0" w:line="240" w:lineRule="auto"/>
      <w:ind w:left="2000" w:hanging="250"/>
    </w:pPr>
  </w:style>
  <w:style w:type="paragraph" w:styleId="Index9">
    <w:name w:val="index 9"/>
    <w:basedOn w:val="Normal"/>
    <w:next w:val="Normal"/>
    <w:autoRedefine/>
    <w:uiPriority w:val="99"/>
    <w:semiHidden/>
    <w:unhideWhenUsed/>
    <w:rsid w:val="001B0786"/>
    <w:pPr>
      <w:spacing w:after="0" w:line="240" w:lineRule="auto"/>
      <w:ind w:left="2250" w:hanging="250"/>
    </w:pPr>
  </w:style>
  <w:style w:type="paragraph" w:styleId="Indexrubrik">
    <w:name w:val="index heading"/>
    <w:basedOn w:val="Normal"/>
    <w:next w:val="Index1"/>
    <w:uiPriority w:val="99"/>
    <w:semiHidden/>
    <w:unhideWhenUsed/>
    <w:rsid w:val="001B0786"/>
    <w:rPr>
      <w:rFonts w:asciiTheme="majorHAnsi" w:eastAsiaTheme="majorEastAsia" w:hAnsiTheme="majorHAnsi" w:cstheme="majorBidi"/>
      <w:b/>
      <w:bCs/>
    </w:rPr>
  </w:style>
  <w:style w:type="paragraph" w:styleId="Indragetstycke">
    <w:name w:val="Block Text"/>
    <w:basedOn w:val="Normal"/>
    <w:uiPriority w:val="99"/>
    <w:semiHidden/>
    <w:unhideWhenUsed/>
    <w:rsid w:val="001B078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1B0786"/>
    <w:pPr>
      <w:spacing w:after="0" w:line="240" w:lineRule="auto"/>
    </w:pPr>
  </w:style>
  <w:style w:type="paragraph" w:styleId="Inledning">
    <w:name w:val="Salutation"/>
    <w:basedOn w:val="Normal"/>
    <w:next w:val="Normal"/>
    <w:link w:val="InledningChar"/>
    <w:uiPriority w:val="99"/>
    <w:semiHidden/>
    <w:unhideWhenUsed/>
    <w:rsid w:val="001B0786"/>
  </w:style>
  <w:style w:type="character" w:customStyle="1" w:styleId="InledningChar">
    <w:name w:val="Inledning Char"/>
    <w:basedOn w:val="Standardstycketeckensnitt"/>
    <w:link w:val="Inledning"/>
    <w:uiPriority w:val="99"/>
    <w:semiHidden/>
    <w:rsid w:val="001B0786"/>
  </w:style>
  <w:style w:type="paragraph" w:styleId="Innehll4">
    <w:name w:val="toc 4"/>
    <w:basedOn w:val="Normal"/>
    <w:next w:val="Normal"/>
    <w:autoRedefine/>
    <w:uiPriority w:val="39"/>
    <w:semiHidden/>
    <w:unhideWhenUsed/>
    <w:rsid w:val="001B0786"/>
    <w:pPr>
      <w:spacing w:after="100"/>
      <w:ind w:left="750"/>
    </w:pPr>
  </w:style>
  <w:style w:type="paragraph" w:styleId="Innehll5">
    <w:name w:val="toc 5"/>
    <w:basedOn w:val="Normal"/>
    <w:next w:val="Normal"/>
    <w:autoRedefine/>
    <w:uiPriority w:val="39"/>
    <w:semiHidden/>
    <w:unhideWhenUsed/>
    <w:rsid w:val="001B0786"/>
    <w:pPr>
      <w:spacing w:after="100"/>
      <w:ind w:left="1000"/>
    </w:pPr>
  </w:style>
  <w:style w:type="paragraph" w:styleId="Innehll6">
    <w:name w:val="toc 6"/>
    <w:basedOn w:val="Normal"/>
    <w:next w:val="Normal"/>
    <w:autoRedefine/>
    <w:uiPriority w:val="39"/>
    <w:semiHidden/>
    <w:unhideWhenUsed/>
    <w:rsid w:val="001B0786"/>
    <w:pPr>
      <w:spacing w:after="100"/>
      <w:ind w:left="1250"/>
    </w:pPr>
  </w:style>
  <w:style w:type="paragraph" w:styleId="Innehll7">
    <w:name w:val="toc 7"/>
    <w:basedOn w:val="Normal"/>
    <w:next w:val="Normal"/>
    <w:autoRedefine/>
    <w:uiPriority w:val="39"/>
    <w:semiHidden/>
    <w:unhideWhenUsed/>
    <w:rsid w:val="001B0786"/>
    <w:pPr>
      <w:spacing w:after="100"/>
      <w:ind w:left="1500"/>
    </w:pPr>
  </w:style>
  <w:style w:type="paragraph" w:styleId="Innehll8">
    <w:name w:val="toc 8"/>
    <w:basedOn w:val="Normal"/>
    <w:next w:val="Normal"/>
    <w:autoRedefine/>
    <w:uiPriority w:val="39"/>
    <w:semiHidden/>
    <w:unhideWhenUsed/>
    <w:rsid w:val="001B0786"/>
    <w:pPr>
      <w:spacing w:after="100"/>
      <w:ind w:left="1750"/>
    </w:pPr>
  </w:style>
  <w:style w:type="paragraph" w:styleId="Innehll9">
    <w:name w:val="toc 9"/>
    <w:basedOn w:val="Normal"/>
    <w:next w:val="Normal"/>
    <w:autoRedefine/>
    <w:uiPriority w:val="39"/>
    <w:semiHidden/>
    <w:unhideWhenUsed/>
    <w:rsid w:val="001B0786"/>
    <w:pPr>
      <w:spacing w:after="100"/>
      <w:ind w:left="2000"/>
    </w:pPr>
  </w:style>
  <w:style w:type="paragraph" w:styleId="Kommentarer">
    <w:name w:val="annotation text"/>
    <w:basedOn w:val="Normal"/>
    <w:link w:val="KommentarerChar"/>
    <w:uiPriority w:val="99"/>
    <w:semiHidden/>
    <w:unhideWhenUsed/>
    <w:rsid w:val="001B0786"/>
    <w:pPr>
      <w:spacing w:line="240" w:lineRule="auto"/>
    </w:pPr>
    <w:rPr>
      <w:sz w:val="20"/>
      <w:szCs w:val="20"/>
    </w:rPr>
  </w:style>
  <w:style w:type="character" w:customStyle="1" w:styleId="KommentarerChar">
    <w:name w:val="Kommentarer Char"/>
    <w:basedOn w:val="Standardstycketeckensnitt"/>
    <w:link w:val="Kommentarer"/>
    <w:uiPriority w:val="99"/>
    <w:semiHidden/>
    <w:rsid w:val="001B0786"/>
    <w:rPr>
      <w:sz w:val="20"/>
      <w:szCs w:val="20"/>
    </w:rPr>
  </w:style>
  <w:style w:type="character" w:styleId="Kommentarsreferens">
    <w:name w:val="annotation reference"/>
    <w:basedOn w:val="Standardstycketeckensnitt"/>
    <w:uiPriority w:val="99"/>
    <w:semiHidden/>
    <w:unhideWhenUsed/>
    <w:rsid w:val="001B0786"/>
    <w:rPr>
      <w:noProof w:val="0"/>
      <w:sz w:val="16"/>
      <w:szCs w:val="16"/>
    </w:rPr>
  </w:style>
  <w:style w:type="paragraph" w:styleId="Kommentarsmne">
    <w:name w:val="annotation subject"/>
    <w:basedOn w:val="Kommentarer"/>
    <w:next w:val="Kommentarer"/>
    <w:link w:val="KommentarsmneChar"/>
    <w:uiPriority w:val="99"/>
    <w:semiHidden/>
    <w:unhideWhenUsed/>
    <w:rsid w:val="001B0786"/>
    <w:rPr>
      <w:b/>
      <w:bCs/>
    </w:rPr>
  </w:style>
  <w:style w:type="character" w:customStyle="1" w:styleId="KommentarsmneChar">
    <w:name w:val="Kommentarsämne Char"/>
    <w:basedOn w:val="KommentarerChar"/>
    <w:link w:val="Kommentarsmne"/>
    <w:uiPriority w:val="99"/>
    <w:semiHidden/>
    <w:rsid w:val="001B0786"/>
    <w:rPr>
      <w:b/>
      <w:bCs/>
      <w:sz w:val="20"/>
      <w:szCs w:val="20"/>
    </w:rPr>
  </w:style>
  <w:style w:type="paragraph" w:styleId="Lista">
    <w:name w:val="List"/>
    <w:basedOn w:val="Normal"/>
    <w:uiPriority w:val="99"/>
    <w:semiHidden/>
    <w:unhideWhenUsed/>
    <w:rsid w:val="001B0786"/>
    <w:pPr>
      <w:ind w:left="283" w:hanging="283"/>
      <w:contextualSpacing/>
    </w:pPr>
  </w:style>
  <w:style w:type="paragraph" w:styleId="Lista2">
    <w:name w:val="List 2"/>
    <w:basedOn w:val="Normal"/>
    <w:uiPriority w:val="99"/>
    <w:semiHidden/>
    <w:unhideWhenUsed/>
    <w:rsid w:val="001B0786"/>
    <w:pPr>
      <w:ind w:left="566" w:hanging="283"/>
      <w:contextualSpacing/>
    </w:pPr>
  </w:style>
  <w:style w:type="paragraph" w:styleId="Lista3">
    <w:name w:val="List 3"/>
    <w:basedOn w:val="Normal"/>
    <w:uiPriority w:val="99"/>
    <w:semiHidden/>
    <w:unhideWhenUsed/>
    <w:rsid w:val="001B0786"/>
    <w:pPr>
      <w:ind w:left="849" w:hanging="283"/>
      <w:contextualSpacing/>
    </w:pPr>
  </w:style>
  <w:style w:type="paragraph" w:styleId="Lista4">
    <w:name w:val="List 4"/>
    <w:basedOn w:val="Normal"/>
    <w:uiPriority w:val="99"/>
    <w:semiHidden/>
    <w:unhideWhenUsed/>
    <w:rsid w:val="001B0786"/>
    <w:pPr>
      <w:ind w:left="1132" w:hanging="283"/>
      <w:contextualSpacing/>
    </w:pPr>
  </w:style>
  <w:style w:type="paragraph" w:styleId="Lista5">
    <w:name w:val="List 5"/>
    <w:basedOn w:val="Normal"/>
    <w:uiPriority w:val="99"/>
    <w:semiHidden/>
    <w:unhideWhenUsed/>
    <w:rsid w:val="001B0786"/>
    <w:pPr>
      <w:ind w:left="1415" w:hanging="283"/>
      <w:contextualSpacing/>
    </w:pPr>
  </w:style>
  <w:style w:type="paragraph" w:styleId="Listafortstt">
    <w:name w:val="List Continue"/>
    <w:basedOn w:val="Normal"/>
    <w:uiPriority w:val="99"/>
    <w:semiHidden/>
    <w:unhideWhenUsed/>
    <w:rsid w:val="001B0786"/>
    <w:pPr>
      <w:spacing w:after="120"/>
      <w:ind w:left="283"/>
      <w:contextualSpacing/>
    </w:pPr>
  </w:style>
  <w:style w:type="paragraph" w:styleId="Listafortstt2">
    <w:name w:val="List Continue 2"/>
    <w:basedOn w:val="Normal"/>
    <w:uiPriority w:val="99"/>
    <w:semiHidden/>
    <w:unhideWhenUsed/>
    <w:rsid w:val="001B0786"/>
    <w:pPr>
      <w:spacing w:after="120"/>
      <w:ind w:left="566"/>
      <w:contextualSpacing/>
    </w:pPr>
  </w:style>
  <w:style w:type="paragraph" w:styleId="Listafortstt3">
    <w:name w:val="List Continue 3"/>
    <w:basedOn w:val="Normal"/>
    <w:uiPriority w:val="99"/>
    <w:semiHidden/>
    <w:unhideWhenUsed/>
    <w:rsid w:val="001B0786"/>
    <w:pPr>
      <w:spacing w:after="120"/>
      <w:ind w:left="849"/>
      <w:contextualSpacing/>
    </w:pPr>
  </w:style>
  <w:style w:type="paragraph" w:styleId="Listafortstt4">
    <w:name w:val="List Continue 4"/>
    <w:basedOn w:val="Normal"/>
    <w:uiPriority w:val="99"/>
    <w:semiHidden/>
    <w:unhideWhenUsed/>
    <w:rsid w:val="001B0786"/>
    <w:pPr>
      <w:spacing w:after="120"/>
      <w:ind w:left="1132"/>
      <w:contextualSpacing/>
    </w:pPr>
  </w:style>
  <w:style w:type="paragraph" w:styleId="Listafortstt5">
    <w:name w:val="List Continue 5"/>
    <w:basedOn w:val="Normal"/>
    <w:uiPriority w:val="99"/>
    <w:semiHidden/>
    <w:unhideWhenUsed/>
    <w:rsid w:val="001B0786"/>
    <w:pPr>
      <w:spacing w:after="120"/>
      <w:ind w:left="1415"/>
      <w:contextualSpacing/>
    </w:pPr>
  </w:style>
  <w:style w:type="paragraph" w:styleId="Liststycke">
    <w:name w:val="List Paragraph"/>
    <w:basedOn w:val="Normal"/>
    <w:uiPriority w:val="34"/>
    <w:semiHidden/>
    <w:qFormat/>
    <w:rsid w:val="001B0786"/>
    <w:pPr>
      <w:ind w:left="720"/>
      <w:contextualSpacing/>
    </w:pPr>
  </w:style>
  <w:style w:type="table" w:styleId="Listtabell1ljus">
    <w:name w:val="List Table 1 Light"/>
    <w:basedOn w:val="Normaltabell"/>
    <w:uiPriority w:val="46"/>
    <w:rsid w:val="001B07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B078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1B078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1B078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1B078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1B078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1B078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1B07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B078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1B078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1B078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1B078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1B078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1B078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1B07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B078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1B078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1B078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1B078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1B078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1B078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1B07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B078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1B078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1B078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1B078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1B078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1B078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1B07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B078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B078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B078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B078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B078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B078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B07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B078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1B078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1B078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1B078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1B078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1B078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1B07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B078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B078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B078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B078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B078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B078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B0786"/>
  </w:style>
  <w:style w:type="table" w:styleId="Ljuslista">
    <w:name w:val="Light List"/>
    <w:basedOn w:val="Normaltabell"/>
    <w:uiPriority w:val="61"/>
    <w:semiHidden/>
    <w:unhideWhenUsed/>
    <w:rsid w:val="001B07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B078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1B078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1B078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1B078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1B078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1B078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1B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B078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1B078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1B078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1B078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1B078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1B078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1B07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B078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1B078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1B078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1B078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1B078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1B078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1B078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1B0786"/>
    <w:rPr>
      <w:rFonts w:ascii="Consolas" w:hAnsi="Consolas"/>
      <w:sz w:val="20"/>
      <w:szCs w:val="20"/>
    </w:rPr>
  </w:style>
  <w:style w:type="paragraph" w:styleId="Meddelanderubrik">
    <w:name w:val="Message Header"/>
    <w:basedOn w:val="Normal"/>
    <w:link w:val="MeddelanderubrikChar"/>
    <w:uiPriority w:val="99"/>
    <w:semiHidden/>
    <w:unhideWhenUsed/>
    <w:rsid w:val="001B0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B0786"/>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1B07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B078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1B078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1B078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1B078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1B078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1B078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B07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B078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B078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B078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B078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B078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B078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B07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1B07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B07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B07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B07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B07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B07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1B07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B078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1B078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1B078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1B078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1B078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1B078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B07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B0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B0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1B0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1B0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1B0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1B0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1B0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1B07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B07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B078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1B078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1B078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1B078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1B078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1B078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1B0786"/>
    <w:rPr>
      <w:rFonts w:ascii="Times New Roman" w:hAnsi="Times New Roman" w:cs="Times New Roman"/>
      <w:sz w:val="24"/>
      <w:szCs w:val="24"/>
    </w:rPr>
  </w:style>
  <w:style w:type="paragraph" w:styleId="Normaltindrag">
    <w:name w:val="Normal Indent"/>
    <w:basedOn w:val="Normal"/>
    <w:uiPriority w:val="99"/>
    <w:semiHidden/>
    <w:unhideWhenUsed/>
    <w:rsid w:val="001B0786"/>
    <w:pPr>
      <w:ind w:left="1304"/>
    </w:pPr>
  </w:style>
  <w:style w:type="paragraph" w:styleId="Numreradlista4">
    <w:name w:val="List Number 4"/>
    <w:basedOn w:val="Normal"/>
    <w:uiPriority w:val="99"/>
    <w:semiHidden/>
    <w:unhideWhenUsed/>
    <w:rsid w:val="001B0786"/>
    <w:pPr>
      <w:numPr>
        <w:numId w:val="40"/>
      </w:numPr>
      <w:contextualSpacing/>
    </w:pPr>
  </w:style>
  <w:style w:type="paragraph" w:styleId="Numreradlista5">
    <w:name w:val="List Number 5"/>
    <w:basedOn w:val="Normal"/>
    <w:uiPriority w:val="99"/>
    <w:semiHidden/>
    <w:unhideWhenUsed/>
    <w:rsid w:val="001B0786"/>
    <w:pPr>
      <w:numPr>
        <w:numId w:val="41"/>
      </w:numPr>
      <w:contextualSpacing/>
    </w:pPr>
  </w:style>
  <w:style w:type="character" w:styleId="Nmn">
    <w:name w:val="Mention"/>
    <w:basedOn w:val="Standardstycketeckensnitt"/>
    <w:uiPriority w:val="99"/>
    <w:semiHidden/>
    <w:unhideWhenUsed/>
    <w:rsid w:val="001B0786"/>
    <w:rPr>
      <w:noProof w:val="0"/>
      <w:color w:val="2B579A"/>
      <w:shd w:val="clear" w:color="auto" w:fill="E6E6E6"/>
    </w:rPr>
  </w:style>
  <w:style w:type="table" w:styleId="Oformateradtabell1">
    <w:name w:val="Plain Table 1"/>
    <w:basedOn w:val="Normaltabell"/>
    <w:uiPriority w:val="41"/>
    <w:rsid w:val="001B07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B07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B07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B07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B07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B078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B0786"/>
    <w:rPr>
      <w:rFonts w:ascii="Consolas" w:hAnsi="Consolas"/>
      <w:sz w:val="21"/>
      <w:szCs w:val="21"/>
    </w:rPr>
  </w:style>
  <w:style w:type="character" w:styleId="Olstomnmnande">
    <w:name w:val="Unresolved Mention"/>
    <w:basedOn w:val="Standardstycketeckensnitt"/>
    <w:uiPriority w:val="99"/>
    <w:semiHidden/>
    <w:unhideWhenUsed/>
    <w:rsid w:val="001B0786"/>
    <w:rPr>
      <w:noProof w:val="0"/>
      <w:color w:val="808080"/>
      <w:shd w:val="clear" w:color="auto" w:fill="E6E6E6"/>
    </w:rPr>
  </w:style>
  <w:style w:type="table" w:styleId="Professionelltabell">
    <w:name w:val="Table Professional"/>
    <w:basedOn w:val="Normaltabell"/>
    <w:uiPriority w:val="99"/>
    <w:semiHidden/>
    <w:unhideWhenUsed/>
    <w:rsid w:val="001B07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1B0786"/>
    <w:pPr>
      <w:numPr>
        <w:numId w:val="42"/>
      </w:numPr>
      <w:contextualSpacing/>
    </w:pPr>
  </w:style>
  <w:style w:type="paragraph" w:styleId="Punktlista5">
    <w:name w:val="List Bullet 5"/>
    <w:basedOn w:val="Normal"/>
    <w:uiPriority w:val="99"/>
    <w:semiHidden/>
    <w:unhideWhenUsed/>
    <w:rsid w:val="001B0786"/>
    <w:pPr>
      <w:numPr>
        <w:numId w:val="43"/>
      </w:numPr>
      <w:contextualSpacing/>
    </w:pPr>
  </w:style>
  <w:style w:type="character" w:styleId="Radnummer">
    <w:name w:val="line number"/>
    <w:basedOn w:val="Standardstycketeckensnitt"/>
    <w:uiPriority w:val="99"/>
    <w:semiHidden/>
    <w:unhideWhenUsed/>
    <w:rsid w:val="001B0786"/>
    <w:rPr>
      <w:noProof w:val="0"/>
    </w:rPr>
  </w:style>
  <w:style w:type="character" w:customStyle="1" w:styleId="Rubrik6Char">
    <w:name w:val="Rubrik 6 Char"/>
    <w:basedOn w:val="Standardstycketeckensnitt"/>
    <w:link w:val="Rubrik6"/>
    <w:uiPriority w:val="9"/>
    <w:semiHidden/>
    <w:rsid w:val="001B0786"/>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1B0786"/>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1B078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1B0786"/>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1B07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B078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B078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B078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B078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B078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B078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B07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B078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1B078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1B078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1B078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1B078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1B078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1B07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B078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1B078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1B078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1B078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1B078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1B078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1B07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B078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1B078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1B078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1B078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1B078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1B078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1B0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B0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1B0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1B0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1B0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1B0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1B0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1B07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B078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1B078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1B078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1B078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1B078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1B078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1B07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B078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1B078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1B078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1B078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1B078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1B078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1B0786"/>
    <w:pPr>
      <w:spacing w:after="0" w:line="240" w:lineRule="auto"/>
      <w:ind w:left="4252"/>
    </w:pPr>
  </w:style>
  <w:style w:type="character" w:customStyle="1" w:styleId="SignaturChar">
    <w:name w:val="Signatur Char"/>
    <w:basedOn w:val="Standardstycketeckensnitt"/>
    <w:link w:val="Signatur"/>
    <w:uiPriority w:val="99"/>
    <w:semiHidden/>
    <w:rsid w:val="001B0786"/>
  </w:style>
  <w:style w:type="character" w:styleId="Slutnotsreferens">
    <w:name w:val="endnote reference"/>
    <w:basedOn w:val="Standardstycketeckensnitt"/>
    <w:uiPriority w:val="99"/>
    <w:semiHidden/>
    <w:unhideWhenUsed/>
    <w:rsid w:val="001B0786"/>
    <w:rPr>
      <w:noProof w:val="0"/>
      <w:vertAlign w:val="superscript"/>
    </w:rPr>
  </w:style>
  <w:style w:type="paragraph" w:styleId="Slutnotstext">
    <w:name w:val="endnote text"/>
    <w:basedOn w:val="Normal"/>
    <w:link w:val="SlutnotstextChar"/>
    <w:uiPriority w:val="99"/>
    <w:semiHidden/>
    <w:unhideWhenUsed/>
    <w:rsid w:val="001B078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B0786"/>
    <w:rPr>
      <w:sz w:val="20"/>
      <w:szCs w:val="20"/>
    </w:rPr>
  </w:style>
  <w:style w:type="character" w:styleId="Smarthyperlnk">
    <w:name w:val="Smart Hyperlink"/>
    <w:basedOn w:val="Standardstycketeckensnitt"/>
    <w:uiPriority w:val="99"/>
    <w:semiHidden/>
    <w:unhideWhenUsed/>
    <w:rsid w:val="001B0786"/>
    <w:rPr>
      <w:noProof w:val="0"/>
      <w:u w:val="dotted"/>
    </w:rPr>
  </w:style>
  <w:style w:type="table" w:styleId="Standardtabell1">
    <w:name w:val="Table Classic 1"/>
    <w:basedOn w:val="Normaltabell"/>
    <w:uiPriority w:val="99"/>
    <w:semiHidden/>
    <w:unhideWhenUsed/>
    <w:rsid w:val="001B07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B07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B07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B07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1B0786"/>
    <w:rPr>
      <w:b/>
      <w:bCs/>
      <w:noProof w:val="0"/>
    </w:rPr>
  </w:style>
  <w:style w:type="character" w:styleId="Starkbetoning">
    <w:name w:val="Intense Emphasis"/>
    <w:basedOn w:val="Standardstycketeckensnitt"/>
    <w:uiPriority w:val="21"/>
    <w:semiHidden/>
    <w:qFormat/>
    <w:rsid w:val="001B0786"/>
    <w:rPr>
      <w:i/>
      <w:iCs/>
      <w:noProof w:val="0"/>
      <w:color w:val="1A3050" w:themeColor="accent1"/>
    </w:rPr>
  </w:style>
  <w:style w:type="character" w:styleId="Starkreferens">
    <w:name w:val="Intense Reference"/>
    <w:basedOn w:val="Standardstycketeckensnitt"/>
    <w:uiPriority w:val="32"/>
    <w:semiHidden/>
    <w:qFormat/>
    <w:rsid w:val="001B0786"/>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1B078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1B0786"/>
    <w:rPr>
      <w:i/>
      <w:iCs/>
      <w:color w:val="1A3050" w:themeColor="accent1"/>
    </w:rPr>
  </w:style>
  <w:style w:type="table" w:styleId="Tabellmed3D-effekter1">
    <w:name w:val="Table 3D effects 1"/>
    <w:basedOn w:val="Normaltabell"/>
    <w:uiPriority w:val="99"/>
    <w:semiHidden/>
    <w:unhideWhenUsed/>
    <w:rsid w:val="001B07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B07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B07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B07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B07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B07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B07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B07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B07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B07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B07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B07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B07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B07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B07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B07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B07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B07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B07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B07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B07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B07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B07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B07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B07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B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1B078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1B0786"/>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1B07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B07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B07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9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73D48862B947EF9C1F4760AD045844"/>
        <w:category>
          <w:name w:val="Allmänt"/>
          <w:gallery w:val="placeholder"/>
        </w:category>
        <w:types>
          <w:type w:val="bbPlcHdr"/>
        </w:types>
        <w:behaviors>
          <w:behavior w:val="content"/>
        </w:behaviors>
        <w:guid w:val="{03AACA4D-38EE-4E98-BA1B-6749F3123CC2}"/>
      </w:docPartPr>
      <w:docPartBody>
        <w:p w:rsidR="005D4788" w:rsidRDefault="00C34C63" w:rsidP="00C34C63">
          <w:pPr>
            <w:pStyle w:val="A773D48862B947EF9C1F4760AD045844"/>
          </w:pPr>
          <w:r>
            <w:rPr>
              <w:rStyle w:val="Platshllartext"/>
            </w:rPr>
            <w:t xml:space="preserve"> </w:t>
          </w:r>
        </w:p>
      </w:docPartBody>
    </w:docPart>
    <w:docPart>
      <w:docPartPr>
        <w:name w:val="D3DEE3DA23594D5DA481C46E042E0EF7"/>
        <w:category>
          <w:name w:val="Allmänt"/>
          <w:gallery w:val="placeholder"/>
        </w:category>
        <w:types>
          <w:type w:val="bbPlcHdr"/>
        </w:types>
        <w:behaviors>
          <w:behavior w:val="content"/>
        </w:behaviors>
        <w:guid w:val="{591B9113-2BCA-4D8F-AE58-335F95188C05}"/>
      </w:docPartPr>
      <w:docPartBody>
        <w:p w:rsidR="005D4788" w:rsidRDefault="00C34C63" w:rsidP="00C34C63">
          <w:pPr>
            <w:pStyle w:val="D3DEE3DA23594D5DA481C46E042E0EF71"/>
          </w:pPr>
          <w:r>
            <w:rPr>
              <w:rStyle w:val="Platshllartext"/>
            </w:rPr>
            <w:t xml:space="preserve"> </w:t>
          </w:r>
        </w:p>
      </w:docPartBody>
    </w:docPart>
    <w:docPart>
      <w:docPartPr>
        <w:name w:val="D4D553D6DA3645898AC123CF2CCD3D0E"/>
        <w:category>
          <w:name w:val="Allmänt"/>
          <w:gallery w:val="placeholder"/>
        </w:category>
        <w:types>
          <w:type w:val="bbPlcHdr"/>
        </w:types>
        <w:behaviors>
          <w:behavior w:val="content"/>
        </w:behaviors>
        <w:guid w:val="{3A4F03C1-7287-43AB-9993-59940384EE5D}"/>
      </w:docPartPr>
      <w:docPartBody>
        <w:p w:rsidR="005D4788" w:rsidRDefault="00C34C63" w:rsidP="00C34C63">
          <w:pPr>
            <w:pStyle w:val="D4D553D6DA3645898AC123CF2CCD3D0E1"/>
          </w:pPr>
          <w:r>
            <w:rPr>
              <w:rStyle w:val="Platshllartext"/>
            </w:rPr>
            <w:t xml:space="preserve"> </w:t>
          </w:r>
        </w:p>
      </w:docPartBody>
    </w:docPart>
    <w:docPart>
      <w:docPartPr>
        <w:name w:val="6E827F9BA2A74B2EBC293C8061DBA644"/>
        <w:category>
          <w:name w:val="Allmänt"/>
          <w:gallery w:val="placeholder"/>
        </w:category>
        <w:types>
          <w:type w:val="bbPlcHdr"/>
        </w:types>
        <w:behaviors>
          <w:behavior w:val="content"/>
        </w:behaviors>
        <w:guid w:val="{E53F3B69-B2D1-46B1-B94F-C96B93A5616C}"/>
      </w:docPartPr>
      <w:docPartBody>
        <w:p w:rsidR="005D4788" w:rsidRDefault="00C34C63" w:rsidP="00C34C63">
          <w:pPr>
            <w:pStyle w:val="6E827F9BA2A74B2EBC293C8061DBA64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63"/>
    <w:rsid w:val="005C35FE"/>
    <w:rsid w:val="005D4788"/>
    <w:rsid w:val="006C6C7F"/>
    <w:rsid w:val="008C424F"/>
    <w:rsid w:val="00C34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CAAA0C56B94623AB0C1FD3444B2D29">
    <w:name w:val="C4CAAA0C56B94623AB0C1FD3444B2D29"/>
    <w:rsid w:val="00C34C63"/>
  </w:style>
  <w:style w:type="character" w:styleId="Platshllartext">
    <w:name w:val="Placeholder Text"/>
    <w:basedOn w:val="Standardstycketeckensnitt"/>
    <w:uiPriority w:val="99"/>
    <w:semiHidden/>
    <w:rsid w:val="00C34C63"/>
    <w:rPr>
      <w:noProof w:val="0"/>
      <w:color w:val="808080"/>
    </w:rPr>
  </w:style>
  <w:style w:type="paragraph" w:customStyle="1" w:styleId="87B3BB2CE8DC40BC95D8BEABEC3CD1CE">
    <w:name w:val="87B3BB2CE8DC40BC95D8BEABEC3CD1CE"/>
    <w:rsid w:val="00C34C63"/>
  </w:style>
  <w:style w:type="paragraph" w:customStyle="1" w:styleId="E45B171BE50A474B9D39DB86EED76122">
    <w:name w:val="E45B171BE50A474B9D39DB86EED76122"/>
    <w:rsid w:val="00C34C63"/>
  </w:style>
  <w:style w:type="paragraph" w:customStyle="1" w:styleId="1FAF6DFA2995447F92F30160F48855A5">
    <w:name w:val="1FAF6DFA2995447F92F30160F48855A5"/>
    <w:rsid w:val="00C34C63"/>
  </w:style>
  <w:style w:type="paragraph" w:customStyle="1" w:styleId="A773D48862B947EF9C1F4760AD045844">
    <w:name w:val="A773D48862B947EF9C1F4760AD045844"/>
    <w:rsid w:val="00C34C63"/>
  </w:style>
  <w:style w:type="paragraph" w:customStyle="1" w:styleId="D3DEE3DA23594D5DA481C46E042E0EF7">
    <w:name w:val="D3DEE3DA23594D5DA481C46E042E0EF7"/>
    <w:rsid w:val="00C34C63"/>
  </w:style>
  <w:style w:type="paragraph" w:customStyle="1" w:styleId="3E820950450E405A8E9C6363CF90BC8C">
    <w:name w:val="3E820950450E405A8E9C6363CF90BC8C"/>
    <w:rsid w:val="00C34C63"/>
  </w:style>
  <w:style w:type="paragraph" w:customStyle="1" w:styleId="0586D86C3A3B4548B462C06D9AB44DB6">
    <w:name w:val="0586D86C3A3B4548B462C06D9AB44DB6"/>
    <w:rsid w:val="00C34C63"/>
  </w:style>
  <w:style w:type="paragraph" w:customStyle="1" w:styleId="9CA43A20B1F8438A954E43D53333A4D9">
    <w:name w:val="9CA43A20B1F8438A954E43D53333A4D9"/>
    <w:rsid w:val="00C34C63"/>
  </w:style>
  <w:style w:type="paragraph" w:customStyle="1" w:styleId="D4D553D6DA3645898AC123CF2CCD3D0E">
    <w:name w:val="D4D553D6DA3645898AC123CF2CCD3D0E"/>
    <w:rsid w:val="00C34C63"/>
  </w:style>
  <w:style w:type="paragraph" w:customStyle="1" w:styleId="6E827F9BA2A74B2EBC293C8061DBA644">
    <w:name w:val="6E827F9BA2A74B2EBC293C8061DBA644"/>
    <w:rsid w:val="00C34C63"/>
  </w:style>
  <w:style w:type="paragraph" w:customStyle="1" w:styleId="D3DEE3DA23594D5DA481C46E042E0EF71">
    <w:name w:val="D3DEE3DA23594D5DA481C46E042E0EF71"/>
    <w:rsid w:val="00C34C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D553D6DA3645898AC123CF2CCD3D0E1">
    <w:name w:val="D4D553D6DA3645898AC123CF2CCD3D0E1"/>
    <w:rsid w:val="00C34C63"/>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c06af1fb-a539-48b1-a364-055f754163e9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8A4583EB0A678438F858F5C7F9AACAF" ma:contentTypeVersion="33" ma:contentTypeDescription="Skapa nytt dokument med möjlighet att välja RK-mall" ma:contentTypeScope="" ma:versionID="1e0d820c0b652b3709bbebfdf32d9a16">
  <xsd:schema xmlns:xsd="http://www.w3.org/2001/XMLSchema" xmlns:xs="http://www.w3.org/2001/XMLSchema" xmlns:p="http://schemas.microsoft.com/office/2006/metadata/properties" xmlns:ns2="4e9c2f0c-7bf8-49af-8356-cbf363fc78a7" xmlns:ns3="cc625d36-bb37-4650-91b9-0c96159295ba" xmlns:ns4="18f3d968-6251-40b0-9f11-012b293496c2" xmlns:ns5="cce28019-86c4-43eb-9d2c-17951d3a857e" xmlns:ns6="9c9941df-7074-4a92-bf99-225d24d78d61" targetNamespace="http://schemas.microsoft.com/office/2006/metadata/properties" ma:root="true" ma:fieldsID="8739039afe5346eecbbf1ef6dadbc6b6" ns2:_="" ns3:_="" ns4:_="" ns5:_="" ns6:_="">
    <xsd:import namespace="4e9c2f0c-7bf8-49af-8356-cbf363fc78a7"/>
    <xsd:import namespace="cc625d36-bb37-4650-91b9-0c96159295ba"/>
    <xsd:import namespace="18f3d968-6251-40b0-9f11-012b293496c2"/>
    <xsd:import namespace="cce28019-86c4-43eb-9d2c-17951d3a857e"/>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2021-04-22</HeaderDate>
    <Office/>
    <Dnr>U2021/02287</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AEFB-7493-472E-9252-85E5D1A4D103}"/>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5A52D1A1-6D85-4413-BB80-E5BD8769ECA5}">
  <ds:schemaRefs>
    <ds:schemaRef ds:uri="Microsoft.SharePoint.Taxonomy.ContentTypeSync"/>
  </ds:schemaRefs>
</ds:datastoreItem>
</file>

<file path=customXml/itemProps5.xml><?xml version="1.0" encoding="utf-8"?>
<ds:datastoreItem xmlns:ds="http://schemas.openxmlformats.org/officeDocument/2006/customXml" ds:itemID="{468DB47A-EE06-46B8-B94C-06755428C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ce28019-86c4-43eb-9d2c-17951d3a857e"/>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796B2E-B086-4286-81EB-939D3392B07E}">
  <ds:schemaRefs>
    <ds:schemaRef ds:uri="http://schemas.microsoft.com/office/2006/metadata/customXsn"/>
  </ds:schemaRefs>
</ds:datastoreItem>
</file>

<file path=customXml/itemProps7.xml><?xml version="1.0" encoding="utf-8"?>
<ds:datastoreItem xmlns:ds="http://schemas.openxmlformats.org/officeDocument/2006/customXml" ds:itemID="{9CFBD1C9-C204-4448-BC9D-A4ED82D4E715}"/>
</file>

<file path=customXml/itemProps8.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1</Pages>
  <Words>595</Words>
  <Characters>3156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210428 Svar på fråga 2020_21 om Dyslexiutredningar SLUTGILTIG.docx</dc:title>
  <dc:subject/>
  <dc:creator>Fredrik M Ahlén</dc:creator>
  <cp:keywords/>
  <dc:description/>
  <cp:lastModifiedBy>Fredrik M Ahlén</cp:lastModifiedBy>
  <cp:revision>7</cp:revision>
  <dcterms:created xsi:type="dcterms:W3CDTF">2021-05-03T09:54:00Z</dcterms:created>
  <dcterms:modified xsi:type="dcterms:W3CDTF">2021-05-03T12:58:00Z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9cd43830-cae2-4b29-8665-514ad16ec835</vt:lpwstr>
  </property>
</Properties>
</file>