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B8673" w14:textId="3B0E3FD6" w:rsidR="004669ED" w:rsidRPr="00C100C1" w:rsidRDefault="00640A74" w:rsidP="004669ED">
      <w:pPr>
        <w:pStyle w:val="Rubrik"/>
        <w:rPr>
          <w:rFonts w:cstheme="majorHAnsi"/>
          <w:b/>
          <w:sz w:val="25"/>
          <w:szCs w:val="25"/>
        </w:rPr>
      </w:pPr>
      <w:bookmarkStart w:id="0" w:name="EUKommenteradDagordning"/>
      <w:r w:rsidRPr="00640A74">
        <w:rPr>
          <w:rFonts w:cstheme="majorHAnsi"/>
          <w:b/>
          <w:sz w:val="25"/>
          <w:szCs w:val="25"/>
        </w:rPr>
        <w:t>Informell videokonferens</w:t>
      </w:r>
      <w:r w:rsidR="00CB068B">
        <w:rPr>
          <w:rFonts w:cstheme="majorHAnsi"/>
          <w:b/>
          <w:sz w:val="25"/>
          <w:szCs w:val="25"/>
        </w:rPr>
        <w:t xml:space="preserve"> </w:t>
      </w:r>
      <w:r w:rsidR="004669ED" w:rsidRPr="00C100C1">
        <w:rPr>
          <w:rFonts w:cstheme="majorHAnsi"/>
          <w:b/>
          <w:sz w:val="25"/>
          <w:szCs w:val="25"/>
        </w:rPr>
        <w:t>(</w:t>
      </w:r>
      <w:r w:rsidR="00563A09">
        <w:rPr>
          <w:rFonts w:cstheme="majorHAnsi"/>
          <w:b/>
          <w:sz w:val="25"/>
          <w:szCs w:val="25"/>
        </w:rPr>
        <w:t xml:space="preserve">Sammanhållningspolitiken) den </w:t>
      </w:r>
      <w:r w:rsidR="00D336F6">
        <w:rPr>
          <w:rFonts w:cstheme="majorHAnsi"/>
          <w:b/>
          <w:sz w:val="25"/>
          <w:szCs w:val="25"/>
        </w:rPr>
        <w:t>15</w:t>
      </w:r>
      <w:r w:rsidR="00563A09">
        <w:rPr>
          <w:rFonts w:cstheme="majorHAnsi"/>
          <w:b/>
          <w:sz w:val="25"/>
          <w:szCs w:val="25"/>
        </w:rPr>
        <w:t xml:space="preserve"> juni 20</w:t>
      </w:r>
      <w:r w:rsidR="00D336F6">
        <w:rPr>
          <w:rFonts w:cstheme="majorHAnsi"/>
          <w:b/>
          <w:sz w:val="25"/>
          <w:szCs w:val="25"/>
        </w:rPr>
        <w:t>20</w:t>
      </w:r>
      <w:r w:rsidR="004669ED" w:rsidRPr="00C100C1">
        <w:rPr>
          <w:rFonts w:cstheme="majorHAnsi"/>
          <w:b/>
          <w:sz w:val="25"/>
          <w:szCs w:val="25"/>
        </w:rPr>
        <w:t xml:space="preserve"> </w:t>
      </w:r>
    </w:p>
    <w:p w14:paraId="5111CDCE" w14:textId="77777777" w:rsidR="00514936" w:rsidRPr="00C100C1" w:rsidRDefault="00514936" w:rsidP="00514936">
      <w:pPr>
        <w:pStyle w:val="Rubrik1utannumrering"/>
        <w:rPr>
          <w:rFonts w:cstheme="majorHAnsi"/>
          <w:b/>
          <w:sz w:val="25"/>
          <w:szCs w:val="25"/>
        </w:rPr>
      </w:pPr>
      <w:r w:rsidRPr="00C100C1">
        <w:rPr>
          <w:rFonts w:cstheme="majorHAnsi"/>
          <w:b/>
          <w:sz w:val="25"/>
          <w:szCs w:val="25"/>
        </w:rPr>
        <w:t>Kommenterad dagordning</w:t>
      </w:r>
      <w:bookmarkStart w:id="1" w:name="_GoBack"/>
      <w:bookmarkEnd w:id="1"/>
    </w:p>
    <w:p w14:paraId="11BD6BFA" w14:textId="6ABD84A1" w:rsidR="00DD50BD" w:rsidRPr="00CB068B" w:rsidRDefault="002E228E" w:rsidP="00CB068B">
      <w:pPr>
        <w:pStyle w:val="Rubrik1"/>
        <w:rPr>
          <w:rFonts w:cstheme="majorHAnsi"/>
          <w:b/>
          <w:sz w:val="25"/>
          <w:szCs w:val="25"/>
        </w:rPr>
      </w:pPr>
      <w:r w:rsidRPr="00C100C1">
        <w:rPr>
          <w:rFonts w:cstheme="majorHAnsi"/>
          <w:b/>
          <w:sz w:val="25"/>
          <w:szCs w:val="25"/>
        </w:rPr>
        <w:t>Godkännande av dagordningen</w:t>
      </w:r>
    </w:p>
    <w:p w14:paraId="52D2935A" w14:textId="45C4E704" w:rsidR="00CB068B" w:rsidRPr="00CB068B" w:rsidRDefault="00CB068B" w:rsidP="00CB068B">
      <w:pPr>
        <w:pStyle w:val="Rubrik1"/>
        <w:rPr>
          <w:rFonts w:cstheme="majorHAnsi"/>
          <w:b/>
          <w:sz w:val="25"/>
          <w:szCs w:val="25"/>
        </w:rPr>
      </w:pPr>
      <w:r w:rsidRPr="00CB068B">
        <w:rPr>
          <w:rFonts w:cstheme="majorHAnsi"/>
          <w:b/>
          <w:sz w:val="25"/>
          <w:szCs w:val="25"/>
        </w:rPr>
        <w:t xml:space="preserve">Policydebatt om </w:t>
      </w:r>
      <w:r w:rsidR="00FB5336">
        <w:rPr>
          <w:rFonts w:cstheme="majorHAnsi"/>
          <w:b/>
          <w:sz w:val="25"/>
          <w:szCs w:val="25"/>
        </w:rPr>
        <w:t>s</w:t>
      </w:r>
      <w:r w:rsidRPr="00CB068B">
        <w:rPr>
          <w:rFonts w:cstheme="majorHAnsi"/>
          <w:b/>
          <w:sz w:val="25"/>
          <w:szCs w:val="25"/>
        </w:rPr>
        <w:t xml:space="preserve">ammanhållningspolitiken efter </w:t>
      </w:r>
      <w:r w:rsidR="00FB5336">
        <w:rPr>
          <w:rFonts w:cstheme="majorHAnsi"/>
          <w:b/>
          <w:sz w:val="25"/>
          <w:szCs w:val="25"/>
        </w:rPr>
        <w:t>covid-</w:t>
      </w:r>
      <w:r>
        <w:rPr>
          <w:rFonts w:cstheme="majorHAnsi"/>
          <w:b/>
          <w:sz w:val="25"/>
          <w:szCs w:val="25"/>
        </w:rPr>
        <w:t>19</w:t>
      </w:r>
    </w:p>
    <w:p w14:paraId="20AC8011" w14:textId="48234366" w:rsidR="00CB068B" w:rsidRPr="00CB068B" w:rsidRDefault="00CB068B" w:rsidP="00CB068B">
      <w:pPr>
        <w:pStyle w:val="Rubrik1"/>
        <w:rPr>
          <w:rFonts w:eastAsiaTheme="minorHAnsi" w:cstheme="majorHAnsi"/>
          <w:b/>
          <w:sz w:val="22"/>
          <w:szCs w:val="22"/>
        </w:rPr>
      </w:pPr>
      <w:r w:rsidRPr="00CB068B">
        <w:rPr>
          <w:rFonts w:eastAsiaTheme="minorHAnsi" w:cstheme="majorHAnsi"/>
          <w:b/>
          <w:sz w:val="22"/>
          <w:szCs w:val="22"/>
        </w:rPr>
        <w:t>Vilken typ av behandling förväntas i rådet:</w:t>
      </w:r>
      <w:r w:rsidR="00646E6D">
        <w:rPr>
          <w:rFonts w:eastAsiaTheme="minorHAnsi" w:cstheme="majorHAnsi"/>
          <w:b/>
          <w:sz w:val="22"/>
          <w:szCs w:val="22"/>
        </w:rPr>
        <w:t xml:space="preserve"> </w:t>
      </w:r>
      <w:r w:rsidRPr="00CB068B">
        <w:rPr>
          <w:rFonts w:eastAsiaTheme="minorHAnsi" w:cstheme="majorHAnsi"/>
          <w:bCs/>
          <w:sz w:val="22"/>
          <w:szCs w:val="22"/>
        </w:rPr>
        <w:t>Diskussionspunkt.</w:t>
      </w:r>
      <w:r w:rsidRPr="00CB068B">
        <w:rPr>
          <w:rFonts w:eastAsiaTheme="minorHAnsi" w:cstheme="majorHAnsi"/>
          <w:b/>
          <w:sz w:val="22"/>
          <w:szCs w:val="22"/>
        </w:rPr>
        <w:t xml:space="preserve"> </w:t>
      </w:r>
    </w:p>
    <w:p w14:paraId="71A72098" w14:textId="44E5F979" w:rsidR="00CB068B" w:rsidRPr="00646E6D" w:rsidRDefault="00CB068B" w:rsidP="00646E6D">
      <w:pPr>
        <w:pStyle w:val="Rubrik1"/>
        <w:rPr>
          <w:rFonts w:eastAsiaTheme="minorHAnsi" w:cstheme="majorHAnsi"/>
          <w:b/>
          <w:sz w:val="22"/>
          <w:szCs w:val="22"/>
        </w:rPr>
      </w:pPr>
      <w:r w:rsidRPr="00CB068B">
        <w:rPr>
          <w:rFonts w:eastAsiaTheme="minorHAnsi" w:cstheme="majorHAnsi"/>
          <w:b/>
          <w:sz w:val="22"/>
          <w:szCs w:val="22"/>
        </w:rPr>
        <w:t>Ansvarigt statsråd</w:t>
      </w:r>
      <w:r w:rsidR="00646E6D">
        <w:rPr>
          <w:rFonts w:eastAsiaTheme="minorHAnsi" w:cstheme="majorHAnsi"/>
          <w:b/>
          <w:sz w:val="22"/>
          <w:szCs w:val="22"/>
        </w:rPr>
        <w:t xml:space="preserve">: </w:t>
      </w:r>
      <w:r w:rsidRPr="00646E6D">
        <w:rPr>
          <w:rFonts w:eastAsiaTheme="minorHAnsi" w:cstheme="majorHAnsi"/>
          <w:bCs/>
          <w:sz w:val="22"/>
          <w:szCs w:val="22"/>
        </w:rPr>
        <w:t>Jennie Nilsson</w:t>
      </w:r>
    </w:p>
    <w:p w14:paraId="673F4288" w14:textId="18314E6D" w:rsidR="00B8456D" w:rsidRDefault="00CB068B" w:rsidP="00B8456D">
      <w:pPr>
        <w:pStyle w:val="Rubrik1"/>
        <w:rPr>
          <w:rFonts w:eastAsiaTheme="minorHAnsi" w:cstheme="majorHAnsi"/>
          <w:bCs/>
          <w:sz w:val="22"/>
          <w:szCs w:val="22"/>
        </w:rPr>
      </w:pPr>
      <w:r w:rsidRPr="00CB068B">
        <w:rPr>
          <w:rFonts w:eastAsiaTheme="minorHAnsi" w:cstheme="majorHAnsi"/>
          <w:b/>
          <w:sz w:val="22"/>
          <w:szCs w:val="22"/>
        </w:rPr>
        <w:t xml:space="preserve">Dokument: </w:t>
      </w:r>
      <w:r w:rsidRPr="00CB068B">
        <w:rPr>
          <w:rFonts w:eastAsiaTheme="minorHAnsi" w:cstheme="majorHAnsi"/>
          <w:bCs/>
          <w:sz w:val="22"/>
          <w:szCs w:val="22"/>
        </w:rPr>
        <w:t>Inget dokument</w:t>
      </w:r>
      <w:r>
        <w:rPr>
          <w:rFonts w:eastAsiaTheme="minorHAnsi" w:cstheme="majorHAnsi"/>
          <w:bCs/>
          <w:sz w:val="22"/>
          <w:szCs w:val="22"/>
        </w:rPr>
        <w:t xml:space="preserve"> tillgängligt. </w:t>
      </w:r>
      <w:r w:rsidR="008B699F">
        <w:rPr>
          <w:rFonts w:eastAsiaTheme="minorHAnsi" w:cstheme="majorHAnsi"/>
          <w:bCs/>
          <w:sz w:val="22"/>
          <w:szCs w:val="22"/>
        </w:rPr>
        <w:t>D</w:t>
      </w:r>
      <w:r w:rsidR="00B8456D" w:rsidRPr="00B8456D">
        <w:rPr>
          <w:rFonts w:eastAsiaTheme="minorHAnsi" w:cstheme="majorHAnsi"/>
          <w:bCs/>
          <w:sz w:val="22"/>
          <w:szCs w:val="22"/>
        </w:rPr>
        <w:t>iskussionsunderlag kommer presenteras innan mötet</w:t>
      </w:r>
      <w:r w:rsidR="008B699F">
        <w:rPr>
          <w:rFonts w:eastAsiaTheme="minorHAnsi" w:cstheme="majorHAnsi"/>
          <w:bCs/>
          <w:sz w:val="22"/>
          <w:szCs w:val="22"/>
        </w:rPr>
        <w:t>.</w:t>
      </w:r>
    </w:p>
    <w:p w14:paraId="301A4E1D" w14:textId="77777777" w:rsidR="00CB068B" w:rsidRDefault="00CB068B" w:rsidP="003A14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</w:p>
    <w:p w14:paraId="271099C1" w14:textId="6A0BB7EB" w:rsidR="0042563D" w:rsidRDefault="004669ED" w:rsidP="003A14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2"/>
          <w:szCs w:val="22"/>
        </w:rPr>
      </w:pPr>
      <w:r w:rsidRPr="00C100C1">
        <w:rPr>
          <w:rFonts w:asciiTheme="majorHAnsi" w:hAnsiTheme="majorHAnsi" w:cstheme="majorHAnsi"/>
          <w:b/>
          <w:sz w:val="22"/>
          <w:szCs w:val="22"/>
        </w:rPr>
        <w:t xml:space="preserve">Förslagets innehåll: </w:t>
      </w:r>
      <w:r w:rsidR="00B8456D">
        <w:rPr>
          <w:rFonts w:asciiTheme="majorHAnsi" w:hAnsiTheme="majorHAnsi" w:cstheme="majorHAnsi"/>
          <w:bCs/>
          <w:sz w:val="22"/>
          <w:szCs w:val="22"/>
        </w:rPr>
        <w:t>P</w:t>
      </w:r>
      <w:r w:rsidR="00B8456D" w:rsidRPr="00B8456D">
        <w:rPr>
          <w:rFonts w:asciiTheme="majorHAnsi" w:hAnsiTheme="majorHAnsi" w:cstheme="majorHAnsi"/>
          <w:bCs/>
          <w:sz w:val="22"/>
          <w:szCs w:val="22"/>
        </w:rPr>
        <w:t>olicydebatten väntas ske i lju</w:t>
      </w:r>
      <w:r w:rsidR="00AB74F4">
        <w:rPr>
          <w:rFonts w:asciiTheme="majorHAnsi" w:hAnsiTheme="majorHAnsi" w:cstheme="majorHAnsi"/>
          <w:bCs/>
          <w:sz w:val="22"/>
          <w:szCs w:val="22"/>
        </w:rPr>
        <w:t>set</w:t>
      </w:r>
      <w:r w:rsidR="00B8456D" w:rsidRPr="00B8456D">
        <w:rPr>
          <w:rFonts w:asciiTheme="majorHAnsi" w:hAnsiTheme="majorHAnsi" w:cstheme="majorHAnsi"/>
          <w:bCs/>
          <w:sz w:val="22"/>
          <w:szCs w:val="22"/>
        </w:rPr>
        <w:t xml:space="preserve"> av kommissionens förslag till Återhämtningsplan med fokus på sammanhållningspolitiken.</w:t>
      </w:r>
    </w:p>
    <w:p w14:paraId="7EFDEC2B" w14:textId="5986DA8C" w:rsidR="00B23936" w:rsidRDefault="00B23936" w:rsidP="003A14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2"/>
          <w:szCs w:val="22"/>
        </w:rPr>
      </w:pPr>
    </w:p>
    <w:p w14:paraId="0A381B82" w14:textId="77777777" w:rsidR="00B23936" w:rsidRPr="00B23936" w:rsidRDefault="00B23936" w:rsidP="00B239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2"/>
          <w:szCs w:val="22"/>
        </w:rPr>
      </w:pPr>
      <w:r w:rsidRPr="00B23936">
        <w:rPr>
          <w:rFonts w:asciiTheme="majorHAnsi" w:hAnsiTheme="majorHAnsi" w:cstheme="majorHAnsi"/>
          <w:bCs/>
          <w:sz w:val="22"/>
          <w:szCs w:val="22"/>
        </w:rPr>
        <w:t xml:space="preserve">Den 28 maj presenterade kommissionen det nya initiativet REACT-EU som ska stödja en grön, digital och motståndskraftig återhämtning av medlemsstaternas ekonomier. Genom REACT-EU föreslås ca 55 miljarder euro för </w:t>
      </w:r>
      <w:proofErr w:type="gramStart"/>
      <w:r w:rsidRPr="00B23936">
        <w:rPr>
          <w:rFonts w:asciiTheme="majorHAnsi" w:hAnsiTheme="majorHAnsi" w:cstheme="majorHAnsi"/>
          <w:bCs/>
          <w:sz w:val="22"/>
          <w:szCs w:val="22"/>
        </w:rPr>
        <w:t>2020-2022</w:t>
      </w:r>
      <w:proofErr w:type="gramEnd"/>
      <w:r w:rsidRPr="00B23936">
        <w:rPr>
          <w:rFonts w:asciiTheme="majorHAnsi" w:hAnsiTheme="majorHAnsi" w:cstheme="majorHAnsi"/>
          <w:bCs/>
          <w:sz w:val="22"/>
          <w:szCs w:val="22"/>
        </w:rPr>
        <w:t xml:space="preserve"> (ESF och ERUF). Möjlighet till 100 % EU-finansiering ges inom initiativet. Förslaget innebär i princip att nuvarande programperiods villkor som ändrats och lättats upp gäller för de extra medlen.</w:t>
      </w:r>
    </w:p>
    <w:p w14:paraId="2583F3AA" w14:textId="77777777" w:rsidR="00B23936" w:rsidRPr="00B23936" w:rsidRDefault="00B23936" w:rsidP="00B239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2"/>
          <w:szCs w:val="22"/>
        </w:rPr>
      </w:pPr>
    </w:p>
    <w:p w14:paraId="257B1516" w14:textId="52278564" w:rsidR="00B23936" w:rsidRPr="00772F56" w:rsidRDefault="00B23936" w:rsidP="00B239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2"/>
          <w:szCs w:val="22"/>
        </w:rPr>
      </w:pPr>
      <w:r w:rsidRPr="00B23936">
        <w:rPr>
          <w:rFonts w:asciiTheme="majorHAnsi" w:hAnsiTheme="majorHAnsi" w:cstheme="majorHAnsi"/>
          <w:bCs/>
          <w:sz w:val="22"/>
          <w:szCs w:val="22"/>
        </w:rPr>
        <w:t xml:space="preserve">Samtidigt presenterades fyra ändringsförslag i lagstiftningspaketet </w:t>
      </w:r>
      <w:proofErr w:type="gramStart"/>
      <w:r w:rsidRPr="00B23936">
        <w:rPr>
          <w:rFonts w:asciiTheme="majorHAnsi" w:hAnsiTheme="majorHAnsi" w:cstheme="majorHAnsi"/>
          <w:bCs/>
          <w:sz w:val="22"/>
          <w:szCs w:val="22"/>
        </w:rPr>
        <w:t>2021-2027</w:t>
      </w:r>
      <w:proofErr w:type="gramEnd"/>
      <w:r w:rsidRPr="00B23936">
        <w:rPr>
          <w:rFonts w:asciiTheme="majorHAnsi" w:hAnsiTheme="majorHAnsi" w:cstheme="majorHAnsi"/>
          <w:bCs/>
          <w:sz w:val="22"/>
          <w:szCs w:val="22"/>
        </w:rPr>
        <w:t xml:space="preserve"> och JTF i förordning om gemensamma bestämmelser (CPR), Regionalfonden (</w:t>
      </w:r>
      <w:proofErr w:type="spellStart"/>
      <w:r w:rsidRPr="00B23936">
        <w:rPr>
          <w:rFonts w:asciiTheme="majorHAnsi" w:hAnsiTheme="majorHAnsi" w:cstheme="majorHAnsi"/>
          <w:bCs/>
          <w:sz w:val="22"/>
          <w:szCs w:val="22"/>
        </w:rPr>
        <w:t>Eruf</w:t>
      </w:r>
      <w:proofErr w:type="spellEnd"/>
      <w:r w:rsidRPr="00B23936">
        <w:rPr>
          <w:rFonts w:asciiTheme="majorHAnsi" w:hAnsiTheme="majorHAnsi" w:cstheme="majorHAnsi"/>
          <w:bCs/>
          <w:sz w:val="22"/>
          <w:szCs w:val="22"/>
        </w:rPr>
        <w:t xml:space="preserve">), Socialfonden plus (ESF+) och Fonden för rättvis omställning (JTF) med syftet att utvidga stödberättigade insatser för återhämtning. Förslagen öppnar för stödberättigande insatser till nationella hälsovårdssystem, turism och kultur, stöd till SME, ungdomssysselsättning, </w:t>
      </w:r>
      <w:r w:rsidRPr="00B23936">
        <w:rPr>
          <w:rFonts w:asciiTheme="majorHAnsi" w:hAnsiTheme="majorHAnsi" w:cstheme="majorHAnsi"/>
          <w:bCs/>
          <w:sz w:val="22"/>
          <w:szCs w:val="22"/>
        </w:rPr>
        <w:lastRenderedPageBreak/>
        <w:t xml:space="preserve">utbildning och kunskapsinsatser samt motverkande av barnfattigdom. Ändringsförslagen kommer även att ge mer flexibilitet gällande implementeringen, </w:t>
      </w:r>
      <w:proofErr w:type="gramStart"/>
      <w:r w:rsidRPr="00B23936">
        <w:rPr>
          <w:rFonts w:asciiTheme="majorHAnsi" w:hAnsiTheme="majorHAnsi" w:cstheme="majorHAnsi"/>
          <w:bCs/>
          <w:sz w:val="22"/>
          <w:szCs w:val="22"/>
        </w:rPr>
        <w:t>bl.a.</w:t>
      </w:r>
      <w:proofErr w:type="gramEnd"/>
      <w:r w:rsidRPr="00B23936">
        <w:rPr>
          <w:rFonts w:asciiTheme="majorHAnsi" w:hAnsiTheme="majorHAnsi" w:cstheme="majorHAnsi"/>
          <w:bCs/>
          <w:sz w:val="22"/>
          <w:szCs w:val="22"/>
        </w:rPr>
        <w:t xml:space="preserve"> genom ökad flexibilitet i överföringar mellan fonder. Fonden för rättvis omställning föreslås förstärkas betydligt från redan föreslagna 7,5 mdr euro till 40 mdr euro. Fonden syftar till omställning till en klimatneutral ekonomi och stödjer </w:t>
      </w:r>
      <w:proofErr w:type="gramStart"/>
      <w:r w:rsidRPr="00B23936">
        <w:rPr>
          <w:rFonts w:asciiTheme="majorHAnsi" w:hAnsiTheme="majorHAnsi" w:cstheme="majorHAnsi"/>
          <w:bCs/>
          <w:sz w:val="22"/>
          <w:szCs w:val="22"/>
        </w:rPr>
        <w:t>bl.a.</w:t>
      </w:r>
      <w:proofErr w:type="gramEnd"/>
      <w:r w:rsidRPr="00B23936">
        <w:rPr>
          <w:rFonts w:asciiTheme="majorHAnsi" w:hAnsiTheme="majorHAnsi" w:cstheme="majorHAnsi"/>
          <w:bCs/>
          <w:sz w:val="22"/>
          <w:szCs w:val="22"/>
        </w:rPr>
        <w:t xml:space="preserve"> insatser som omskolning av arbetskraften samt stöd till SME att skapa nya affärsmodeller och investeringar som bidrar till omställning till ren energi och cirkulär ekonomi.</w:t>
      </w:r>
    </w:p>
    <w:p w14:paraId="002A0254" w14:textId="77777777" w:rsidR="007534D3" w:rsidRDefault="007534D3" w:rsidP="007534D3">
      <w:pPr>
        <w:pStyle w:val="Brdtext"/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6BB49154" w14:textId="77777777" w:rsidR="00C16279" w:rsidRDefault="00C16279" w:rsidP="003A1428">
      <w:pPr>
        <w:pStyle w:val="Brdtext"/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</w:p>
    <w:p w14:paraId="76F1144E" w14:textId="0999BE5B" w:rsidR="004669ED" w:rsidRPr="00297883" w:rsidRDefault="004669ED" w:rsidP="003A1428">
      <w:pPr>
        <w:pStyle w:val="Brdtext"/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  <w:r w:rsidRPr="00297883">
        <w:rPr>
          <w:rFonts w:asciiTheme="majorHAnsi" w:hAnsiTheme="majorHAnsi" w:cstheme="majorHAnsi"/>
          <w:b/>
          <w:sz w:val="22"/>
          <w:szCs w:val="22"/>
        </w:rPr>
        <w:t xml:space="preserve">Förslag till svensk ståndpunkt:  </w:t>
      </w:r>
    </w:p>
    <w:p w14:paraId="41B9DC3F" w14:textId="77777777" w:rsidR="00EA7285" w:rsidRDefault="00EA7285" w:rsidP="003A1428">
      <w:pPr>
        <w:pStyle w:val="Brdtext"/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17A58BAC" w14:textId="44AE68B8" w:rsidR="00C13A87" w:rsidRDefault="00C13A87" w:rsidP="007534D3">
      <w:pPr>
        <w:pStyle w:val="Brdtext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Regeringen välkomnar en policydebatt om sammanhållningspolitiken efter </w:t>
      </w:r>
      <w:r w:rsidR="00FB5336">
        <w:rPr>
          <w:rFonts w:asciiTheme="majorHAnsi" w:hAnsiTheme="majorHAnsi" w:cstheme="majorHAnsi"/>
          <w:sz w:val="22"/>
          <w:szCs w:val="22"/>
        </w:rPr>
        <w:t>covid</w:t>
      </w:r>
      <w:r>
        <w:rPr>
          <w:rFonts w:asciiTheme="majorHAnsi" w:hAnsiTheme="majorHAnsi" w:cstheme="majorHAnsi"/>
          <w:sz w:val="22"/>
          <w:szCs w:val="22"/>
        </w:rPr>
        <w:t xml:space="preserve">-19 krisen. </w:t>
      </w:r>
    </w:p>
    <w:p w14:paraId="71F43D5F" w14:textId="77777777" w:rsidR="002251BB" w:rsidRDefault="002251BB" w:rsidP="007534D3">
      <w:pPr>
        <w:pStyle w:val="Brdtext"/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5DA20330" w14:textId="6980CA93" w:rsidR="002251BB" w:rsidRPr="00B80FE1" w:rsidRDefault="002251BB" w:rsidP="00B80FE1">
      <w:pPr>
        <w:pStyle w:val="Brdtext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B80FE1">
        <w:rPr>
          <w:rFonts w:asciiTheme="majorHAnsi" w:hAnsiTheme="majorHAnsi" w:cstheme="majorHAnsi"/>
          <w:sz w:val="22"/>
          <w:szCs w:val="22"/>
        </w:rPr>
        <w:t xml:space="preserve">Regeringen anser att EU:s ekonomiska åtgärder till följd av </w:t>
      </w:r>
      <w:r w:rsidR="00EB6B94">
        <w:rPr>
          <w:rFonts w:asciiTheme="majorHAnsi" w:hAnsiTheme="majorHAnsi" w:cstheme="majorHAnsi"/>
          <w:sz w:val="22"/>
          <w:szCs w:val="22"/>
        </w:rPr>
        <w:t>c</w:t>
      </w:r>
      <w:r w:rsidRPr="00B80FE1">
        <w:rPr>
          <w:rFonts w:asciiTheme="majorHAnsi" w:hAnsiTheme="majorHAnsi" w:cstheme="majorHAnsi"/>
          <w:sz w:val="22"/>
          <w:szCs w:val="22"/>
        </w:rPr>
        <w:t xml:space="preserve">ovid-19, inklusive för att stödja återhämtningen, bör vara temporära, välriktade, proportionerliga och budgetrestriktiva. Det är viktigt att åtgärderna är tydligt tidsbegränsade. </w:t>
      </w:r>
    </w:p>
    <w:p w14:paraId="6071AB0D" w14:textId="77777777" w:rsidR="004B1B22" w:rsidRDefault="004B1B22" w:rsidP="007534D3">
      <w:pPr>
        <w:pStyle w:val="Brdtext"/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71147C88" w14:textId="4ED72D93" w:rsidR="004B1B22" w:rsidRDefault="004B1B22" w:rsidP="007534D3">
      <w:pPr>
        <w:pStyle w:val="Brdtext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Regeringen </w:t>
      </w:r>
      <w:r w:rsidR="002251BB">
        <w:rPr>
          <w:rFonts w:asciiTheme="majorHAnsi" w:hAnsiTheme="majorHAnsi" w:cstheme="majorHAnsi"/>
          <w:sz w:val="22"/>
          <w:szCs w:val="22"/>
        </w:rPr>
        <w:t xml:space="preserve">stödjer </w:t>
      </w:r>
      <w:r w:rsidRPr="004B1B22">
        <w:rPr>
          <w:rFonts w:asciiTheme="majorHAnsi" w:hAnsiTheme="majorHAnsi" w:cstheme="majorHAnsi"/>
          <w:sz w:val="22"/>
          <w:szCs w:val="22"/>
        </w:rPr>
        <w:t>att återhämtningen ska vara hållbar</w:t>
      </w:r>
      <w:r w:rsidR="008F7445">
        <w:rPr>
          <w:rFonts w:asciiTheme="majorHAnsi" w:hAnsiTheme="majorHAnsi" w:cstheme="majorHAnsi"/>
          <w:sz w:val="22"/>
          <w:szCs w:val="22"/>
        </w:rPr>
        <w:t>, både utifrån ett socialt perspektiv</w:t>
      </w:r>
      <w:r w:rsidRPr="004B1B22">
        <w:rPr>
          <w:rFonts w:asciiTheme="majorHAnsi" w:hAnsiTheme="majorHAnsi" w:cstheme="majorHAnsi"/>
          <w:sz w:val="22"/>
          <w:szCs w:val="22"/>
        </w:rPr>
        <w:t xml:space="preserve"> och </w:t>
      </w:r>
      <w:r w:rsidR="00E37AC5">
        <w:rPr>
          <w:rFonts w:asciiTheme="majorHAnsi" w:hAnsiTheme="majorHAnsi" w:cstheme="majorHAnsi"/>
          <w:sz w:val="22"/>
          <w:szCs w:val="22"/>
        </w:rPr>
        <w:t xml:space="preserve">för </w:t>
      </w:r>
      <w:r w:rsidR="008F7445">
        <w:rPr>
          <w:rFonts w:asciiTheme="majorHAnsi" w:hAnsiTheme="majorHAnsi" w:cstheme="majorHAnsi"/>
          <w:sz w:val="22"/>
          <w:szCs w:val="22"/>
        </w:rPr>
        <w:t xml:space="preserve">att </w:t>
      </w:r>
      <w:r w:rsidRPr="004B1B22">
        <w:rPr>
          <w:rFonts w:asciiTheme="majorHAnsi" w:hAnsiTheme="majorHAnsi" w:cstheme="majorHAnsi"/>
          <w:sz w:val="22"/>
          <w:szCs w:val="22"/>
        </w:rPr>
        <w:t xml:space="preserve">skynda på omställningen till en klimatneutral och cirkulär ekonomi, </w:t>
      </w:r>
      <w:r w:rsidR="008F7445">
        <w:rPr>
          <w:rFonts w:asciiTheme="majorHAnsi" w:hAnsiTheme="majorHAnsi" w:cstheme="majorHAnsi"/>
          <w:sz w:val="22"/>
          <w:szCs w:val="22"/>
        </w:rPr>
        <w:t xml:space="preserve">därför </w:t>
      </w:r>
      <w:r w:rsidRPr="004B1B22">
        <w:rPr>
          <w:rFonts w:asciiTheme="majorHAnsi" w:hAnsiTheme="majorHAnsi" w:cstheme="majorHAnsi"/>
          <w:sz w:val="22"/>
          <w:szCs w:val="22"/>
        </w:rPr>
        <w:t>välkomna</w:t>
      </w:r>
      <w:r w:rsidR="008F7445">
        <w:rPr>
          <w:rFonts w:asciiTheme="majorHAnsi" w:hAnsiTheme="majorHAnsi" w:cstheme="majorHAnsi"/>
          <w:sz w:val="22"/>
          <w:szCs w:val="22"/>
        </w:rPr>
        <w:t>s</w:t>
      </w:r>
      <w:r w:rsidRPr="004B1B22">
        <w:rPr>
          <w:rFonts w:asciiTheme="majorHAnsi" w:hAnsiTheme="majorHAnsi" w:cstheme="majorHAnsi"/>
          <w:sz w:val="22"/>
          <w:szCs w:val="22"/>
        </w:rPr>
        <w:t xml:space="preserve"> skrivningarna om klimat och den gröna</w:t>
      </w:r>
      <w:r w:rsidR="004C48CE">
        <w:rPr>
          <w:rFonts w:asciiTheme="majorHAnsi" w:hAnsiTheme="majorHAnsi" w:cstheme="majorHAnsi"/>
          <w:sz w:val="22"/>
          <w:szCs w:val="22"/>
        </w:rPr>
        <w:t xml:space="preserve"> och digitala</w:t>
      </w:r>
      <w:r w:rsidRPr="004B1B22">
        <w:rPr>
          <w:rFonts w:asciiTheme="majorHAnsi" w:hAnsiTheme="majorHAnsi" w:cstheme="majorHAnsi"/>
          <w:sz w:val="22"/>
          <w:szCs w:val="22"/>
        </w:rPr>
        <w:t xml:space="preserve"> omställningen. </w:t>
      </w:r>
    </w:p>
    <w:p w14:paraId="3671EA43" w14:textId="59EB5A53" w:rsidR="002251BB" w:rsidRDefault="002251BB" w:rsidP="007534D3">
      <w:pPr>
        <w:pStyle w:val="Brdtext"/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72E4F381" w14:textId="44854F6D" w:rsidR="002251BB" w:rsidRPr="00B80FE1" w:rsidRDefault="002251BB" w:rsidP="00B80FE1">
      <w:pPr>
        <w:pStyle w:val="Brdtext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B80FE1">
        <w:rPr>
          <w:rFonts w:asciiTheme="majorHAnsi" w:hAnsiTheme="majorHAnsi" w:cstheme="majorHAnsi"/>
          <w:sz w:val="22"/>
          <w:szCs w:val="22"/>
        </w:rPr>
        <w:t>Regeringen anser att REACT-EU ska finansieras genom omprioriteringar inom EU-budgeten.</w:t>
      </w:r>
      <w:r w:rsidR="00E37AC5" w:rsidRPr="00B80FE1">
        <w:rPr>
          <w:rFonts w:asciiTheme="majorHAnsi" w:hAnsiTheme="majorHAnsi" w:cstheme="majorHAnsi"/>
          <w:sz w:val="22"/>
          <w:szCs w:val="22"/>
        </w:rPr>
        <w:t xml:space="preserve"> </w:t>
      </w:r>
      <w:r w:rsidRPr="00B80FE1">
        <w:rPr>
          <w:rFonts w:asciiTheme="majorHAnsi" w:hAnsiTheme="majorHAnsi" w:cstheme="majorHAnsi"/>
          <w:sz w:val="22"/>
          <w:szCs w:val="22"/>
        </w:rPr>
        <w:t>Den stora volymen för REACT-EU riskerar att leda till absorptionssvårigheter och svag prioritering. Stor risk att mycket av medlen betalas ut för</w:t>
      </w:r>
      <w:r w:rsidR="00E37AC5" w:rsidRPr="00B80FE1">
        <w:rPr>
          <w:rFonts w:asciiTheme="majorHAnsi" w:hAnsiTheme="majorHAnsi" w:cstheme="majorHAnsi"/>
          <w:sz w:val="22"/>
          <w:szCs w:val="22"/>
        </w:rPr>
        <w:t xml:space="preserve"> </w:t>
      </w:r>
      <w:r w:rsidRPr="00B80FE1">
        <w:rPr>
          <w:rFonts w:asciiTheme="majorHAnsi" w:hAnsiTheme="majorHAnsi" w:cstheme="majorHAnsi"/>
          <w:sz w:val="22"/>
          <w:szCs w:val="22"/>
        </w:rPr>
        <w:t xml:space="preserve">sent och hamnar i konjunkturell otakt. </w:t>
      </w:r>
      <w:r w:rsidR="00124146" w:rsidRPr="00B80FE1">
        <w:rPr>
          <w:rFonts w:asciiTheme="majorHAnsi" w:hAnsiTheme="majorHAnsi" w:cstheme="majorHAnsi"/>
          <w:sz w:val="22"/>
          <w:szCs w:val="22"/>
        </w:rPr>
        <w:t>Stödet bör inte heller omhänderta ett finansieringsgap som uppstod under konjunkturavmattningen före krisen. </w:t>
      </w:r>
      <w:r w:rsidR="00E37AC5" w:rsidRPr="00B80FE1">
        <w:rPr>
          <w:rFonts w:asciiTheme="majorHAnsi" w:hAnsiTheme="majorHAnsi" w:cstheme="majorHAnsi"/>
          <w:sz w:val="22"/>
          <w:szCs w:val="22"/>
        </w:rPr>
        <w:t>Vidare ser regeringen brister i kommissionens behovsanalys</w:t>
      </w:r>
      <w:r w:rsidR="003040DC">
        <w:rPr>
          <w:rFonts w:asciiTheme="majorHAnsi" w:hAnsiTheme="majorHAnsi" w:cstheme="majorHAnsi"/>
          <w:sz w:val="22"/>
          <w:szCs w:val="22"/>
        </w:rPr>
        <w:t>.</w:t>
      </w:r>
    </w:p>
    <w:p w14:paraId="0811C9B8" w14:textId="77777777" w:rsidR="004B1B22" w:rsidRDefault="004B1B22" w:rsidP="007534D3">
      <w:pPr>
        <w:pStyle w:val="Brdtext"/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5A6C8187" w14:textId="47767B87" w:rsidR="001800A5" w:rsidRDefault="00E37AC5" w:rsidP="003A1428">
      <w:pPr>
        <w:pStyle w:val="Brdtext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</w:t>
      </w:r>
      <w:r w:rsidRPr="00E37AC5">
        <w:rPr>
          <w:rFonts w:asciiTheme="majorHAnsi" w:hAnsiTheme="majorHAnsi" w:cstheme="majorHAnsi"/>
          <w:sz w:val="22"/>
          <w:szCs w:val="22"/>
        </w:rPr>
        <w:t xml:space="preserve">öreslagna allokeringskriterier vad gäller REACT-EU tar viss hänsyn till respektive lands behov av återhämtning efter </w:t>
      </w:r>
      <w:proofErr w:type="spellStart"/>
      <w:r w:rsidR="00EB6B94">
        <w:rPr>
          <w:rFonts w:asciiTheme="majorHAnsi" w:hAnsiTheme="majorHAnsi" w:cstheme="majorHAnsi"/>
          <w:sz w:val="22"/>
          <w:szCs w:val="22"/>
        </w:rPr>
        <w:t>c</w:t>
      </w:r>
      <w:r w:rsidRPr="00E37AC5">
        <w:rPr>
          <w:rFonts w:asciiTheme="majorHAnsi" w:hAnsiTheme="majorHAnsi" w:cstheme="majorHAnsi"/>
          <w:sz w:val="22"/>
          <w:szCs w:val="22"/>
        </w:rPr>
        <w:t>ovid</w:t>
      </w:r>
      <w:proofErr w:type="spellEnd"/>
      <w:r w:rsidRPr="00E37AC5">
        <w:rPr>
          <w:rFonts w:asciiTheme="majorHAnsi" w:hAnsiTheme="majorHAnsi" w:cstheme="majorHAnsi"/>
          <w:sz w:val="22"/>
          <w:szCs w:val="22"/>
        </w:rPr>
        <w:t xml:space="preserve"> 19-krisen, men kriterierna bör i högre utsträckning spegla krisen och återhämtningsutmaningen oavsett medlemsstaternas relativa välstånd.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BAB2421" w14:textId="77777777" w:rsidR="00FE1635" w:rsidRDefault="00FE1635" w:rsidP="003A1428">
      <w:pPr>
        <w:pStyle w:val="Brdtext"/>
        <w:spacing w:after="0" w:line="240" w:lineRule="auto"/>
        <w:rPr>
          <w:rFonts w:asciiTheme="majorHAnsi" w:hAnsiTheme="majorHAnsi" w:cstheme="majorHAnsi"/>
          <w:b/>
          <w:sz w:val="22"/>
          <w:szCs w:val="22"/>
        </w:rPr>
      </w:pPr>
    </w:p>
    <w:p w14:paraId="537CB0D3" w14:textId="7593A197" w:rsidR="004B002F" w:rsidRDefault="00DD50BD" w:rsidP="003A1428">
      <w:pPr>
        <w:pStyle w:val="Brdtext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297883">
        <w:rPr>
          <w:rFonts w:asciiTheme="majorHAnsi" w:hAnsiTheme="majorHAnsi" w:cstheme="majorHAnsi"/>
          <w:b/>
          <w:sz w:val="22"/>
          <w:szCs w:val="22"/>
        </w:rPr>
        <w:t>Datum för tidigare behandling i riksdagen:</w:t>
      </w:r>
      <w:r w:rsidRPr="00297883">
        <w:rPr>
          <w:rFonts w:asciiTheme="majorHAnsi" w:hAnsiTheme="majorHAnsi" w:cstheme="majorHAnsi"/>
          <w:sz w:val="22"/>
          <w:szCs w:val="22"/>
        </w:rPr>
        <w:t xml:space="preserve"> </w:t>
      </w:r>
      <w:r w:rsidR="00B2061F">
        <w:rPr>
          <w:rFonts w:asciiTheme="majorHAnsi" w:hAnsiTheme="majorHAnsi" w:cstheme="majorHAnsi"/>
          <w:sz w:val="22"/>
          <w:szCs w:val="22"/>
        </w:rPr>
        <w:t>D</w:t>
      </w:r>
      <w:r w:rsidR="00B2061F" w:rsidRPr="00B2061F">
        <w:rPr>
          <w:rFonts w:asciiTheme="majorHAnsi" w:hAnsiTheme="majorHAnsi" w:cstheme="majorHAnsi"/>
          <w:sz w:val="22"/>
          <w:szCs w:val="22"/>
        </w:rPr>
        <w:t xml:space="preserve">enna fråga </w:t>
      </w:r>
      <w:r w:rsidR="00B2061F">
        <w:rPr>
          <w:rFonts w:asciiTheme="majorHAnsi" w:hAnsiTheme="majorHAnsi" w:cstheme="majorHAnsi"/>
          <w:sz w:val="22"/>
          <w:szCs w:val="22"/>
        </w:rPr>
        <w:t xml:space="preserve">har </w:t>
      </w:r>
      <w:r w:rsidR="00B2061F" w:rsidRPr="00B2061F">
        <w:rPr>
          <w:rFonts w:asciiTheme="majorHAnsi" w:hAnsiTheme="majorHAnsi" w:cstheme="majorHAnsi"/>
          <w:sz w:val="22"/>
          <w:szCs w:val="22"/>
        </w:rPr>
        <w:t>inte varit föremål för tidigare behandling</w:t>
      </w:r>
      <w:r w:rsidR="00B2061F">
        <w:rPr>
          <w:rFonts w:asciiTheme="majorHAnsi" w:hAnsiTheme="majorHAnsi" w:cstheme="majorHAnsi"/>
          <w:sz w:val="22"/>
          <w:szCs w:val="22"/>
        </w:rPr>
        <w:t xml:space="preserve"> i riksdagen. </w:t>
      </w:r>
      <w:r w:rsidR="004B002F">
        <w:rPr>
          <w:rFonts w:asciiTheme="majorHAnsi" w:hAnsiTheme="majorHAnsi" w:cstheme="majorHAnsi"/>
          <w:sz w:val="22"/>
          <w:szCs w:val="22"/>
        </w:rPr>
        <w:t xml:space="preserve">Överläggning i näringsutskottet </w:t>
      </w:r>
      <w:r w:rsidR="000A6C2D">
        <w:rPr>
          <w:rFonts w:asciiTheme="majorHAnsi" w:hAnsiTheme="majorHAnsi" w:cstheme="majorHAnsi"/>
          <w:sz w:val="22"/>
          <w:szCs w:val="22"/>
        </w:rPr>
        <w:t xml:space="preserve">och samråd med EU-nämnden ägde rum inför </w:t>
      </w:r>
      <w:r w:rsidR="004B002F">
        <w:rPr>
          <w:rFonts w:asciiTheme="majorHAnsi" w:hAnsiTheme="majorHAnsi" w:cstheme="majorHAnsi"/>
          <w:sz w:val="22"/>
          <w:szCs w:val="22"/>
        </w:rPr>
        <w:t xml:space="preserve">det senaste allmänna rådet </w:t>
      </w:r>
      <w:r w:rsidR="000A6C2D">
        <w:rPr>
          <w:rFonts w:asciiTheme="majorHAnsi" w:hAnsiTheme="majorHAnsi" w:cstheme="majorHAnsi"/>
          <w:sz w:val="22"/>
          <w:szCs w:val="22"/>
        </w:rPr>
        <w:t xml:space="preserve">om sammanhållningspolitiken </w:t>
      </w:r>
      <w:r w:rsidR="004B002F">
        <w:rPr>
          <w:rFonts w:asciiTheme="majorHAnsi" w:hAnsiTheme="majorHAnsi" w:cstheme="majorHAnsi"/>
          <w:sz w:val="22"/>
          <w:szCs w:val="22"/>
        </w:rPr>
        <w:t xml:space="preserve">den </w:t>
      </w:r>
      <w:r w:rsidR="00815D14">
        <w:rPr>
          <w:rFonts w:asciiTheme="majorHAnsi" w:hAnsiTheme="majorHAnsi" w:cstheme="majorHAnsi"/>
          <w:sz w:val="22"/>
          <w:szCs w:val="22"/>
        </w:rPr>
        <w:t>25 juni</w:t>
      </w:r>
      <w:r w:rsidR="004B002F">
        <w:rPr>
          <w:rFonts w:asciiTheme="majorHAnsi" w:hAnsiTheme="majorHAnsi" w:cstheme="majorHAnsi"/>
          <w:sz w:val="22"/>
          <w:szCs w:val="22"/>
        </w:rPr>
        <w:t xml:space="preserve"> 201</w:t>
      </w:r>
      <w:r w:rsidR="00815D14">
        <w:rPr>
          <w:rFonts w:asciiTheme="majorHAnsi" w:hAnsiTheme="majorHAnsi" w:cstheme="majorHAnsi"/>
          <w:sz w:val="22"/>
          <w:szCs w:val="22"/>
        </w:rPr>
        <w:t>9</w:t>
      </w:r>
      <w:r w:rsidR="004B002F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2F83CE5" w14:textId="77777777" w:rsidR="00EA7285" w:rsidRPr="00297883" w:rsidRDefault="00EA7285" w:rsidP="003A1428">
      <w:pPr>
        <w:pStyle w:val="Brdtext"/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62613E9A" w14:textId="493FA3C1" w:rsidR="006D7511" w:rsidRDefault="00DD50BD" w:rsidP="003A1428">
      <w:pPr>
        <w:pStyle w:val="Brdtext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297883">
        <w:rPr>
          <w:rFonts w:asciiTheme="majorHAnsi" w:hAnsiTheme="majorHAnsi" w:cstheme="majorHAnsi"/>
          <w:b/>
          <w:sz w:val="22"/>
          <w:szCs w:val="22"/>
        </w:rPr>
        <w:t>Fortsatt behandling av ärendet:</w:t>
      </w:r>
      <w:r w:rsidRPr="00297883">
        <w:rPr>
          <w:rFonts w:asciiTheme="majorHAnsi" w:hAnsiTheme="majorHAnsi" w:cstheme="majorHAnsi"/>
          <w:sz w:val="22"/>
          <w:szCs w:val="22"/>
        </w:rPr>
        <w:t xml:space="preserve"> </w:t>
      </w:r>
      <w:r w:rsidR="006D7511" w:rsidRPr="00297883">
        <w:rPr>
          <w:rFonts w:asciiTheme="majorHAnsi" w:hAnsiTheme="majorHAnsi" w:cstheme="majorHAnsi"/>
          <w:sz w:val="22"/>
          <w:szCs w:val="22"/>
        </w:rPr>
        <w:t xml:space="preserve">Förslaget </w:t>
      </w:r>
      <w:r w:rsidR="001F38C3" w:rsidRPr="00297883">
        <w:rPr>
          <w:rFonts w:asciiTheme="majorHAnsi" w:hAnsiTheme="majorHAnsi" w:cstheme="majorHAnsi"/>
          <w:sz w:val="22"/>
          <w:szCs w:val="22"/>
        </w:rPr>
        <w:t>till lagstiftningspaketet</w:t>
      </w:r>
      <w:r w:rsidR="00A71783">
        <w:rPr>
          <w:rFonts w:asciiTheme="majorHAnsi" w:hAnsiTheme="majorHAnsi" w:cstheme="majorHAnsi"/>
          <w:sz w:val="22"/>
          <w:szCs w:val="22"/>
        </w:rPr>
        <w:t xml:space="preserve"> för </w:t>
      </w:r>
      <w:proofErr w:type="spellStart"/>
      <w:r w:rsidR="00A71783">
        <w:rPr>
          <w:rFonts w:asciiTheme="majorHAnsi" w:hAnsiTheme="majorHAnsi" w:cstheme="majorHAnsi"/>
          <w:sz w:val="22"/>
          <w:szCs w:val="22"/>
        </w:rPr>
        <w:t>sammanhållningspoliken</w:t>
      </w:r>
      <w:proofErr w:type="spellEnd"/>
      <w:r w:rsidR="001F38C3" w:rsidRPr="00297883">
        <w:rPr>
          <w:rFonts w:asciiTheme="majorHAnsi" w:hAnsiTheme="majorHAnsi" w:cstheme="majorHAnsi"/>
          <w:sz w:val="22"/>
          <w:szCs w:val="22"/>
        </w:rPr>
        <w:t xml:space="preserve"> </w:t>
      </w:r>
      <w:r w:rsidR="006D7511" w:rsidRPr="00297883">
        <w:rPr>
          <w:rFonts w:asciiTheme="majorHAnsi" w:hAnsiTheme="majorHAnsi" w:cstheme="majorHAnsi"/>
          <w:sz w:val="22"/>
          <w:szCs w:val="22"/>
        </w:rPr>
        <w:t xml:space="preserve">förhandlas i rådsarbetsgruppen för strukturella åtgärder. </w:t>
      </w:r>
    </w:p>
    <w:p w14:paraId="2C6D3E9A" w14:textId="77777777" w:rsidR="00EA7285" w:rsidRPr="00297883" w:rsidRDefault="00EA7285" w:rsidP="003A1428">
      <w:pPr>
        <w:pStyle w:val="Brdtext"/>
        <w:spacing w:after="0" w:line="240" w:lineRule="auto"/>
        <w:rPr>
          <w:rFonts w:asciiTheme="majorHAnsi" w:hAnsiTheme="majorHAnsi" w:cstheme="majorHAnsi"/>
          <w:sz w:val="22"/>
          <w:szCs w:val="22"/>
        </w:rPr>
      </w:pPr>
    </w:p>
    <w:p w14:paraId="15E4004A" w14:textId="66DF787D" w:rsidR="00DD50BD" w:rsidRPr="00297883" w:rsidRDefault="00DD50BD" w:rsidP="003A1428">
      <w:pPr>
        <w:pStyle w:val="Brdtext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297883">
        <w:rPr>
          <w:rFonts w:asciiTheme="majorHAnsi" w:hAnsiTheme="majorHAnsi" w:cstheme="majorHAnsi"/>
          <w:b/>
          <w:sz w:val="22"/>
          <w:szCs w:val="22"/>
        </w:rPr>
        <w:t xml:space="preserve">Faktapromemoria: </w:t>
      </w:r>
      <w:r w:rsidR="00682AAB">
        <w:rPr>
          <w:rFonts w:asciiTheme="majorHAnsi" w:hAnsiTheme="majorHAnsi" w:cstheme="majorHAnsi"/>
          <w:sz w:val="22"/>
          <w:szCs w:val="22"/>
        </w:rPr>
        <w:t>-</w:t>
      </w:r>
    </w:p>
    <w:bookmarkEnd w:id="0"/>
    <w:p w14:paraId="692FA01E" w14:textId="77777777" w:rsidR="002E228E" w:rsidRPr="00297883" w:rsidRDefault="002E228E" w:rsidP="003A1428">
      <w:pPr>
        <w:pStyle w:val="Rubrik1"/>
        <w:numPr>
          <w:ilvl w:val="0"/>
          <w:numId w:val="0"/>
        </w:numPr>
        <w:spacing w:after="0" w:line="240" w:lineRule="auto"/>
        <w:rPr>
          <w:rFonts w:cstheme="majorHAnsi"/>
          <w:b/>
          <w:sz w:val="22"/>
          <w:szCs w:val="22"/>
        </w:rPr>
      </w:pPr>
      <w:r w:rsidRPr="00297883">
        <w:rPr>
          <w:rFonts w:cstheme="majorHAnsi"/>
          <w:b/>
          <w:sz w:val="22"/>
          <w:szCs w:val="22"/>
        </w:rPr>
        <w:lastRenderedPageBreak/>
        <w:t>4.  Övriga frågor</w:t>
      </w:r>
    </w:p>
    <w:p w14:paraId="250EB528" w14:textId="356D06CF" w:rsidR="009D6B1B" w:rsidRPr="00297883" w:rsidRDefault="002E228E" w:rsidP="003A1428">
      <w:pPr>
        <w:pStyle w:val="Brdtext"/>
        <w:spacing w:after="0" w:line="240" w:lineRule="auto"/>
        <w:rPr>
          <w:rFonts w:asciiTheme="majorHAnsi" w:hAnsiTheme="majorHAnsi" w:cstheme="majorHAnsi"/>
          <w:sz w:val="22"/>
          <w:szCs w:val="22"/>
        </w:rPr>
      </w:pPr>
      <w:r w:rsidRPr="00297883">
        <w:rPr>
          <w:rFonts w:asciiTheme="majorHAnsi" w:hAnsiTheme="majorHAnsi" w:cstheme="majorHAnsi"/>
          <w:sz w:val="22"/>
          <w:szCs w:val="22"/>
        </w:rPr>
        <w:t>Inga övriga frågor aviserade.</w:t>
      </w:r>
    </w:p>
    <w:sectPr w:rsidR="009D6B1B" w:rsidRPr="00297883" w:rsidSect="004669ED"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D777A" w14:textId="77777777" w:rsidR="00124146" w:rsidRDefault="00124146" w:rsidP="00A87A54">
      <w:pPr>
        <w:spacing w:after="0" w:line="240" w:lineRule="auto"/>
      </w:pPr>
      <w:r>
        <w:separator/>
      </w:r>
    </w:p>
  </w:endnote>
  <w:endnote w:type="continuationSeparator" w:id="0">
    <w:p w14:paraId="59CD0B17" w14:textId="77777777" w:rsidR="00124146" w:rsidRDefault="00124146" w:rsidP="00A87A54">
      <w:pPr>
        <w:spacing w:after="0" w:line="240" w:lineRule="auto"/>
      </w:pPr>
      <w:r>
        <w:continuationSeparator/>
      </w:r>
    </w:p>
  </w:endnote>
  <w:endnote w:type="continuationNotice" w:id="1">
    <w:p w14:paraId="09B8A1CC" w14:textId="77777777" w:rsidR="005A5BEB" w:rsidRDefault="005A5B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124146" w:rsidRPr="00347E11" w14:paraId="0AACF69A" w14:textId="77777777" w:rsidTr="00124146">
      <w:trPr>
        <w:trHeight w:val="227"/>
        <w:jc w:val="right"/>
      </w:trPr>
      <w:tc>
        <w:tcPr>
          <w:tcW w:w="708" w:type="dxa"/>
          <w:vAlign w:val="bottom"/>
        </w:tcPr>
        <w:p w14:paraId="109DA418" w14:textId="5901ACE7" w:rsidR="00124146" w:rsidRPr="00B62610" w:rsidRDefault="00124146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124146" w:rsidRPr="00347E11" w14:paraId="64A12B70" w14:textId="77777777" w:rsidTr="00124146">
      <w:trPr>
        <w:trHeight w:val="850"/>
        <w:jc w:val="right"/>
      </w:trPr>
      <w:tc>
        <w:tcPr>
          <w:tcW w:w="708" w:type="dxa"/>
          <w:vAlign w:val="bottom"/>
        </w:tcPr>
        <w:p w14:paraId="287D292B" w14:textId="77777777" w:rsidR="00124146" w:rsidRPr="00347E11" w:rsidRDefault="00124146" w:rsidP="005606BC">
          <w:pPr>
            <w:pStyle w:val="Sidfot"/>
            <w:spacing w:line="276" w:lineRule="auto"/>
            <w:jc w:val="right"/>
          </w:pPr>
        </w:p>
      </w:tc>
    </w:tr>
  </w:tbl>
  <w:p w14:paraId="160C5935" w14:textId="77777777" w:rsidR="00124146" w:rsidRPr="005606BC" w:rsidRDefault="00124146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124146" w:rsidRPr="00347E11" w14:paraId="1013E28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04988DA" w14:textId="77777777" w:rsidR="00124146" w:rsidRPr="00347E11" w:rsidRDefault="00124146" w:rsidP="00347E11">
          <w:pPr>
            <w:pStyle w:val="Sidfot"/>
            <w:rPr>
              <w:sz w:val="8"/>
            </w:rPr>
          </w:pPr>
        </w:p>
      </w:tc>
    </w:tr>
    <w:tr w:rsidR="00124146" w:rsidRPr="00EE3C0F" w14:paraId="346F0864" w14:textId="77777777" w:rsidTr="00C26068">
      <w:trPr>
        <w:trHeight w:val="227"/>
      </w:trPr>
      <w:tc>
        <w:tcPr>
          <w:tcW w:w="4074" w:type="dxa"/>
        </w:tcPr>
        <w:p w14:paraId="65E6D60C" w14:textId="77777777" w:rsidR="00124146" w:rsidRPr="00F53AEA" w:rsidRDefault="00124146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3AE653F" w14:textId="77777777" w:rsidR="00124146" w:rsidRPr="00F53AEA" w:rsidRDefault="00124146" w:rsidP="00F53AEA">
          <w:pPr>
            <w:pStyle w:val="Sidfot"/>
            <w:spacing w:line="276" w:lineRule="auto"/>
          </w:pPr>
        </w:p>
      </w:tc>
    </w:tr>
  </w:tbl>
  <w:p w14:paraId="22A1AA63" w14:textId="77777777" w:rsidR="00124146" w:rsidRPr="00EE3C0F" w:rsidRDefault="00124146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2AF51" w14:textId="77777777" w:rsidR="00124146" w:rsidRDefault="00124146" w:rsidP="00A87A54">
      <w:pPr>
        <w:spacing w:after="0" w:line="240" w:lineRule="auto"/>
      </w:pPr>
      <w:r>
        <w:separator/>
      </w:r>
    </w:p>
  </w:footnote>
  <w:footnote w:type="continuationSeparator" w:id="0">
    <w:p w14:paraId="077CCBA7" w14:textId="77777777" w:rsidR="00124146" w:rsidRDefault="00124146" w:rsidP="00A87A54">
      <w:pPr>
        <w:spacing w:after="0" w:line="240" w:lineRule="auto"/>
      </w:pPr>
      <w:r>
        <w:continuationSeparator/>
      </w:r>
    </w:p>
  </w:footnote>
  <w:footnote w:type="continuationNotice" w:id="1">
    <w:p w14:paraId="1F57398E" w14:textId="77777777" w:rsidR="005A5BEB" w:rsidRDefault="005A5B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24146" w14:paraId="6416C34F" w14:textId="77777777" w:rsidTr="00C93EBA">
      <w:trPr>
        <w:trHeight w:val="227"/>
      </w:trPr>
      <w:tc>
        <w:tcPr>
          <w:tcW w:w="5534" w:type="dxa"/>
        </w:tcPr>
        <w:p w14:paraId="57786052" w14:textId="77777777" w:rsidR="00124146" w:rsidRPr="007D73AB" w:rsidRDefault="00124146">
          <w:pPr>
            <w:pStyle w:val="Sidhuvud"/>
          </w:pPr>
        </w:p>
      </w:tc>
      <w:tc>
        <w:tcPr>
          <w:tcW w:w="3170" w:type="dxa"/>
          <w:vAlign w:val="bottom"/>
        </w:tcPr>
        <w:p w14:paraId="4013FB63" w14:textId="77777777" w:rsidR="00124146" w:rsidRPr="007D73AB" w:rsidRDefault="00124146" w:rsidP="00340DE0">
          <w:pPr>
            <w:pStyle w:val="Sidhuvud"/>
          </w:pPr>
        </w:p>
      </w:tc>
      <w:tc>
        <w:tcPr>
          <w:tcW w:w="1134" w:type="dxa"/>
        </w:tcPr>
        <w:p w14:paraId="599FD762" w14:textId="77777777" w:rsidR="00124146" w:rsidRDefault="00124146" w:rsidP="00124146">
          <w:pPr>
            <w:pStyle w:val="Sidhuvud"/>
          </w:pPr>
        </w:p>
      </w:tc>
    </w:tr>
    <w:tr w:rsidR="00124146" w14:paraId="5560C8B0" w14:textId="77777777" w:rsidTr="00C93EBA">
      <w:trPr>
        <w:trHeight w:val="1928"/>
      </w:trPr>
      <w:tc>
        <w:tcPr>
          <w:tcW w:w="5534" w:type="dxa"/>
        </w:tcPr>
        <w:p w14:paraId="584F9F70" w14:textId="77777777" w:rsidR="00124146" w:rsidRPr="00340DE0" w:rsidRDefault="00124146" w:rsidP="00340DE0">
          <w:pPr>
            <w:pStyle w:val="Sidhuvud"/>
          </w:pPr>
          <w:bookmarkStart w:id="2" w:name="Logo"/>
          <w:bookmarkEnd w:id="2"/>
          <w:r>
            <w:rPr>
              <w:noProof/>
            </w:rPr>
            <w:drawing>
              <wp:inline distT="0" distB="0" distL="0" distR="0" wp14:anchorId="3AA5D4E9" wp14:editId="06E5C364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1827093473"/>
            <w:placeholder>
              <w:docPart w:val="2C5DB0E46A514F729E95EA551F2056B4"/>
            </w:placeholder>
            <w:dataBinding w:prefixMappings="xmlns:ns0='http://lp/documentinfo/RK' " w:xpath="/ns0:DocumentInfo[1]/ns0:BaseInfo[1]/ns0:DocTypeShowName[1]" w:storeItemID="{8E6BA237-B0B2-451E-BCBA-CEE4AAEA19F6}"/>
            <w:text/>
          </w:sdtPr>
          <w:sdtEndPr/>
          <w:sdtContent>
            <w:p w14:paraId="01A4818E" w14:textId="77777777" w:rsidR="00124146" w:rsidRPr="00710A6C" w:rsidRDefault="00124146" w:rsidP="00EE3C0F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Kommenterad dagordning</w:t>
              </w:r>
            </w:p>
          </w:sdtContent>
        </w:sdt>
        <w:sdt>
          <w:sdtPr>
            <w:alias w:val="Extra1"/>
            <w:tag w:val="ccRK"/>
            <w:id w:val="2111156595"/>
            <w:placeholder>
              <w:docPart w:val="CE9E6325FFEE417F9D5E3943DA50980C"/>
            </w:placeholder>
            <w:dataBinding w:prefixMappings="xmlns:ns0='http://lp/documentinfo/RK' " w:xpath="/ns0:DocumentInfo[1]/ns0:BaseInfo[1]/ns0:Extra1[1]" w:storeItemID="{8E6BA237-B0B2-451E-BCBA-CEE4AAEA19F6}"/>
            <w:text/>
          </w:sdtPr>
          <w:sdtEndPr/>
          <w:sdtContent>
            <w:p w14:paraId="1F0ACD59" w14:textId="6E1A9E48" w:rsidR="00124146" w:rsidRDefault="00124146" w:rsidP="00EE3C0F">
              <w:pPr>
                <w:pStyle w:val="Sidhuvud"/>
              </w:pPr>
              <w:r>
                <w:t>Allmänna rådet om sammanhållningspolitiken</w:t>
              </w:r>
            </w:p>
          </w:sdtContent>
        </w:sdt>
        <w:p w14:paraId="7C74A1FA" w14:textId="77777777" w:rsidR="00124146" w:rsidRDefault="00124146" w:rsidP="00EE3C0F">
          <w:pPr>
            <w:pStyle w:val="Sidhuvud"/>
          </w:pPr>
        </w:p>
        <w:sdt>
          <w:sdtPr>
            <w:alias w:val="HeaderDate"/>
            <w:tag w:val="ccRKShow_HeaderDate"/>
            <w:id w:val="559370049"/>
            <w:placeholder>
              <w:docPart w:val="2557958B46E047C5982ED6AC0E3A0BCF"/>
            </w:placeholder>
            <w:dataBinding w:prefixMappings="xmlns:ns0='http://lp/documentinfo/RK' " w:xpath="/ns0:DocumentInfo[1]/ns0:BaseInfo[1]/ns0:HeaderDate[1]" w:storeItemID="{8E6BA237-B0B2-451E-BCBA-CEE4AAEA19F6}"/>
            <w:date w:fullDate="2020-06-10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2176E693" w14:textId="2627199C" w:rsidR="00124146" w:rsidRDefault="00124146" w:rsidP="00EE3C0F">
              <w:pPr>
                <w:pStyle w:val="Sidhuvud"/>
              </w:pPr>
              <w:r>
                <w:t>2020-06-</w:t>
              </w:r>
              <w:r w:rsidR="002E4AF1">
                <w:t>10</w:t>
              </w:r>
            </w:p>
          </w:sdtContent>
        </w:sdt>
        <w:p w14:paraId="6978631A" w14:textId="77777777" w:rsidR="00124146" w:rsidRDefault="00124146" w:rsidP="00EE3C0F">
          <w:pPr>
            <w:pStyle w:val="Sidhuvud"/>
          </w:pPr>
        </w:p>
        <w:sdt>
          <w:sdtPr>
            <w:alias w:val="DocNumber"/>
            <w:tag w:val="DocNumber"/>
            <w:id w:val="1949270638"/>
            <w:placeholder>
              <w:docPart w:val="FE0E54DCC6A14C64843B3C8F2D9096BF"/>
            </w:placeholder>
            <w:showingPlcHdr/>
            <w:dataBinding w:prefixMappings="xmlns:ns0='http://lp/documentinfo/RK' " w:xpath="/ns0:DocumentInfo[1]/ns0:BaseInfo[1]/ns0:DocNumber[1]" w:storeItemID="{8E6BA237-B0B2-451E-BCBA-CEE4AAEA19F6}"/>
            <w:text/>
          </w:sdtPr>
          <w:sdtEndPr/>
          <w:sdtContent>
            <w:p w14:paraId="4A7EC425" w14:textId="77777777" w:rsidR="00124146" w:rsidRDefault="0012414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C37A843" w14:textId="77777777" w:rsidR="00124146" w:rsidRDefault="00124146" w:rsidP="00EE3C0F">
          <w:pPr>
            <w:pStyle w:val="Sidhuvud"/>
          </w:pPr>
        </w:p>
      </w:tc>
      <w:tc>
        <w:tcPr>
          <w:tcW w:w="1134" w:type="dxa"/>
        </w:tcPr>
        <w:p w14:paraId="7E3F16F6" w14:textId="77777777" w:rsidR="00124146" w:rsidRPr="0094502D" w:rsidRDefault="00124146" w:rsidP="0094502D">
          <w:pPr>
            <w:pStyle w:val="Sidhuvud"/>
          </w:pPr>
        </w:p>
      </w:tc>
    </w:tr>
    <w:tr w:rsidR="00124146" w14:paraId="11D8C4EF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"/>
            <w:id w:val="-754204552"/>
            <w:placeholder>
              <w:docPart w:val="A8517A3238EE4606BB887F1A1D1B83DA"/>
            </w:placeholder>
            <w15:dataBinding w:prefixMappings="xmlns:ns0='http://lp/documentinfo/RK' " w:xpath="/ns0:DocumentInfo[1]/ns0:BaseInfo[1]/ns0:SenderText[1]" w:storeItemID="{8E6BA237-B0B2-451E-BCBA-CEE4AAEA19F6}"/>
          </w:sdtPr>
          <w:sdtEndPr>
            <w:rPr>
              <w:b w:val="0"/>
            </w:rPr>
          </w:sdtEndPr>
          <w:sdtContent>
            <w:p w14:paraId="031BBBB3" w14:textId="77777777" w:rsidR="003040DC" w:rsidRPr="004669ED" w:rsidRDefault="003040DC" w:rsidP="00340DE0">
              <w:pPr>
                <w:pStyle w:val="Sidhuvud"/>
                <w:rPr>
                  <w:b/>
                </w:rPr>
              </w:pPr>
              <w:r w:rsidRPr="004669ED">
                <w:rPr>
                  <w:b/>
                </w:rPr>
                <w:t>Näringsdepartementet</w:t>
              </w:r>
            </w:p>
            <w:p w14:paraId="79B0AAAB" w14:textId="59FC70EE" w:rsidR="003040DC" w:rsidRDefault="003040DC" w:rsidP="00340DE0">
              <w:pPr>
                <w:pStyle w:val="Sidhuvud"/>
              </w:pPr>
              <w:r w:rsidRPr="004669ED">
                <w:t>Sekretariatet för EU och internationella frågor, EU-samordning</w:t>
              </w:r>
            </w:p>
          </w:sdtContent>
        </w:sdt>
        <w:sdt>
          <w:sdtPr>
            <w:alias w:val="Avsändare"/>
            <w:tag w:val="customShowAvs"/>
            <w:id w:val="599153983"/>
            <w:placeholder>
              <w:docPart w:val="EF08A7D1BFCB436C856AE30E825D05B5"/>
            </w:placeholder>
            <w:showingPlcHdr/>
          </w:sdtPr>
          <w:sdtEndPr/>
          <w:sdtContent>
            <w:p w14:paraId="2D190C66" w14:textId="34494389" w:rsidR="00124146" w:rsidRDefault="00124146" w:rsidP="00340DE0">
              <w:pPr>
                <w:pStyle w:val="Sidhuvud"/>
              </w:pPr>
              <w:r>
                <w:t xml:space="preserve"> </w:t>
              </w:r>
            </w:p>
          </w:sdtContent>
        </w:sdt>
        <w:p w14:paraId="34FD5DED" w14:textId="77777777" w:rsidR="00124146" w:rsidRPr="00340DE0" w:rsidRDefault="00124146" w:rsidP="00340DE0">
          <w:pPr>
            <w:pStyle w:val="Sidhuvud"/>
          </w:pPr>
        </w:p>
      </w:tc>
      <w:tc>
        <w:tcPr>
          <w:tcW w:w="3170" w:type="dxa"/>
        </w:tcPr>
        <w:p w14:paraId="770921C3" w14:textId="77777777" w:rsidR="00124146" w:rsidRDefault="00124146" w:rsidP="00547B89">
          <w:pPr>
            <w:pStyle w:val="Sidhuvud"/>
          </w:pPr>
        </w:p>
      </w:tc>
      <w:tc>
        <w:tcPr>
          <w:tcW w:w="1134" w:type="dxa"/>
        </w:tcPr>
        <w:p w14:paraId="34613FC9" w14:textId="77777777" w:rsidR="00124146" w:rsidRDefault="00124146" w:rsidP="003E6020">
          <w:pPr>
            <w:pStyle w:val="Sidhuvud"/>
          </w:pPr>
        </w:p>
      </w:tc>
    </w:tr>
  </w:tbl>
  <w:p w14:paraId="4407C02B" w14:textId="77777777" w:rsidR="00124146" w:rsidRDefault="0012414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5E7DE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6A3BF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CAB76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2614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06B5CDE"/>
    <w:multiLevelType w:val="hybridMultilevel"/>
    <w:tmpl w:val="2196C342"/>
    <w:lvl w:ilvl="0" w:tplc="E18654F2">
      <w:start w:val="2017"/>
      <w:numFmt w:val="bullet"/>
      <w:lvlText w:val="-"/>
      <w:lvlJc w:val="left"/>
      <w:pPr>
        <w:ind w:left="2055" w:hanging="360"/>
      </w:pPr>
      <w:rPr>
        <w:rFonts w:ascii="Garamond" w:eastAsiaTheme="minorHAnsi" w:hAnsi="Garamond" w:cstheme="minorBidi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4"/>
  </w:num>
  <w:num w:numId="27">
    <w:abstractNumId w:val="35"/>
  </w:num>
  <w:num w:numId="28">
    <w:abstractNumId w:val="19"/>
  </w:num>
  <w:num w:numId="29">
    <w:abstractNumId w:val="17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1"/>
  </w:num>
  <w:num w:numId="37">
    <w:abstractNumId w:val="0"/>
  </w:num>
  <w:num w:numId="38">
    <w:abstractNumId w:val="5"/>
  </w:num>
  <w:num w:numId="39">
    <w:abstractNumId w:val="4"/>
  </w:num>
  <w:num w:numId="40">
    <w:abstractNumId w:val="16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9ED"/>
    <w:rsid w:val="00004D5C"/>
    <w:rsid w:val="00005F68"/>
    <w:rsid w:val="0001236B"/>
    <w:rsid w:val="00012B00"/>
    <w:rsid w:val="0002060A"/>
    <w:rsid w:val="00026711"/>
    <w:rsid w:val="000371BD"/>
    <w:rsid w:val="00041EDC"/>
    <w:rsid w:val="00057FE0"/>
    <w:rsid w:val="00066D28"/>
    <w:rsid w:val="000716B8"/>
    <w:rsid w:val="000757FC"/>
    <w:rsid w:val="00084DAD"/>
    <w:rsid w:val="000862E0"/>
    <w:rsid w:val="0009284B"/>
    <w:rsid w:val="00093408"/>
    <w:rsid w:val="0009435C"/>
    <w:rsid w:val="00094B90"/>
    <w:rsid w:val="000A2C43"/>
    <w:rsid w:val="000A6C2D"/>
    <w:rsid w:val="000B3588"/>
    <w:rsid w:val="000B4E51"/>
    <w:rsid w:val="000C61D1"/>
    <w:rsid w:val="000C7958"/>
    <w:rsid w:val="000D6689"/>
    <w:rsid w:val="000E12D9"/>
    <w:rsid w:val="000F00B8"/>
    <w:rsid w:val="00103755"/>
    <w:rsid w:val="00121002"/>
    <w:rsid w:val="00124146"/>
    <w:rsid w:val="00133CB3"/>
    <w:rsid w:val="001351CF"/>
    <w:rsid w:val="001431D5"/>
    <w:rsid w:val="00170CE4"/>
    <w:rsid w:val="00173126"/>
    <w:rsid w:val="00177299"/>
    <w:rsid w:val="001800A5"/>
    <w:rsid w:val="00180149"/>
    <w:rsid w:val="001813CC"/>
    <w:rsid w:val="00192E34"/>
    <w:rsid w:val="001A18C3"/>
    <w:rsid w:val="001A5484"/>
    <w:rsid w:val="001C0D58"/>
    <w:rsid w:val="001C5DC9"/>
    <w:rsid w:val="001C71A9"/>
    <w:rsid w:val="001E6928"/>
    <w:rsid w:val="001F0629"/>
    <w:rsid w:val="001F0736"/>
    <w:rsid w:val="001F38C3"/>
    <w:rsid w:val="001F4302"/>
    <w:rsid w:val="001F525B"/>
    <w:rsid w:val="001F570D"/>
    <w:rsid w:val="00204079"/>
    <w:rsid w:val="00206A90"/>
    <w:rsid w:val="00211B4E"/>
    <w:rsid w:val="00213258"/>
    <w:rsid w:val="00221CC9"/>
    <w:rsid w:val="00222258"/>
    <w:rsid w:val="00223AD6"/>
    <w:rsid w:val="002251BB"/>
    <w:rsid w:val="00233AD5"/>
    <w:rsid w:val="00233D52"/>
    <w:rsid w:val="00247000"/>
    <w:rsid w:val="00260B56"/>
    <w:rsid w:val="00260D2D"/>
    <w:rsid w:val="00281106"/>
    <w:rsid w:val="00282D27"/>
    <w:rsid w:val="0028348A"/>
    <w:rsid w:val="00292420"/>
    <w:rsid w:val="00297883"/>
    <w:rsid w:val="00297D8E"/>
    <w:rsid w:val="002A314A"/>
    <w:rsid w:val="002B4DA9"/>
    <w:rsid w:val="002E228E"/>
    <w:rsid w:val="002E4AF1"/>
    <w:rsid w:val="002E4D3F"/>
    <w:rsid w:val="002F0C2A"/>
    <w:rsid w:val="002F66A6"/>
    <w:rsid w:val="003040DC"/>
    <w:rsid w:val="003050DB"/>
    <w:rsid w:val="003061F3"/>
    <w:rsid w:val="00310561"/>
    <w:rsid w:val="003128E2"/>
    <w:rsid w:val="00312BD0"/>
    <w:rsid w:val="003241AD"/>
    <w:rsid w:val="00326C03"/>
    <w:rsid w:val="00340DE0"/>
    <w:rsid w:val="00342327"/>
    <w:rsid w:val="00347E11"/>
    <w:rsid w:val="00350C92"/>
    <w:rsid w:val="00350E1A"/>
    <w:rsid w:val="00365199"/>
    <w:rsid w:val="00367478"/>
    <w:rsid w:val="00370311"/>
    <w:rsid w:val="00380663"/>
    <w:rsid w:val="00381AC2"/>
    <w:rsid w:val="0038587E"/>
    <w:rsid w:val="00392ED4"/>
    <w:rsid w:val="003A1428"/>
    <w:rsid w:val="003A248B"/>
    <w:rsid w:val="003A5969"/>
    <w:rsid w:val="003A5C58"/>
    <w:rsid w:val="003C2163"/>
    <w:rsid w:val="003C7BE0"/>
    <w:rsid w:val="003D03BD"/>
    <w:rsid w:val="003D0DD3"/>
    <w:rsid w:val="003D17EF"/>
    <w:rsid w:val="003D3535"/>
    <w:rsid w:val="003E6020"/>
    <w:rsid w:val="003F53FB"/>
    <w:rsid w:val="004115CE"/>
    <w:rsid w:val="0041223B"/>
    <w:rsid w:val="0042068E"/>
    <w:rsid w:val="0042563D"/>
    <w:rsid w:val="00425F12"/>
    <w:rsid w:val="00465AF1"/>
    <w:rsid w:val="004660C8"/>
    <w:rsid w:val="004669ED"/>
    <w:rsid w:val="00467215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A74CD"/>
    <w:rsid w:val="004B002F"/>
    <w:rsid w:val="004B1B22"/>
    <w:rsid w:val="004B66DA"/>
    <w:rsid w:val="004C48CE"/>
    <w:rsid w:val="004C70EE"/>
    <w:rsid w:val="004D7022"/>
    <w:rsid w:val="004E25CD"/>
    <w:rsid w:val="004E2EA1"/>
    <w:rsid w:val="004F0448"/>
    <w:rsid w:val="004F6525"/>
    <w:rsid w:val="00513712"/>
    <w:rsid w:val="00514936"/>
    <w:rsid w:val="0052127C"/>
    <w:rsid w:val="005301A8"/>
    <w:rsid w:val="00537A34"/>
    <w:rsid w:val="00544738"/>
    <w:rsid w:val="005456E4"/>
    <w:rsid w:val="00547B89"/>
    <w:rsid w:val="005606BC"/>
    <w:rsid w:val="00561BEF"/>
    <w:rsid w:val="00563A09"/>
    <w:rsid w:val="00567799"/>
    <w:rsid w:val="00571A0B"/>
    <w:rsid w:val="00571F78"/>
    <w:rsid w:val="00574E34"/>
    <w:rsid w:val="005850D7"/>
    <w:rsid w:val="0058519A"/>
    <w:rsid w:val="00587371"/>
    <w:rsid w:val="00596E2B"/>
    <w:rsid w:val="005A21D8"/>
    <w:rsid w:val="005A5193"/>
    <w:rsid w:val="005A5BEB"/>
    <w:rsid w:val="005A5D51"/>
    <w:rsid w:val="005E2F29"/>
    <w:rsid w:val="005E44D8"/>
    <w:rsid w:val="005E4E79"/>
    <w:rsid w:val="00605CB7"/>
    <w:rsid w:val="006129E7"/>
    <w:rsid w:val="006175D7"/>
    <w:rsid w:val="006208E5"/>
    <w:rsid w:val="00626E99"/>
    <w:rsid w:val="00631F82"/>
    <w:rsid w:val="00637AAA"/>
    <w:rsid w:val="00640A74"/>
    <w:rsid w:val="00644F76"/>
    <w:rsid w:val="00646E6D"/>
    <w:rsid w:val="00650080"/>
    <w:rsid w:val="00654B4D"/>
    <w:rsid w:val="006611B7"/>
    <w:rsid w:val="0066508F"/>
    <w:rsid w:val="00667682"/>
    <w:rsid w:val="00670A48"/>
    <w:rsid w:val="00670FE0"/>
    <w:rsid w:val="00672F6F"/>
    <w:rsid w:val="00673B0E"/>
    <w:rsid w:val="00674062"/>
    <w:rsid w:val="00682AAB"/>
    <w:rsid w:val="0069523C"/>
    <w:rsid w:val="00697619"/>
    <w:rsid w:val="006A2314"/>
    <w:rsid w:val="006B4A30"/>
    <w:rsid w:val="006B7569"/>
    <w:rsid w:val="006C28EE"/>
    <w:rsid w:val="006D147B"/>
    <w:rsid w:val="006D3188"/>
    <w:rsid w:val="006D7511"/>
    <w:rsid w:val="006E08FC"/>
    <w:rsid w:val="006F2588"/>
    <w:rsid w:val="006F37F8"/>
    <w:rsid w:val="00710A6C"/>
    <w:rsid w:val="00712266"/>
    <w:rsid w:val="00726999"/>
    <w:rsid w:val="00750C93"/>
    <w:rsid w:val="007534D3"/>
    <w:rsid w:val="00757B3B"/>
    <w:rsid w:val="00772F56"/>
    <w:rsid w:val="00773075"/>
    <w:rsid w:val="00782B3F"/>
    <w:rsid w:val="0079641B"/>
    <w:rsid w:val="007A1887"/>
    <w:rsid w:val="007A629C"/>
    <w:rsid w:val="007B6370"/>
    <w:rsid w:val="007C4016"/>
    <w:rsid w:val="007C44FF"/>
    <w:rsid w:val="007C7BDB"/>
    <w:rsid w:val="007D148C"/>
    <w:rsid w:val="007D73AB"/>
    <w:rsid w:val="007E46A3"/>
    <w:rsid w:val="007E553C"/>
    <w:rsid w:val="00804C1B"/>
    <w:rsid w:val="00811F21"/>
    <w:rsid w:val="00815D14"/>
    <w:rsid w:val="008178E6"/>
    <w:rsid w:val="008375D5"/>
    <w:rsid w:val="00843EA3"/>
    <w:rsid w:val="0084650E"/>
    <w:rsid w:val="00852211"/>
    <w:rsid w:val="00857264"/>
    <w:rsid w:val="00860D14"/>
    <w:rsid w:val="00875DDD"/>
    <w:rsid w:val="00891929"/>
    <w:rsid w:val="008A0A0D"/>
    <w:rsid w:val="008B3977"/>
    <w:rsid w:val="008B699F"/>
    <w:rsid w:val="008C562B"/>
    <w:rsid w:val="008D2C54"/>
    <w:rsid w:val="008D3090"/>
    <w:rsid w:val="008D4306"/>
    <w:rsid w:val="008D4508"/>
    <w:rsid w:val="008E77D6"/>
    <w:rsid w:val="008F5E61"/>
    <w:rsid w:val="008F7445"/>
    <w:rsid w:val="00901CB6"/>
    <w:rsid w:val="00907AAD"/>
    <w:rsid w:val="0091053B"/>
    <w:rsid w:val="0094502D"/>
    <w:rsid w:val="00947013"/>
    <w:rsid w:val="00984EA2"/>
    <w:rsid w:val="00986CC3"/>
    <w:rsid w:val="0099156F"/>
    <w:rsid w:val="009920AA"/>
    <w:rsid w:val="009A4D0A"/>
    <w:rsid w:val="009B096D"/>
    <w:rsid w:val="009C2459"/>
    <w:rsid w:val="009C63AA"/>
    <w:rsid w:val="009D44FA"/>
    <w:rsid w:val="009D5D40"/>
    <w:rsid w:val="009D6B1B"/>
    <w:rsid w:val="009E107B"/>
    <w:rsid w:val="009E18D6"/>
    <w:rsid w:val="009E2068"/>
    <w:rsid w:val="00A00D24"/>
    <w:rsid w:val="00A01F5C"/>
    <w:rsid w:val="00A1295E"/>
    <w:rsid w:val="00A3270B"/>
    <w:rsid w:val="00A43B02"/>
    <w:rsid w:val="00A509FB"/>
    <w:rsid w:val="00A5156E"/>
    <w:rsid w:val="00A56824"/>
    <w:rsid w:val="00A67276"/>
    <w:rsid w:val="00A67840"/>
    <w:rsid w:val="00A71783"/>
    <w:rsid w:val="00A72C29"/>
    <w:rsid w:val="00A743AC"/>
    <w:rsid w:val="00A75C26"/>
    <w:rsid w:val="00A87A54"/>
    <w:rsid w:val="00AA1809"/>
    <w:rsid w:val="00AB6313"/>
    <w:rsid w:val="00AB74F4"/>
    <w:rsid w:val="00AC5E99"/>
    <w:rsid w:val="00AF0BB7"/>
    <w:rsid w:val="00AF0EDE"/>
    <w:rsid w:val="00AF7DE7"/>
    <w:rsid w:val="00B0234E"/>
    <w:rsid w:val="00B03E6B"/>
    <w:rsid w:val="00B06751"/>
    <w:rsid w:val="00B138D4"/>
    <w:rsid w:val="00B2061F"/>
    <w:rsid w:val="00B2062B"/>
    <w:rsid w:val="00B2169D"/>
    <w:rsid w:val="00B21CBB"/>
    <w:rsid w:val="00B21E7E"/>
    <w:rsid w:val="00B23936"/>
    <w:rsid w:val="00B24BE1"/>
    <w:rsid w:val="00B316CA"/>
    <w:rsid w:val="00B41F72"/>
    <w:rsid w:val="00B426F1"/>
    <w:rsid w:val="00B517E1"/>
    <w:rsid w:val="00B55E70"/>
    <w:rsid w:val="00B60238"/>
    <w:rsid w:val="00B6395F"/>
    <w:rsid w:val="00B80FE1"/>
    <w:rsid w:val="00B837A9"/>
    <w:rsid w:val="00B84409"/>
    <w:rsid w:val="00B8456D"/>
    <w:rsid w:val="00BA02C9"/>
    <w:rsid w:val="00BB5683"/>
    <w:rsid w:val="00BD0826"/>
    <w:rsid w:val="00BE3210"/>
    <w:rsid w:val="00BE59D4"/>
    <w:rsid w:val="00BF6D7D"/>
    <w:rsid w:val="00C0753C"/>
    <w:rsid w:val="00C100C1"/>
    <w:rsid w:val="00C12978"/>
    <w:rsid w:val="00C13A87"/>
    <w:rsid w:val="00C141C6"/>
    <w:rsid w:val="00C16279"/>
    <w:rsid w:val="00C2071A"/>
    <w:rsid w:val="00C20ACB"/>
    <w:rsid w:val="00C26068"/>
    <w:rsid w:val="00C271A8"/>
    <w:rsid w:val="00C3518D"/>
    <w:rsid w:val="00C37A77"/>
    <w:rsid w:val="00C461E6"/>
    <w:rsid w:val="00C50ABB"/>
    <w:rsid w:val="00C53DD8"/>
    <w:rsid w:val="00C85249"/>
    <w:rsid w:val="00C93EBA"/>
    <w:rsid w:val="00CA7FF5"/>
    <w:rsid w:val="00CB068B"/>
    <w:rsid w:val="00CB1E7C"/>
    <w:rsid w:val="00CB2EA1"/>
    <w:rsid w:val="00CB43F1"/>
    <w:rsid w:val="00CB6EDE"/>
    <w:rsid w:val="00CC41BA"/>
    <w:rsid w:val="00CC63E8"/>
    <w:rsid w:val="00CC6B56"/>
    <w:rsid w:val="00CD1C6C"/>
    <w:rsid w:val="00CD6169"/>
    <w:rsid w:val="00CE27D1"/>
    <w:rsid w:val="00CF1E20"/>
    <w:rsid w:val="00D021D2"/>
    <w:rsid w:val="00D068B9"/>
    <w:rsid w:val="00D13D8A"/>
    <w:rsid w:val="00D279D8"/>
    <w:rsid w:val="00D27C8E"/>
    <w:rsid w:val="00D27FF0"/>
    <w:rsid w:val="00D336F6"/>
    <w:rsid w:val="00D4141B"/>
    <w:rsid w:val="00D4145D"/>
    <w:rsid w:val="00D5467F"/>
    <w:rsid w:val="00D6730A"/>
    <w:rsid w:val="00D76068"/>
    <w:rsid w:val="00D76B01"/>
    <w:rsid w:val="00D84704"/>
    <w:rsid w:val="00D95424"/>
    <w:rsid w:val="00D9775F"/>
    <w:rsid w:val="00DB714B"/>
    <w:rsid w:val="00DC192C"/>
    <w:rsid w:val="00DC1E50"/>
    <w:rsid w:val="00DC2727"/>
    <w:rsid w:val="00DC5DEB"/>
    <w:rsid w:val="00DD50BD"/>
    <w:rsid w:val="00DE2EA4"/>
    <w:rsid w:val="00DF37AF"/>
    <w:rsid w:val="00DF5BFB"/>
    <w:rsid w:val="00E26E20"/>
    <w:rsid w:val="00E37AC5"/>
    <w:rsid w:val="00E40B8F"/>
    <w:rsid w:val="00E469E4"/>
    <w:rsid w:val="00E475C3"/>
    <w:rsid w:val="00E509B0"/>
    <w:rsid w:val="00E679FF"/>
    <w:rsid w:val="00E67E47"/>
    <w:rsid w:val="00E860F1"/>
    <w:rsid w:val="00E91557"/>
    <w:rsid w:val="00E9265A"/>
    <w:rsid w:val="00EA1688"/>
    <w:rsid w:val="00EA7285"/>
    <w:rsid w:val="00EB5B38"/>
    <w:rsid w:val="00EB6B94"/>
    <w:rsid w:val="00ED592E"/>
    <w:rsid w:val="00ED6ABD"/>
    <w:rsid w:val="00EE3C0F"/>
    <w:rsid w:val="00EF2A7F"/>
    <w:rsid w:val="00F03EAC"/>
    <w:rsid w:val="00F047B0"/>
    <w:rsid w:val="00F14024"/>
    <w:rsid w:val="00F259D7"/>
    <w:rsid w:val="00F32D05"/>
    <w:rsid w:val="00F33BF2"/>
    <w:rsid w:val="00F35263"/>
    <w:rsid w:val="00F40210"/>
    <w:rsid w:val="00F414D5"/>
    <w:rsid w:val="00F53AEA"/>
    <w:rsid w:val="00F61125"/>
    <w:rsid w:val="00F646B7"/>
    <w:rsid w:val="00F66093"/>
    <w:rsid w:val="00F74B7B"/>
    <w:rsid w:val="00F848D6"/>
    <w:rsid w:val="00F90CE2"/>
    <w:rsid w:val="00FA2557"/>
    <w:rsid w:val="00FA5DDD"/>
    <w:rsid w:val="00FB3DAD"/>
    <w:rsid w:val="00FB5336"/>
    <w:rsid w:val="00FD0B7B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4D835750"/>
  <w15:chartTrackingRefBased/>
  <w15:docId w15:val="{B55903EA-8ED9-40D9-81A1-A61AF6FD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1351C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0D66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0D66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0D66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0D66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CC41BA"/>
  </w:style>
  <w:style w:type="paragraph" w:styleId="Brdtextmedindrag">
    <w:name w:val="Body Text Indent"/>
    <w:basedOn w:val="Normal"/>
    <w:link w:val="BrdtextmedindragChar"/>
    <w:qFormat/>
    <w:rsid w:val="00E860F1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E860F1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1351C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351CF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351C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B206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1351CF"/>
    <w:rPr>
      <w:rFonts w:ascii="Calibri" w:hAnsi="Calibri" w:cs="Calibri"/>
      <w:sz w:val="16"/>
    </w:rPr>
  </w:style>
  <w:style w:type="character" w:styleId="Kommentarsreferens">
    <w:name w:val="annotation reference"/>
    <w:basedOn w:val="Standardstycketeckensnitt"/>
    <w:semiHidden/>
    <w:rsid w:val="005A21D8"/>
    <w:rPr>
      <w:noProof w:val="0"/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5A21D8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eastAsia="Times New Roman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351CF"/>
    <w:rPr>
      <w:rFonts w:eastAsia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1D8"/>
    <w:rPr>
      <w:rFonts w:ascii="Segoe UI" w:hAnsi="Segoe UI" w:cs="Segoe UI"/>
      <w:sz w:val="18"/>
      <w:szCs w:val="18"/>
    </w:rPr>
  </w:style>
  <w:style w:type="paragraph" w:styleId="Adress-brev">
    <w:name w:val="envelope address"/>
    <w:basedOn w:val="Normal"/>
    <w:uiPriority w:val="99"/>
    <w:semiHidden/>
    <w:unhideWhenUsed/>
    <w:rsid w:val="000D668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0D668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0D6689"/>
  </w:style>
  <w:style w:type="character" w:styleId="AnvndHyperlnk">
    <w:name w:val="FollowedHyperlink"/>
    <w:basedOn w:val="Standardstycketeckensnitt"/>
    <w:uiPriority w:val="99"/>
    <w:semiHidden/>
    <w:unhideWhenUsed/>
    <w:rsid w:val="000D6689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0D668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D6689"/>
  </w:style>
  <w:style w:type="paragraph" w:styleId="Avsndaradress-brev">
    <w:name w:val="envelope return"/>
    <w:basedOn w:val="Normal"/>
    <w:uiPriority w:val="99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toning">
    <w:name w:val="Emphasis"/>
    <w:basedOn w:val="Standardstycketeckensnitt"/>
    <w:uiPriority w:val="20"/>
    <w:semiHidden/>
    <w:qFormat/>
    <w:rsid w:val="000D6689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0D6689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0D668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0D6689"/>
  </w:style>
  <w:style w:type="paragraph" w:styleId="Brdtext3">
    <w:name w:val="Body Text 3"/>
    <w:basedOn w:val="Normal"/>
    <w:link w:val="Brdtext3Char"/>
    <w:uiPriority w:val="99"/>
    <w:semiHidden/>
    <w:unhideWhenUsed/>
    <w:rsid w:val="000D668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0D668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0D668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0D668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0D668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0D668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0D668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0D668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0D668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0D668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0D668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D6689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0D668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0D66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D6689"/>
  </w:style>
  <w:style w:type="character" w:customStyle="1" w:styleId="DatumChar">
    <w:name w:val="Datum Char"/>
    <w:basedOn w:val="Standardstycketeckensnitt"/>
    <w:link w:val="Datum"/>
    <w:uiPriority w:val="99"/>
    <w:semiHidden/>
    <w:rsid w:val="000D6689"/>
  </w:style>
  <w:style w:type="character" w:styleId="Diskretbetoning">
    <w:name w:val="Subtle Emphasis"/>
    <w:basedOn w:val="Standardstycketeckensnitt"/>
    <w:uiPriority w:val="19"/>
    <w:semiHidden/>
    <w:qFormat/>
    <w:rsid w:val="000D6689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0D6689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0D668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0D668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D668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D6689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0D66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0D668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0D668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0D66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0D668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0D6689"/>
  </w:style>
  <w:style w:type="paragraph" w:styleId="Figurfrteckning">
    <w:name w:val="table of figures"/>
    <w:basedOn w:val="Normal"/>
    <w:next w:val="Normal"/>
    <w:uiPriority w:val="99"/>
    <w:semiHidden/>
    <w:unhideWhenUsed/>
    <w:rsid w:val="000D6689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0D668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0D668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0D668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0D6689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0D668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0D6689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0D6689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0D6689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0D6689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0D6689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D668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D6689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0D6689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0D6689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0D6689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0D6689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668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668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668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668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668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668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668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668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668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0D668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0D6689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0D668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0D668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0D6689"/>
  </w:style>
  <w:style w:type="paragraph" w:styleId="Innehll4">
    <w:name w:val="toc 4"/>
    <w:basedOn w:val="Normal"/>
    <w:next w:val="Normal"/>
    <w:autoRedefine/>
    <w:uiPriority w:val="39"/>
    <w:semiHidden/>
    <w:unhideWhenUsed/>
    <w:rsid w:val="000D668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D668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0D668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0D668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0D668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0D6689"/>
    <w:pPr>
      <w:spacing w:after="100"/>
      <w:ind w:left="2000"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D6689"/>
    <w:pPr>
      <w:overflowPunct/>
      <w:autoSpaceDE/>
      <w:autoSpaceDN/>
      <w:adjustRightInd/>
      <w:spacing w:after="280" w:line="240" w:lineRule="auto"/>
      <w:textAlignment w:val="auto"/>
    </w:pPr>
    <w:rPr>
      <w:rFonts w:eastAsiaTheme="minorHAnsi" w:cstheme="minorBid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D6689"/>
    <w:rPr>
      <w:rFonts w:eastAsia="Times New Roman" w:cs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0D668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D668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D668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D668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D668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0D668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0D668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0D668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0D668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0D668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0D6689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0D6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0D6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0D6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0D6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0D6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0D6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0D6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0D66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0D66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0D66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0D66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0D66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0D66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0D66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0D668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0D668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0D668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0D668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0D668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0D668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0D668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0D668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0D668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0D668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0D668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0D668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0D6689"/>
  </w:style>
  <w:style w:type="table" w:styleId="Ljuslista">
    <w:name w:val="Light List"/>
    <w:basedOn w:val="Normaltabell"/>
    <w:uiPriority w:val="61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0D66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0D668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0D668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0D668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0D668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0D668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0D668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0D66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0D668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0D66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D66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0D66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0D66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0D668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0D66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0D66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0D66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0D66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0D66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0D66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0D66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0D668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0D668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0D6689"/>
    <w:pPr>
      <w:numPr>
        <w:numId w:val="3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0D6689"/>
    <w:pPr>
      <w:numPr>
        <w:numId w:val="37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0D6689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0D6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0D6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0D66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D66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D6689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0D6689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0D66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0D6689"/>
    <w:pPr>
      <w:numPr>
        <w:numId w:val="38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0D6689"/>
    <w:pPr>
      <w:numPr>
        <w:numId w:val="39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0D6689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D6689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D668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D66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D66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0D668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0D6689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0D6689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0D6689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0D6689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0D6689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0D6689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0D66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0D668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0D668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0D668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0D668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0D668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0D668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0D66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0D668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0D668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0D668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0D668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0D668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0D668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0D668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0D6689"/>
  </w:style>
  <w:style w:type="character" w:styleId="Slutnotsreferens">
    <w:name w:val="endnote reference"/>
    <w:basedOn w:val="Standardstycketeckensnitt"/>
    <w:uiPriority w:val="99"/>
    <w:semiHidden/>
    <w:unhideWhenUsed/>
    <w:rsid w:val="000D6689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0D6689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0D6689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0D6689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0D668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0D668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0D668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0D668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0D6689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0D6689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0D6689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0D6689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0D6689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0D668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0D668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0D66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0D668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0D668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0D668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0D668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0D668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0D668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0D668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0D668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0D66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0D66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0D668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0D668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0D668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0D66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0D668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0D668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0D668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0D66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0D66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0D668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0D668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0D66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0D6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0D668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0D6689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0D668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0D668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0D668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intManual">
    <w:name w:val="Point Manual"/>
    <w:basedOn w:val="Normal"/>
    <w:rsid w:val="004669ED"/>
    <w:pPr>
      <w:spacing w:before="20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  <w:lang w:eastAsia="sv-SE" w:bidi="sv-SE"/>
    </w:rPr>
  </w:style>
  <w:style w:type="paragraph" w:customStyle="1" w:styleId="Default">
    <w:name w:val="Default"/>
    <w:rsid w:val="00465A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12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indhit">
    <w:name w:val="findhit"/>
    <w:basedOn w:val="Standardstycketeckensnitt"/>
    <w:rsid w:val="00124146"/>
    <w:rPr>
      <w:shd w:val="clear" w:color="auto" w:fill="FFEE80"/>
    </w:rPr>
  </w:style>
  <w:style w:type="character" w:customStyle="1" w:styleId="normaltextrun1">
    <w:name w:val="normaltextrun1"/>
    <w:basedOn w:val="Standardstycketeckensnitt"/>
    <w:rsid w:val="00124146"/>
  </w:style>
  <w:style w:type="character" w:customStyle="1" w:styleId="eop">
    <w:name w:val="eop"/>
    <w:basedOn w:val="Standardstycketeckensnitt"/>
    <w:rsid w:val="00124146"/>
  </w:style>
  <w:style w:type="paragraph" w:styleId="Revision">
    <w:name w:val="Revision"/>
    <w:hidden/>
    <w:uiPriority w:val="99"/>
    <w:semiHidden/>
    <w:rsid w:val="005A5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2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0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94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8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52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2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4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3061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8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9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62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765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265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674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47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1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83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88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352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7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307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31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11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08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308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EU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5DB0E46A514F729E95EA551F2056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968927-8FA3-41ED-ACEC-06AF55A7EA20}"/>
      </w:docPartPr>
      <w:docPartBody>
        <w:p w:rsidR="00F25796" w:rsidRDefault="00BB1797" w:rsidP="00BB1797">
          <w:pPr>
            <w:pStyle w:val="2C5DB0E46A514F729E95EA551F2056B4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CE9E6325FFEE417F9D5E3943DA5098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E87A26-EA86-46AD-8B4F-149135D8FAB8}"/>
      </w:docPartPr>
      <w:docPartBody>
        <w:p w:rsidR="00F25796" w:rsidRDefault="00BB1797" w:rsidP="00BB1797">
          <w:pPr>
            <w:pStyle w:val="CE9E6325FFEE417F9D5E3943DA50980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57958B46E047C5982ED6AC0E3A0B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58E95E-70DD-41B0-8198-D7643CA0E428}"/>
      </w:docPartPr>
      <w:docPartBody>
        <w:p w:rsidR="00F25796" w:rsidRDefault="00BB1797" w:rsidP="00BB1797">
          <w:pPr>
            <w:pStyle w:val="2557958B46E047C5982ED6AC0E3A0BCF"/>
          </w:pPr>
          <w:r>
            <w:t xml:space="preserve"> </w:t>
          </w:r>
        </w:p>
      </w:docPartBody>
    </w:docPart>
    <w:docPart>
      <w:docPartPr>
        <w:name w:val="FE0E54DCC6A14C64843B3C8F2D9096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198914-AFDE-4BD2-9E56-0CB207595A64}"/>
      </w:docPartPr>
      <w:docPartBody>
        <w:p w:rsidR="00F25796" w:rsidRDefault="00BB1797" w:rsidP="00BB1797">
          <w:pPr>
            <w:pStyle w:val="FE0E54DCC6A14C64843B3C8F2D9096B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517A3238EE4606BB887F1A1D1B8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C4977D-51A6-4AE2-818A-482CBDA92A7C}"/>
      </w:docPartPr>
      <w:docPartBody>
        <w:p w:rsidR="00F25796" w:rsidRDefault="00BB1797" w:rsidP="00BB1797">
          <w:pPr>
            <w:pStyle w:val="A8517A3238EE4606BB887F1A1D1B83DA"/>
          </w:pPr>
          <w:r>
            <w:t xml:space="preserve">     </w:t>
          </w:r>
        </w:p>
      </w:docPartBody>
    </w:docPart>
    <w:docPart>
      <w:docPartPr>
        <w:name w:val="EF08A7D1BFCB436C856AE30E825D05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09425B-27BB-4422-A4B2-515B1E9F9895}"/>
      </w:docPartPr>
      <w:docPartBody>
        <w:p w:rsidR="00F25796" w:rsidRDefault="00BB1797" w:rsidP="00BB1797">
          <w:pPr>
            <w:pStyle w:val="EF08A7D1BFCB436C856AE30E825D05B5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97"/>
    <w:rsid w:val="00A723AE"/>
    <w:rsid w:val="00BB1797"/>
    <w:rsid w:val="00F2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47E1BD1AF9049BAB3BB2F1880664F0D">
    <w:name w:val="C47E1BD1AF9049BAB3BB2F1880664F0D"/>
    <w:rsid w:val="00BB1797"/>
  </w:style>
  <w:style w:type="character" w:styleId="Platshllartext">
    <w:name w:val="Placeholder Text"/>
    <w:basedOn w:val="Standardstycketeckensnitt"/>
    <w:uiPriority w:val="99"/>
    <w:semiHidden/>
    <w:rsid w:val="00BB1797"/>
    <w:rPr>
      <w:color w:val="808080"/>
    </w:rPr>
  </w:style>
  <w:style w:type="paragraph" w:customStyle="1" w:styleId="2C5DB0E46A514F729E95EA551F2056B4">
    <w:name w:val="2C5DB0E46A514F729E95EA551F2056B4"/>
    <w:rsid w:val="00BB1797"/>
  </w:style>
  <w:style w:type="paragraph" w:customStyle="1" w:styleId="CE9E6325FFEE417F9D5E3943DA50980C">
    <w:name w:val="CE9E6325FFEE417F9D5E3943DA50980C"/>
    <w:rsid w:val="00BB1797"/>
  </w:style>
  <w:style w:type="paragraph" w:customStyle="1" w:styleId="928849CB811B44739B17B03EA6A6CE5E">
    <w:name w:val="928849CB811B44739B17B03EA6A6CE5E"/>
    <w:rsid w:val="00BB1797"/>
  </w:style>
  <w:style w:type="paragraph" w:customStyle="1" w:styleId="2557958B46E047C5982ED6AC0E3A0BCF">
    <w:name w:val="2557958B46E047C5982ED6AC0E3A0BCF"/>
    <w:rsid w:val="00BB1797"/>
  </w:style>
  <w:style w:type="paragraph" w:customStyle="1" w:styleId="35B2E60887E84FA78F2106FFCB8F24C6">
    <w:name w:val="35B2E60887E84FA78F2106FFCB8F24C6"/>
    <w:rsid w:val="00BB1797"/>
  </w:style>
  <w:style w:type="paragraph" w:customStyle="1" w:styleId="FE0E54DCC6A14C64843B3C8F2D9096BF">
    <w:name w:val="FE0E54DCC6A14C64843B3C8F2D9096BF"/>
    <w:rsid w:val="00BB1797"/>
  </w:style>
  <w:style w:type="paragraph" w:customStyle="1" w:styleId="DF65CF61E2BE4472BA9D280B56318153">
    <w:name w:val="DF65CF61E2BE4472BA9D280B56318153"/>
    <w:rsid w:val="00BB1797"/>
  </w:style>
  <w:style w:type="paragraph" w:customStyle="1" w:styleId="BF56AA3E52604C828329D7BACF0984AF">
    <w:name w:val="BF56AA3E52604C828329D7BACF0984AF"/>
    <w:rsid w:val="00BB1797"/>
  </w:style>
  <w:style w:type="paragraph" w:customStyle="1" w:styleId="A8517A3238EE4606BB887F1A1D1B83DA">
    <w:name w:val="A8517A3238EE4606BB887F1A1D1B83DA"/>
    <w:rsid w:val="00BB1797"/>
  </w:style>
  <w:style w:type="paragraph" w:customStyle="1" w:styleId="EF08A7D1BFCB436C856AE30E825D05B5">
    <w:name w:val="EF08A7D1BFCB436C856AE30E825D05B5"/>
    <w:rsid w:val="00BB1797"/>
  </w:style>
  <w:style w:type="paragraph" w:customStyle="1" w:styleId="2A7E091C3765437B96481279254FF63B">
    <w:name w:val="2A7E091C3765437B96481279254FF63B"/>
    <w:rsid w:val="00BB17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!--<?xml version="1.0" encoding="iso-8859-1"?>-->
<DocumentInfo xmlns="http://lp/documentinfo/RK">
  <BaseInfo>
    <RkTemplate>43</RkTemplate>
    <DocType>EU</DocType>
    <DocTypeShowName>Kommenterad dagordning</DocTypeShowName>
    <Status/>
    <Sender>
      <SenderName/>
      <SenderTitle/>
      <SenderMail> </SenderMail>
      <SenderPhone> </SenderPhone>
    </Sender>
    <TopId>1</TopId>
    <TopSender/>
    <OrganisationInfo>
      <Organisatoriskenhet1>Näringsdepartementet</Organisatoriskenhet1>
      <Organisatoriskenhet2>Sekretariatet för EU och internationella frågor</Organisatoriskenhet2>
      <Organisatoriskenhet3>EU-samordning</Organisatoriskenhet3>
      <Organisatoriskenhet1Id>196</Organisatoriskenhet1Id>
      <Organisatoriskenhet2Id>661</Organisatoriskenhet2Id>
      <Organisatoriskenhet3Id>150</Organisatoriskenhet3Id>
    </OrganisationInfo>
    <HeaderDate>2020-06-10T00:00:00</HeaderDate>
    <Office/>
    <Dnr>N2018/</Dnr>
    <ParagrafNr/>
    <DocumentTitle/>
    <VisitingAddress/>
    <Extra1>Allmänna rådet om sammanhållningspolitiken</Extra1>
    <Extra2/>
    <Extra3/>
    <Number/>
    <Recipient/>
    <SenderText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w:rsidR="004669ED" w:rsidRPr="004669ED" w:rsidRDefault="004669ED" w:rsidP="00340DE0"&gt;&lt;w:pPr&gt;&lt;w:pStyle w:val="Sidhuvud"/&gt;&lt;w:rPr&gt;&lt;w:b/&gt;&lt;/w:rPr&gt;&lt;/w:pPr&gt;&lt;w:r w:rsidRPr="004669ED"&gt;&lt;w:rPr&gt;&lt;w:b/&gt;&lt;/w:rPr&gt;&lt;w:t&gt;Näringsdepartementet&lt;/w:t&gt;&lt;/w:r&gt;&lt;/w:p&gt;&lt;w:p w:rsidR="004669ED" w:rsidRDefault="004669ED" w:rsidP="00340DE0"&gt;&lt;w:pPr&gt;&lt;w:pStyle w:val="Sidhuvud"/&gt;&lt;/w:pPr&gt;&lt;w:r w:rsidRPr="004669ED"&gt;&lt;w:t&gt;Sekretariatet för EU och internationella frågor, EU-samordning&lt;/w:t&gt;&lt;/w:r&gt;&lt;/w:p&gt;&lt;w:p w:rsidR="00000000" w:rsidRDefault="0082623C"/&gt;&lt;w:sectPr w:rsidR="00000000"&gt;&lt;w:pgSz w:w="12240" w:h="15840"/&gt;&lt;w:pgMar w:top="1417" w:right="1417" w:bottom="1417" w:left="1417"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w:eastAsiaTheme="minorHAnsi" w:hAnsiTheme="minorHAnsi" w:cstheme="minorBidi"/&gt;&lt;w:sz w:val="25"/&gt;&lt;w:szCs w:val="25"/&gt;&lt;w:lang w:val="sv-SE" w:eastAsia="en-US" w:bidi="ar-SA"/&gt;&lt;/w:rPr&gt;&lt;/w:rPrDefault&gt;&lt;w:pPrDefault&gt;&lt;w:pPr&gt;&lt;w:spacing w:after="280" w:line="276" w:lineRule="auto"/&gt;&lt;/w:pPr&gt;&lt;/w:pPrDefault&gt;&lt;/w:docDefaults&gt;&lt;w:style w:type="paragraph" w:default="1" w:styleId="Normal"&gt;&lt;w:name w:val="Normal"/&gt;&lt;w:semiHidden/&gt;&lt;w:qFormat/&gt;&lt;w:rsid w:val="001351CF"/&gt;&lt;/w:style&gt;&lt;w:style w:type="paragraph" w:styleId="Rubrik1"&gt;&lt;w:name w:val="heading 1"/&gt;&lt;w:basedOn w:val="Brdtext"/&gt;&lt;w:next w:val="Brdtext"/&gt;&lt;w:link w:val="Rubrik1Char"/&gt;&lt;w:uiPriority w:val="1"/&gt;&lt;w:qFormat/&gt;&lt;w:rsid w:val="00CA7FF5"/&gt;&lt;w:pPr&gt;&lt;w:keepNext/&gt;&lt;w:keepLines/&gt;&lt;w:numPr&gt;&lt;w:numId w:val="2"/&gt;&lt;/w:numPr&gt;&lt;w:spacing w:before="320" w:after="80"/&gt;&lt;w:outlineLvl w:val="0"/&gt;&lt;/w:pPr&gt;&lt;w:rPr&gt;&lt;w:rFonts w:asciiTheme="majorHAnsi" w:eastAsiaTheme="majorEastAsia" w:hAnsiTheme="majorHAnsi" w:cstheme="majorBidi"/&gt;&lt;w:sz w:val="24"/&gt;&lt;w:szCs w:val="32"/&gt;&lt;/w:rPr&gt;&lt;/w:style&gt;&lt;w:style w:type="paragraph" w:styleId="Rubrik2"&gt;&lt;w:name w:val="heading 2"/&gt;&lt;w:basedOn w:val="Brdtext"/&gt;&lt;w:next w:val="Brdtext"/&gt;&lt;w:link w:val="Rubrik2Char"/&gt;&lt;w:uiPriority w:val="1"/&gt;&lt;w:qFormat/&gt;&lt;w:rsid w:val="00CA7FF5"/&gt;&lt;w:pPr&gt;&lt;w:keepNext/&gt;&lt;w:keepLines/&gt;&lt;w:numPr&gt;&lt;w:ilvl w:val="1"/&gt;&lt;w:numId w:val="2"/&gt;&lt;/w:numPr&gt;&lt;w:spacing w:before="320" w:after="80"/&gt;&lt;w:outlineLvl w:val="1"/&gt;&lt;/w:pPr&gt;&lt;w:rPr&gt;&lt;w:rFonts w:asciiTheme="majorHAnsi" w:eastAsiaTheme="majorEastAsia" w:hAnsiTheme="majorHAnsi" w:cstheme="majorBidi"/&gt;&lt;w:b/&gt;&lt;w:sz w:val="22"/&gt;&lt;w:szCs w:val="26"/&gt;&lt;/w:rPr&gt;&lt;/w:style&gt;&lt;w:style w:type="paragraph" w:styleId="Rubrik3"&gt;&lt;w:name w:val="heading 3"/&gt;&lt;w:basedOn w:val="Brdtext"/&gt;&lt;w:next w:val="Brdtext"/&gt;&lt;w:link w:val="Rubrik3Char"/&gt;&lt;w:uiPriority w:val="1"/&gt;&lt;w:qFormat/&gt;&lt;w:rsid w:val="00CA7FF5"/&gt;&lt;w:pPr&gt;&lt;w:keepNext/&gt;&lt;w:keepLines/&gt;&lt;w:numPr&gt;&lt;w:ilvl w:val="2"/&gt;&lt;w:numId w:val="2"/&gt;&lt;/w:numPr&gt;&lt;w:spacing w:before="320" w:after="80"/&gt;&lt;w:outlineLvl w:val="2"/&gt;&lt;/w:pPr&gt;&lt;w:rPr&gt;&lt;w:rFonts w:asciiTheme="majorHAnsi" w:eastAsiaTheme="majorEastAsia" w:hAnsiTheme="majorHAnsi" w:cstheme="majorBidi"/&gt;&lt;w:sz w:val="22"/&gt;&lt;w:szCs w:val="24"/&gt;&lt;/w:rPr&gt;&lt;/w:style&gt;&lt;w:style w:type="paragraph" w:styleId="Rubrik4"&gt;&lt;w:name w:val="heading 4"/&gt;&lt;w:basedOn w:val="Normal"/&gt;&lt;w:next w:val="Brdtext"/&gt;&lt;w:link w:val="Rubrik4Char"/&gt;&lt;w:uiPriority w:val="1"/&gt;&lt;w:qFormat/&gt;&lt;w:rsid w:val="00CA7FF5"/&gt;&lt;w:pPr&gt;&lt;w:keepNext/&gt;&lt;w:keepLines/&gt;&lt;w:numPr&gt;&lt;w:ilvl w:val="3"/&gt;&lt;w:numId w:val="2"/&gt;&lt;/w:numPr&gt;&lt;w:spacing w:before="320" w:after="80"/&gt;&lt;w:outlineLvl w:val="3"/&gt;&lt;/w:pPr&gt;&lt;w:rPr&gt;&lt;w:rFonts w:asciiTheme="majorHAnsi" w:eastAsiaTheme="majorEastAsia" w:hAnsiTheme="majorHAnsi" w:cstheme="majorBidi"/&gt;&lt;w:b/&gt;&lt;w:iCs/&gt;&lt;w:sz w:val="20"/&gt;&lt;/w:rPr&gt;&lt;/w:style&gt;&lt;w:style w:type="paragraph" w:styleId="Rubrik5"&gt;&lt;w:name w:val="heading 5"/&gt;&lt;w:basedOn w:val="Normal"/&gt;&lt;w:next w:val="Brdtext"/&gt;&lt;w:link w:val="Rubrik5Char"/&gt;&lt;w:uiPriority w:val="1"/&gt;&lt;w:semiHidden/&gt;&lt;w:qFormat/&gt;&lt;w:rsid w:val="00CA7FF5"/&gt;&lt;w:pPr&gt;&lt;w:keepNext/&gt;&lt;w:keepLines/&gt;&lt;w:spacing w:before="320" w:after="80"/&gt;&lt;w:outlineLvl w:val="4"/&gt;&lt;/w:pPr&gt;&lt;w:rPr&gt;&lt;w:rFonts w:asciiTheme="majorHAnsi" w:eastAsiaTheme="majorEastAsia" w:hAnsiTheme="majorHAnsi" w:cstheme="majorBidi"/&gt;&lt;w:sz w:val="20"/&gt;&lt;/w:rPr&gt;&lt;/w:style&gt;&lt;w:style w:type="paragraph" w:styleId="Rubrik6"&gt;&lt;w:name w:val="heading 6"/&gt;&lt;w:basedOn w:val="Normal"/&gt;&lt;w:next w:val="Normal"/&gt;&lt;w:link w:val="Rubrik6Char"/&gt;&lt;w:uiPriority w:val="9"/&gt;&lt;w:semiHidden/&gt;&lt;w:qFormat/&gt;&lt;w:rsid w:val="000D6689"/&gt;&lt;w:pPr&gt;&lt;w:keepNext/&gt;&lt;w:keepLines/&gt;&lt;w:spacing w:before="40" w:after="0"/&gt;&lt;w:outlineLvl w:val="5"/&gt;&lt;/w:pPr&gt;&lt;w:rPr&gt;&lt;w:rFonts w:asciiTheme="majorHAnsi" w:eastAsiaTheme="majorEastAsia" w:hAnsiTheme="majorHAnsi" w:cstheme="majorBidi"/&gt;&lt;w:color w:val="0D1727" w:themeColor="accent1" w:themeShade="7F"/&gt;&lt;/w:rPr&gt;&lt;/w:style&gt;&lt;w:style w:type="paragraph" w:styleId="Rubrik7"&gt;&lt;w:name w:val="heading 7"/&gt;&lt;w:basedOn w:val="Normal"/&gt;&lt;w:next w:val="Normal"/&gt;&lt;w:link w:val="Rubrik7Char"/&gt;&lt;w:uiPriority w:val="9"/&gt;&lt;w:semiHidden/&gt;&lt;w:qFormat/&gt;&lt;w:rsid w:val="000D6689"/&gt;&lt;w:pPr&gt;&lt;w:keepNext/&gt;&lt;w:keepLines/&gt;&lt;w:spacing w:before="40" w:after="0"/&gt;&lt;w:outlineLvl w:val="6"/&gt;&lt;/w:pPr&gt;&lt;w:rPr&gt;&lt;w:rFonts w:asciiTheme="majorHAnsi" w:eastAsiaTheme="majorEastAsia" w:hAnsiTheme="majorHAnsi" w:cstheme="majorBidi"/&gt;&lt;w:i/&gt;&lt;w:iCs/&gt;&lt;w:color w:val="0D1727" w:themeColor="accent1" w:themeShade="7F"/&gt;&lt;/w:rPr&gt;&lt;/w:style&gt;&lt;w:style w:type="paragraph" w:styleId="Rubrik8"&gt;&lt;w:name w:val="heading 8"/&gt;&lt;w:basedOn w:val="Normal"/&gt;&lt;w:next w:val="Normal"/&gt;&lt;w:link w:val="Rubrik8Char"/&gt;&lt;w:uiPriority w:val="9"/&gt;&lt;w:semiHidden/&gt;&lt;w:qFormat/&gt;&lt;w:rsid w:val="000D6689"/&gt;&lt;w:pPr&gt;&lt;w:keepNext/&gt;&lt;w:keepLines/&gt;&lt;w:spacing w:before="40" w:after="0"/&gt;&lt;w:outlineLvl w:val="7"/&gt;&lt;/w:pPr&gt;&lt;w:rPr&gt;&lt;w:rFonts w:asciiTheme="majorHAnsi" w:eastAsiaTheme="majorEastAsia" w:hAnsiTheme="majorHAnsi" w:cstheme="majorBidi"/&gt;&lt;w:color w:val="272727" w:themeColor="text1" w:themeTint="D8"/&gt;&lt;w:sz w:val="21"/&gt;&lt;w:szCs w:val="21"/&gt;&lt;/w:rPr&gt;&lt;/w:style&gt;&lt;w:style w:type="paragraph" w:styleId="Rubrik9"&gt;&lt;w:name w:val="heading 9"/&gt;&lt;w:basedOn w:val="Normal"/&gt;&lt;w:next w:val="Normal"/&gt;&lt;w:link w:val="Rubrik9Char"/&gt;&lt;w:uiPriority w:val="9"/&gt;&lt;w:semiHidden/&gt;&lt;w:qFormat/&gt;&lt;w:rsid w:val="000D6689"/&gt;&lt;w:pPr&gt;&lt;w:keepNext/&gt;&lt;w:keepLines/&gt;&lt;w:spacing w:before="40" w:after="0"/&gt;&lt;w:outlineLvl w:val="8"/&gt;&lt;/w:pPr&gt;&lt;w:rPr&gt;&lt;w:rFonts w:asciiTheme="majorHAnsi" w:eastAsiaTheme="majorEastAsia" w:hAnsiTheme="majorHAnsi" w:cstheme="majorBidi"/&gt;&lt;w:i/&gt;&lt;w:iCs/&gt;&lt;w:color w:val="272727" w:themeColor="text1" w:themeTint="D8"/&gt;&lt;w:sz w:val="21"/&gt;&lt;w:szCs w:val="21"/&gt;&lt;/w:rPr&gt;&lt;/w:style&gt;&lt;w:style w:type="character" w:default="1" w:styleId="Standardstycketeckensnitt"&gt;&lt;w:name w:val="Default Paragraph Font"/&gt;&lt;w:uiPriority w:val="1"/&gt;&lt;w:semiHidden/&gt;&lt;w:unhideWhenUsed/&gt;&lt;/w:style&gt;&lt;w:style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w:type="paragraph" w:styleId="Brdtext"&gt;&lt;w:name w:val="Body Text"/&gt;&lt;w:basedOn w:val="Normal"/&gt;&lt;w:link w:val="BrdtextChar"/&gt;&lt;w:qFormat/&gt;&lt;w:rsid w:val="00CC41BA"/&gt;&lt;w:pPr&gt;&lt;w:tabs&gt;&lt;w:tab w:val="left" w:pos="1701"/&gt;&lt;w:tab w:val="left" w:pos="3600"/&gt;&lt;w:tab w:val="left" w:pos="5387"/&gt;&lt;/w:tabs&gt;&lt;/w:pPr&gt;&lt;/w:style&gt;&lt;w:style w:type="character" w:customStyle="1" w:styleId="BrdtextChar"&gt;&lt;w:name w:val="Brödtext Char"/&gt;&lt;w:basedOn w:val="Standardstycketeckensnitt"/&gt;&lt;w:link w:val="Brdtext"/&gt;&lt;w:rsid w:val="00CC41BA"/&gt;&lt;/w:style&gt;&lt;w:style w:type="paragraph" w:styleId="Brdtextmedindrag"&gt;&lt;w:name w:val="Body Text Indent"/&gt;&lt;w:basedOn w:val="Normal"/&gt;&lt;w:link w:val="BrdtextmedindragChar"/&gt;&lt;w:qFormat/&gt;&lt;w:rsid w:val="00E860F1"/&gt;&lt;w:pPr&gt;&lt;w:tabs&gt;&lt;w:tab w:val="left" w:pos="1701"/&gt;&lt;w:tab w:val="left" w:pos="3600"/&gt;&lt;w:tab w:val="left" w:pos="5387"/&gt;&lt;/w:tabs&gt;&lt;w:ind w:firstLine="284"/&gt;&lt;/w:pPr&gt;&lt;/w:style&gt;&lt;w:style w:type="character" w:customStyle="1" w:styleId="BrdtextmedindragChar"&gt;&lt;w:name w:val="Brödtext med indrag Char"/&gt;&lt;w:basedOn w:val="Standardstycketeckensnitt"/&gt;&lt;w:link w:val="Brdtextmedindrag"/&gt;&lt;w:rsid w:val="00E860F1"/&gt;&lt;/w:style&gt;&lt;w:style w:type="character" w:customStyle="1" w:styleId="Rubrik1Char"&gt;&lt;w:name w:val="Rubrik 1 Char"/&gt;&lt;w:basedOn w:val="Standardstycketeckensnitt"/&gt;&lt;w:link w:val="Rubrik1"/&gt;&lt;w:uiPriority w:val="1"/&gt;&lt;w:rsid w:val="00CA7FF5"/&gt;&lt;w:rPr&gt;&lt;w:rFonts w:asciiTheme="majorHAnsi" w:eastAsiaTheme="majorEastAsia" w:hAnsiTheme="majorHAnsi" w:cstheme="majorBidi"/&gt;&lt;w:sz w:val="24"/&gt;&lt;w:szCs w:val="32"/&gt;&lt;/w:rPr&gt;&lt;/w:style&gt;&lt;w:style w:type="paragraph" w:styleId="Rubrik"&gt;&lt;w:name w:val="Title"/&gt;&lt;w:basedOn w:val="Normal"/&gt;&lt;w:next w:val="Brdtext"/&gt;&lt;w:link w:val="RubrikChar"/&gt;&lt;w:uiPriority w:val="1"/&gt;&lt;w:qFormat/&gt;&lt;w:rsid w:val="00282D27"/&gt;&lt;w:pPr&gt;&lt;w:keepNext/&gt;&lt;w:keepLines/&gt;&lt;w:spacing w:after="600"/&gt;&lt;w:contextualSpacing/&gt;&lt;/w:pPr&gt;&lt;w:rPr&gt;&lt;w:rFonts w:asciiTheme="majorHAnsi" w:eastAsiaTheme="majorEastAsia" w:hAnsiTheme="majorHAnsi" w:cstheme="majorBidi"/&gt;&lt;w:kern w:val="28"/&gt;&lt;w:sz w:val="26"/&gt;&lt;w:szCs w:val="56"/&gt;&lt;/w:rPr&gt;&lt;/w:style&gt;&lt;w:style w:type="character" w:customStyle="1" w:styleId="RubrikChar"&gt;&lt;w:name w:val="Rubrik Char"/&gt;&lt;w:basedOn w:val="Standardstycketeckensnitt"/&gt;&lt;w:link w:val="Rubrik"/&gt;&lt;w:uiPriority w:val="1"/&gt;&lt;w:rsid w:val="00282D27"/&gt;&lt;w:rPr&gt;&lt;w:rFonts w:asciiTheme="majorHAnsi" w:eastAsiaTheme="majorEastAsia" w:hAnsiTheme="majorHAnsi" w:cstheme="majorBidi"/&gt;&lt;w:kern w:val="28"/&gt;&lt;w:sz w:val="26"/&gt;&lt;w:szCs w:val="56"/&gt;&lt;/w:rPr&gt;&lt;/w:style&gt;&lt;w:style w:type="character" w:customStyle="1" w:styleId="Rubrik2Char"&gt;&lt;w:name w:val="Rubrik 2 Char"/&gt;&lt;w:basedOn w:val="Standardstycketeckensnitt"/&gt;&lt;w:link w:val="Rubrik2"/&gt;&lt;w:uiPriority w:val="1"/&gt;&lt;w:rsid w:val="00CA7FF5"/&gt;&lt;w:rPr&gt;&lt;w:rFonts w:asciiTheme="majorHAnsi" w:eastAsiaTheme="majorEastAsia" w:hAnsiTheme="majorHAnsi" w:cstheme="majorBidi"/&gt;&lt;w:b/&gt;&lt;w:sz w:val="22"/&gt;&lt;w:szCs w:val="26"/&gt;&lt;/w:rPr&gt;&lt;/w:style&gt;&lt;w:style w:type="character" w:customStyle="1" w:styleId="Rubrik3Char"&gt;&lt;w:name w:val="Rubrik 3 Char"/&gt;&lt;w:basedOn w:val="Standardstycketeckensnitt"/&gt;&lt;w:link w:val="Rubrik3"/&gt;&lt;w:uiPriority w:val="1"/&gt;&lt;w:rsid w:val="00CA7FF5"/&gt;&lt;w:rPr&gt;&lt;w:rFonts w:asciiTheme="majorHAnsi" w:eastAsiaTheme="majorEastAsia" w:hAnsiTheme="majorHAnsi" w:cstheme="majorBidi"/&gt;&lt;w:sz w:val="22"/&gt;&lt;w:szCs w:val="24"/&gt;&lt;/w:rPr&gt;&lt;/w:style&gt;&lt;w:style w:type="paragraph" w:customStyle="1" w:styleId="Rubrik1utannumrering"&gt;&lt;w:name w:val="Rubrik 1 utan numrering"/&gt;&lt;w:basedOn w:val="Rubrik1"/&gt;&lt;w:next w:val="Brdtext"/&gt;&lt;w:uiPriority w:val="1"/&gt;&lt;w:qFormat/&gt;&lt;w:rsid w:val="00CA7FF5"/&gt;&lt;w:pPr&gt;&lt;w:numPr&gt;&lt;w:numId w:val="0"/&gt;&lt;/w:numPr&gt;&lt;/w:pPr&gt;&lt;/w:style&gt;&lt;w:style w:type="paragraph" w:customStyle="1" w:styleId="Rubrik2utannumrering"&gt;&lt;w:name w:val="Rubrik 2 utan numrering"/&gt;&lt;w:basedOn w:val="Rubrik2"/&gt;&lt;w:next w:val="Brdtext"/&gt;&lt;w:uiPriority w:val="1"/&gt;&lt;w:qFormat/&gt;&lt;w:rsid w:val="00192E34"/&gt;&lt;w:pPr&gt;&lt;w:numPr&gt;&lt;w:ilvl w:val="0"/&gt;&lt;w:numId w:val="0"/&gt;&lt;/w:numPr&gt;&lt;/w:pPr&gt;&lt;/w:style&gt;&lt;w:style w:type="paragraph" w:customStyle="1" w:styleId="Rubrik3utannumrering"&gt;&lt;w:name w:val="Rubrik 3 utan numrering"/&gt;&lt;w:basedOn w:val="Rubrik3"/&gt;&lt;w:next w:val="Brdtext"/&gt;&lt;w:uiPriority w:val="1"/&gt;&lt;w:qFormat/&gt;&lt;w:rsid w:val="00192E34"/&gt;&lt;w:pPr&gt;&lt;w:numPr&gt;&lt;w:ilvl w:val="0"/&gt;&lt;w:numId w:val="0"/&gt;&lt;/w:numPr&gt;&lt;/w:pPr&gt;&lt;/w:style&gt;&lt;w:style w:type="character" w:customStyle="1" w:styleId="Rubrik4Char"&gt;&lt;w:name w:val="Rubrik 4 Char"/&gt;&lt;w:basedOn w:val="Standardstycketeckensnitt"/&gt;&lt;w:link w:val="Rubrik4"/&gt;&lt;w:uiPriority w:val="1"/&gt;&lt;w:rsid w:val="006C28EE"/&gt;&lt;w:rPr&gt;&lt;w:rFonts w:asciiTheme="majorHAnsi" w:eastAsiaTheme="majorEastAsia" w:hAnsiTheme="majorHAnsi" w:cstheme="majorBidi"/&gt;&lt;w:b/&gt;&lt;w:iCs/&gt;&lt;w:sz w:val="20"/&gt;&lt;/w:rPr&gt;&lt;/w:style&gt;&lt;w:style w:type="paragraph" w:customStyle="1" w:styleId="Brdtextutanavstnd"&gt;&lt;w:name w:val="Brödtext utan avstånd"/&gt;&lt;w:basedOn w:val="Normal"/&gt;&lt;w:qFormat/&gt;&lt;w:rsid w:val="00CC41BA"/&gt;&lt;w:pPr&gt;&lt;w:tabs&gt;&lt;w:tab w:val="left" w:pos="1701"/&gt;&lt;w:tab w:val="left" w:pos="3600"/&gt;&lt;w:tab w:val="left" w:pos="5387"/&gt;&lt;/w:tabs&gt;&lt;w:spacing w:after="0"/&gt;&lt;/w:pPr&gt;&lt;/w:style&gt;&lt;w:style w:type="paragraph" w:customStyle="1" w:styleId="Bildtext"&gt;&lt;w:name w:val="Bildtext"/&gt;&lt;w:basedOn w:val="Brdtext"/&gt;&lt;w:next w:val="Brdtext"/&gt;&lt;w:uiPriority w:val="2"/&gt;&lt;w:qFormat/&gt;&lt;w:rsid w:val="0041223B"/&gt;&lt;w:pPr&gt;&lt;w:keepLines/&gt;&lt;w:spacing w:before="100" w:line="240" w:lineRule="auto"/&gt;&lt;w:textboxTightWrap w:val="firstLineOnly"/&gt;&lt;/w:pPr&gt;&lt;w:rPr&gt;&lt;w:rFonts w:asciiTheme="majorHAnsi" w:hAnsiTheme="majorHAnsi" w:cstheme="majorHAnsi"/&gt;&lt;w:spacing w:val="6"/&gt;&lt;w:sz w:val="14"/&gt;&lt;w:szCs w:val="14"/&gt;&lt;/w:rPr&gt;&lt;/w:style&gt;&lt;w:style w:type="paragraph" w:customStyle="1" w:styleId="Rubrik4utannumrering"&gt;&lt;w:name w:val="Rubrik 4 utan numrering"/&gt;&lt;w:basedOn w:val="Rubrik4"/&gt;&lt;w:next w:val="Brdtext"/&gt;&lt;w:uiPriority w:val="1"/&gt;&lt;w:qFormat/&gt;&lt;w:rsid w:val="00485601"/&gt;&lt;w:pPr&gt;&lt;w:numPr&gt;&lt;w:ilvl w:val="0"/&gt;&lt;w:numId w:val="0"/&gt;&lt;/w:numPr&gt;&lt;/w:pPr&gt;&lt;/w:style&gt;&lt;w:style w:type="paragraph" w:customStyle="1" w:styleId="Rubrik5utannumrering"&gt;&lt;w:name w:val="Rubrik 5 utan numrering"/&gt;&lt;w:basedOn w:val="Rubrik5"/&gt;&lt;w:next w:val="Brdtext"/&gt;&lt;w:uiPriority w:val="1"/&gt;&lt;w:qFormat/&gt;&lt;w:rsid w:val="00485601"/&gt;&lt;/w:style&gt;&lt;w:style w:type="paragraph" w:styleId="Beskrivning"&gt;&lt;w:name w:val="caption"/&gt;&lt;w:basedOn w:val="Bildtext"/&gt;&lt;w:next w:val="Normal"/&gt;&lt;w:uiPriority w:val="35"/&gt;&lt;w:semiHidden/&gt;&lt;w:qFormat/&gt;&lt;w:rsid w:val="009E18D6"/&gt;&lt;w:rPr&gt;&lt;w:iCs/&gt;&lt;w:szCs w:val="18"/&gt;&lt;/w:rPr&gt;&lt;/w:style&gt;&lt;w:style w:type="character" w:customStyle="1" w:styleId="Rubrik5Char"&gt;&lt;w:name w:val="Rubrik 5 Char"/&gt;&lt;w:basedOn w:val="Standardstycketeckensnitt"/&gt;&lt;w:link w:val="Rubrik5"/&gt;&lt;w:uiPriority w:val="1"/&gt;&lt;w:semiHidden/&gt;&lt;w:rsid w:val="006C28EE"/&gt;&lt;w:rPr&gt;&lt;w:rFonts w:asciiTheme="majorHAnsi" w:eastAsiaTheme="majorEastAsia" w:hAnsiTheme="majorHAnsi" w:cstheme="majorBidi"/&gt;&lt;w:sz w:val="20"/&gt;&lt;/w:rPr&gt;&lt;/w:style&gt;&lt;w:style w:type="numbering" w:customStyle="1" w:styleId="RKNumreraderubriker"&gt;&lt;w:name w:val="RK Numrerade rubriker"/&gt;&lt;w:uiPriority w:val="99"/&gt;&lt;w:rsid w:val="00192E34"/&gt;&lt;w:pPr&gt;&lt;w:numPr&gt;&lt;w:numId w:val="1"/&gt;&lt;/w:numPr&gt;&lt;/w:pPr&gt;&lt;/w:style&gt;&lt;w:style w:type="paragraph" w:customStyle="1" w:styleId="Klla"&gt;&lt;w:name w:val="Källa"/&gt;&lt;w:basedOn w:val="Bildtext"/&gt;&lt;w:next w:val="Brdtext"/&gt;&lt;w:uiPriority w:val="2"/&gt;&lt;w:qFormat/&gt;&lt;w:rsid w:val="00C271A8"/&gt;&lt;/w:style&gt;&lt;w:style w:type="paragraph" w:styleId="Sidhuvud"&gt;&lt;w:name w:val="header"/&gt;&lt;w:basedOn w:val="Normal"/&gt;&lt;w:link w:val="SidhuvudChar"/&gt;&lt;w:uiPriority w:val="99"/&gt;&lt;w:rsid w:val="00A87A54"/&gt;&lt;w:pPr&gt;&lt;w:tabs&gt;&lt;w:tab w:val="center" w:pos="4536"/&gt;&lt;w:tab w:val="right" w:pos="9072"/&gt;&lt;/w:tabs&gt;&lt;w:spacing w:after="0"/&gt;&lt;/w:pPr&gt;&lt;w:rPr&gt;&lt;w:rFonts w:asciiTheme="majorHAnsi" w:hAnsiTheme="majorHAnsi"/&gt;&lt;w:sz w:val="19"/&gt;&lt;/w:rPr&gt;&lt;/w:style&gt;&lt;w:style w:type="character" w:customStyle="1" w:styleId="SidhuvudChar"&gt;&lt;w:name w:val="Sidhuvud Char"/&gt;&lt;w:basedOn w:val="Standardstycketeckensnitt"/&gt;&lt;w:link w:val="Sidhuvud"/&gt;&lt;w:uiPriority w:val="99"/&gt;&lt;w:rsid w:val="001351CF"/&gt;&lt;w:rPr&gt;&lt;w:rFonts w:asciiTheme="majorHAnsi" w:hAnsiTheme="majorHAnsi"/&gt;&lt;w:sz w:val="19"/&gt;&lt;/w:rPr&gt;&lt;/w:style&gt;&lt;w:style w:type="paragraph" w:styleId="Sidfot"&gt;&lt;w:name w:val="footer"/&gt;&lt;w:basedOn w:val="Normal"/&gt;&lt;w:link w:val="SidfotChar"/&gt;&lt;w:uiPriority w:val="99"/&gt;&lt;w:semiHidden/&gt;&lt;w:rsid w:val="00A87A54"/&gt;&lt;w:pPr&gt;&lt;w:tabs&gt;&lt;w:tab w:val="center" w:pos="4536"/&gt;&lt;w:tab w:val="right" w:pos="9072"/&gt;&lt;/w:tabs&gt;&lt;w:spacing w:after="0"/&gt;&lt;/w:pPr&gt;&lt;w:rPr&gt;&lt;w:rFonts w:asciiTheme="majorHAnsi" w:hAnsiTheme="majorHAnsi"/&gt;&lt;w:sz w:val="16"/&gt;&lt;/w:rPr&gt;&lt;/w:style&gt;&lt;w:style w:type="character" w:customStyle="1" w:styleId="SidfotChar"&gt;&lt;w:name w:val="Sidfot Char"/&gt;&lt;w:basedOn w:val="Standardstycketeckensnitt"/&gt;&lt;w:link w:val="Sidfot"/&gt;&lt;w:uiPriority w:val="99"/&gt;&lt;w:semiHidden/&gt;&lt;w:rsid w:val="001351CF"/&gt;&lt;w:rPr&gt;&lt;w:rFonts w:asciiTheme="majorHAnsi" w:hAnsiTheme="majorHAnsi"/&gt;&lt;w:sz w:val="16"/&gt;&lt;/w:rPr&gt;&lt;/w:style&gt;&lt;w:style w:type="paragraph" w:styleId="Innehll2"&gt;&lt;w:name w:val="toc 2"/&gt;&lt;w:basedOn w:val="Normal"/&gt;&lt;w:next w:val="Brdtext"/&gt;&lt;w:uiPriority w:val="39"/&gt;&lt;w:semiHidden/&gt;&lt;w:rsid w:val="00B84409"/&gt;&lt;w:pPr&gt;&lt;w:spacing w:after="0" w:line="240" w:lineRule="auto"/&gt;&lt;/w:pPr&gt;&lt;/w:style&gt;&lt;w:style w:type="character" w:styleId="Sidnummer"&gt;&lt;w:name w:val="page number"/&gt;&lt;w:basedOn w:val="SidfotChar"/&gt;&lt;w:uiPriority w:val="99"/&gt;&lt;w:semiHidden/&gt;&lt;w:rsid w:val="00B84409"/&gt;&lt;w:rPr&gt;&lt;w:rFonts w:asciiTheme="majorHAnsi" w:hAnsiTheme="majorHAnsi"/&gt;&lt;w:noProof w:val="0"/&gt;&lt;w:sz w:val="17"/&gt;&lt;/w:rPr&gt;&lt;/w:style&gt;&lt;w:style w:type="paragraph" w:styleId="Innehll1"&gt;&lt;w:name w:val="toc 1"/&gt;&lt;w:basedOn w:val="Normal"/&gt;&lt;w:next w:val="Brdtext"/&gt;&lt;w:uiPriority w:val="39"/&gt;&lt;w:semiHidden/&gt;&lt;w:rsid w:val="00B84409"/&gt;&lt;w:pPr&gt;&lt;w:spacing w:before="240" w:after="100" w:line="240" w:lineRule="auto"/&gt;&lt;/w:pPr&gt;&lt;w:rPr&gt;&lt;w:rFonts w:asciiTheme="majorHAnsi" w:hAnsiTheme="majorHAnsi"/&gt;&lt;w:sz w:val="24"/&gt;&lt;/w:rPr&gt;&lt;/w:style&gt;&lt;w:style w:type="paragraph" w:styleId="Innehll3"&gt;&lt;w:name w:val="toc 3"/&gt;&lt;w:basedOn w:val="Normal"/&gt;&lt;w:next w:val="Brdtext"/&gt;&lt;w:uiPriority w:val="39"/&gt;&lt;w:semiHidden/&gt;&lt;w:rsid w:val="00B84409"/&gt;&lt;w:pPr&gt;&lt;w:spacing w:after="0" w:line="240" w:lineRule="auto"/&gt;&lt;w:ind w:left="284"/&gt;&lt;/w:pPr&gt;&lt;/w:style&gt;&lt;w:style w:type="character" w:styleId="Hyperlnk"&gt;&lt;w:name w:val="Hyperlink"/&gt;&lt;w:basedOn w:val="Standardstycketeckensnitt"/&gt;&lt;w:uiPriority w:val="99"/&gt;&lt;w:unhideWhenUsed/&gt;&lt;w:rsid w:val="000C61D1"/&gt;&lt;w:rPr&gt;&lt;w:noProof w:val="0"/&gt;&lt;w:color w:val="0563C1" w:themeColor="hyperlink"/&gt;&lt;w:u w:val="single"/&gt;&lt;/w:rPr&gt;&lt;/w:style&gt;&lt;w:style w:type="paragraph" w:styleId="Innehllsfrteckningsrubrik"&gt;&lt;w:name w:val="TOC Heading"/&gt;&lt;w:basedOn w:val="Rubrik1utannumrering"/&gt;&lt;w:next w:val="Normal"/&gt;&lt;w:uiPriority w:val="39"/&gt;&lt;w:semiHidden/&gt;&lt;w:qFormat/&gt;&lt;w:rsid w:val="004F6525"/&gt;&lt;w:pPr&gt;&lt;w:outlineLvl w:val="9"/&gt;&lt;/w:pPr&gt;&lt;/w:style&gt;&lt;w:style w:type="table" w:styleId="Tabellrutnt"&gt;&lt;w:name w:val="Table Grid"/&gt;&lt;w:basedOn w:val="Normaltabell"/&gt;&lt;w:uiPriority w:val="39"/&gt;&lt;w:rsid w:val="008D4508"/&gt;&lt;w:pPr&gt;&lt;w:spacing w:after="0"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w:styleId="Fotnotstext"&gt;&lt;w:name w:val="footnote text"/&gt;&lt;w:basedOn w:val="Bildtext"/&gt;&lt;w:link w:val="FotnotstextChar"/&gt;&lt;w:uiPriority w:val="99"/&gt;&lt;w:semiHidden/&gt;&lt;w:rsid w:val="00672F6F"/&gt;&lt;w:pPr&gt;&lt;w:spacing w:after="0"/&gt;&lt;/w:pPr&gt;&lt;w:rPr&gt;&lt;w:szCs w:val="20"/&gt;&lt;/w:rPr&gt;&lt;/w:style&gt;&lt;w:style w:type="character" w:customStyle="1" w:styleId="FotnotstextChar"&gt;&lt;w:name w:val="Fotnotstext Char"/&gt;&lt;w:basedOn w:val="Standardstycketeckensnitt"/&gt;&lt;w:link w:val="Fotnotstext"/&gt;&lt;w:uiPriority w:val="99"/&gt;&lt;w:semiHidden/&gt;&lt;w:rsid w:val="001351CF"/&gt;&lt;w:rPr&gt;&lt;w:rFonts w:asciiTheme="majorHAnsi" w:hAnsiTheme="majorHAnsi" w:cstheme="majorHAnsi"/&gt;&lt;w:spacing w:val="6"/&gt;&lt;w:sz w:val="14"/&gt;&lt;w:szCs w:val="20"/&gt;&lt;/w:rPr&gt;&lt;/w:style&gt;&lt;w:style w:type="character" w:styleId="Fotnotsreferens"&gt;&lt;w:name w:val="footnote reference"/&gt;&lt;w:basedOn w:val="Standardstycketeckensnitt"/&gt;&lt;w:uiPriority w:val="99"/&gt;&lt;w:semiHidden/&gt;&lt;w:unhideWhenUsed/&gt;&lt;w:rsid w:val="00672F6F"/&gt;&lt;w:rPr&gt;&lt;w:noProof w:val="0"/&gt;&lt;w:vertAlign w:val="superscript"/&gt;&lt;/w:rPr&gt;&lt;/w:style&gt;&lt;w:style w:type="paragraph" w:styleId="Numreradlista"&gt;&lt;w:name w:val="List Number"/&gt;&lt;w:basedOn w:val="Normal"/&gt;&lt;w:uiPriority w:val="6"/&gt;&lt;w:rsid w:val="00DB714B"/&gt;&lt;w:pPr&gt;&lt;w:numPr&gt;&lt;w:numId w:val="35"/&gt;&lt;/w:numPr&gt;&lt;w:spacing w:after="100"/&gt;&lt;/w:pPr&gt;&lt;/w:style&gt;&lt;w:style w:type="paragraph" w:styleId="Numreradlista2"&gt;&lt;w:name w:val="List Number 2"/&gt;&lt;w:basedOn w:val="Normal"/&gt;&lt;w:uiPriority w:val="6"/&gt;&lt;w:semiHidden/&gt;&lt;w:rsid w:val="00DB714B"/&gt;&lt;w:pPr&gt;&lt;w:numPr&gt;&lt;w:ilvl w:val="1"/&gt;&lt;w:numId w:val="35"/&gt;&lt;/w:numPr&gt;&lt;w:spacing w:after="100"/&gt;&lt;w:contextualSpacing/&gt;&lt;/w:pPr&gt;&lt;/w:style&gt;&lt;w:style w:type="paragraph" w:styleId="Punktlista"&gt;&lt;w:name w:val="List Bullet"/&gt;&lt;w:basedOn w:val="Normal"/&gt;&lt;w:uiPriority w:val="6"/&gt;&lt;w:rsid w:val="00B2169D"/&gt;&lt;w:pPr&gt;&lt;w:numPr&gt;&lt;w:numId w:val="28"/&gt;&lt;/w:numPr&gt;&lt;w:spacing w:after="100"/&gt;&lt;w:contextualSpacing/&gt;&lt;/w:pPr&gt;&lt;/w:style&gt;&lt;w:style w:type="paragraph" w:styleId="Punktlista2"&gt;&lt;w:name w:val="List Bullet 2"/&gt;&lt;w:basedOn w:val="Normal"/&gt;&lt;w:uiPriority w:val="6"/&gt;&lt;w:semiHidden/&gt;&lt;w:rsid w:val="00B2169D"/&gt;&lt;w:pPr&gt;&lt;w:numPr&gt;&lt;w:ilvl w:val="1"/&gt;&lt;w:numId w:val="28"/&gt;&lt;/w:numPr&gt;&lt;w:spacing w:after="100"/&gt;&lt;w:ind w:left="850" w:hanging="425"/&gt;&lt;w:contextualSpacing/&gt;&lt;/w:pPr&gt;&lt;/w:style&gt;&lt;w:style w:type="numbering" w:customStyle="1" w:styleId="RKNumreradlista"&gt;&lt;w:name w:val="RK Numrerad lista"/&gt;&lt;w:uiPriority w:val="99"/&gt;&lt;w:rsid w:val="00DB714B"/&gt;&lt;w:pPr&gt;&lt;w:numPr&gt;&lt;w:numId w:val="7"/&gt;&lt;/w:numPr&gt;&lt;/w:pPr&gt;&lt;/w:style&gt;&lt;w:style w:type="paragraph" w:customStyle="1" w:styleId="Strecklista"&gt;&lt;w:name w:val="Strecklista"/&gt;&lt;w:basedOn w:val="Punktlista"/&gt;&lt;w:uiPriority w:val="6"/&gt;&lt;w:qFormat/&gt;&lt;w:rsid w:val="007A629C"/&gt;&lt;w:pPr&gt;&lt;w:numPr&gt;&lt;w:numId w:val="34"/&gt;&lt;/w:numPr&gt;&lt;/w:pPr&gt;&lt;/w:style&gt;&lt;w:style w:type="numbering" w:customStyle="1" w:styleId="RKPunktlista"&gt;&lt;w:name w:val="RK Punktlista"/&gt;&lt;w:uiPriority w:val="99"/&gt;&lt;w:rsid w:val="00891929"/&gt;&lt;w:pPr&gt;&lt;w:numPr&gt;&lt;w:numId w:val="14"/&gt;&lt;/w:numPr&gt;&lt;/w:pPr&gt;&lt;/w:style&gt;&lt;w:style w:type="paragraph" w:customStyle="1" w:styleId="Strecklista2"&gt;&lt;w:name w:val="Strecklista 2"/&gt;&lt;w:basedOn w:val="Strecklista"/&gt;&lt;w:uiPriority w:val="6"/&gt;&lt;w:semiHidden/&gt;&lt;w:qFormat/&gt;&lt;w:rsid w:val="00891929"/&gt;&lt;w:pPr&gt;&lt;w:numPr&gt;&lt;w:ilvl w:val="1"/&gt;&lt;/w:numPr&gt;&lt;/w:pPr&gt;&lt;/w:style&gt;&lt;w:style w:type="numbering" w:customStyle="1" w:styleId="Strecklistan"&gt;&lt;w:name w:val="Strecklistan"/&gt;&lt;w:uiPriority w:val="99"/&gt;&lt;w:rsid w:val="007A629C"/&gt;&lt;w:pPr&gt;&lt;w:numPr&gt;&lt;w:numId w:val="18"/&gt;&lt;/w:numPr&gt;&lt;/w:pPr&gt;&lt;/w:style&gt;&lt;w:style w:type="character" w:styleId="Platshllartext"&gt;&lt;w:name w:val="Placeholder Text"/&gt;&lt;w:basedOn w:val="Standardstycketeckensnitt"/&gt;&lt;w:uiPriority w:val="99"/&gt;&lt;w:semiHidden/&gt;&lt;w:rsid w:val="00093408"/&gt;&lt;w:rPr&gt;&lt;w:noProof w:val="0"/&gt;&lt;w:color w:val="808080"/&gt;&lt;/w:rPr&gt;&lt;/w:style&gt;&lt;w:style w:type="paragraph" w:styleId="Numreradlista3"&gt;&lt;w:name w:val="List Number 3"/&gt;&lt;w:basedOn w:val="Normal"/&gt;&lt;w:uiPriority w:val="6"/&gt;&lt;w:semiHidden/&gt;&lt;w:rsid w:val="00DB714B"/&gt;&lt;w:pPr&gt;&lt;w:numPr&gt;&lt;w:ilvl w:val="2"/&gt;&lt;w:numId w:val="35"/&gt;&lt;/w:numPr&gt;&lt;w:spacing w:after="100"/&gt;&lt;w:contextualSpacing/&gt;&lt;/w:pPr&gt;&lt;/w:style&gt;&lt;w:style w:type="paragraph" w:customStyle="1" w:styleId="Strecklista3"&gt;&lt;w:name w:val="Strecklista 3"/&gt;&lt;w:basedOn w:val="Brdtext"/&gt;&lt;w:uiPriority w:val="6"/&gt;&lt;w:semiHidden/&gt;&lt;w:qFormat/&gt;&lt;w:rsid w:val="007A629C"/&gt;&lt;w:pPr&gt;&lt;w:numPr&gt;&lt;w:ilvl w:val="2"/&gt;&lt;w:numId w:val="34"/&gt;&lt;/w:numPr&gt;&lt;w:spacing w:after="100"/&gt;&lt;/w:pPr&gt;&lt;/w:style&gt;&lt;w:style w:type="paragraph" w:styleId="Punktlista3"&gt;&lt;w:name w:val="List Bullet 3"/&gt;&lt;w:basedOn w:val="Normal"/&gt;&lt;w:uiPriority w:val="6"/&gt;&lt;w:semiHidden/&gt;&lt;w:rsid w:val="00B2169D"/&gt;&lt;w:pPr&gt;&lt;w:numPr&gt;&lt;w:ilvl w:val="2"/&gt;&lt;w:numId w:val="28"/&gt;&lt;/w:numPr&gt;&lt;w:spacing w:after="100"/&gt;&lt;w:contextualSpacing/&gt;&lt;/w:pPr&gt;&lt;/w:style&gt;&lt;w:style w:type="paragraph" w:customStyle="1" w:styleId="Brdtextmedram"&gt;&lt;w:name w:val="Brödtext med ram"/&gt;&lt;w:basedOn w:val="Brdtext"/&gt;&lt;w:qFormat/&gt;&lt;w:rsid w:val="00B2062B"/&gt;&lt;w:pPr&gt;&lt;w:pBdr&gt;&lt;w:top w:val="single" w:sz="4" w:space="1" w:color="auto"/&gt;&lt;w:left w:val="single" w:sz="4" w:space="4" w:color="auto"/&gt;&lt;w:bottom w:val="single" w:sz="4" w:space="1" w:color="auto"/&gt;&lt;w:right w:val="single" w:sz="4" w:space="4" w:color="auto"/&gt;&lt;/w:pBdr&gt;&lt;w:ind w:left="108" w:right="108"/&gt;&lt;/w:pPr&gt;&lt;/w:style&gt;&lt;w:style w:type="paragraph" w:customStyle="1" w:styleId="DocNr"&gt;&lt;w:name w:val="DocNr"/&gt;&lt;w:basedOn w:val="Normal"/&gt;&lt;w:link w:val="DocNrChar"/&gt;&lt;w:semiHidden/&gt;&lt;w:rsid w:val="0094502D"/&gt;&lt;w:rPr&gt;&lt;w:rFonts w:ascii="Calibri" w:hAnsi="Calibri" w:cs="Calibri"/&gt;&lt;w:sz w:val="16"/&gt;&lt;/w:rPr&gt;&lt;/w:style&gt;&lt;w:style w:type="character" w:customStyle="1" w:styleId="DocNrChar"&gt;&lt;w:name w:val="DocNr Char"/&gt;&lt;w:basedOn w:val="Standardstycketeckensnitt"/&gt;&lt;w:link w:val="DocNr"/&gt;&lt;w:semiHidden/&gt;&lt;w:rsid w:val="001351CF"/&gt;&lt;w:rPr&gt;&lt;w:rFonts w:ascii="Calibri" w:hAnsi="Calibri" w:cs="Calibri"/&gt;&lt;w:sz w:val="16"/&gt;&lt;/w:rPr&gt;&lt;/w:style&gt;&lt;w:style w:type="character" w:styleId="Kommentarsreferens"&gt;&lt;w:name w:val="annotation reference"/&gt;&lt;w:basedOn w:val="Standardstycketeckensnitt"/&gt;&lt;w:semiHidden/&gt;&lt;w:rsid w:val="005A21D8"/&gt;&lt;w:rPr&gt;&lt;w:noProof w:val="0"/&gt;&lt;w:sz w:val="16"/&gt;&lt;w:szCs w:val="16"/&gt;&lt;/w:rPr&gt;&lt;/w:style&gt;&lt;w:style w:type="paragraph" w:styleId="Kommentarer"&gt;&lt;w:name w:val="annotation text"/&gt;&lt;w:basedOn w:val="Normal"/&gt;&lt;w:link w:val="KommentarerChar"/&gt;&lt;w:semiHidden/&gt;&lt;w:rsid w:val="005A21D8"/&gt;&lt;w:pPr&gt;&lt;w:overflowPunct w:val="0"/&gt;&lt;w:autoSpaceDE w:val="0"/&gt;&lt;w:autoSpaceDN w:val="0"/&gt;&lt;w:adjustRightInd w:val="0"/&gt;&lt;w:spacing w:after="0" w:line="320" w:lineRule="atLeast"/&gt;&lt;w:textAlignment w:val="baseline"/&gt;&lt;/w:pPr&gt;&lt;w:rPr&gt;&lt;w:rFonts w:eastAsia="Times New Roman" w:cs="Times New Roman"/&gt;&lt;w:sz w:val="20"/&gt;&lt;w:szCs w:val="20"/&gt;&lt;/w:rPr&gt;&lt;/w:style&gt;&lt;w:style w:type="character" w:customStyle="1" w:styleId="KommentarerChar"&gt;&lt;w:name w:val="Kommentarer Char"/&gt;&lt;w:basedOn w:val="Standardstycketeckensnitt"/&gt;&lt;w:link w:val="Kommentarer"/&gt;&lt;w:semiHidden/&gt;&lt;w:rsid w:val="001351CF"/&gt;&lt;w:rPr&gt;&lt;w:rFonts w:eastAsia="Times New Roman" w:cs="Times New Roman"/&gt;&lt;w:sz w:val="20"/&gt;&lt;w:szCs w:val="20"/&gt;&lt;/w:rPr&gt;&lt;/w:style&gt;&lt;w:style w:type="paragraph" w:styleId="Ballongtext"&gt;&lt;w:name w:val="Balloon Text"/&gt;&lt;w:basedOn w:val="Normal"/&gt;&lt;w:link w:val="BallongtextChar"/&gt;&lt;w:uiPriority w:val="99"/&gt;&lt;w:semiHidden/&gt;&lt;w:unhideWhenUsed/&gt;&lt;w:rsid w:val="005A21D8"/&gt;&lt;w:pPr&gt;&lt;w:spacing w:after="0" w:line="240" w:lineRule="auto"/&gt;&lt;/w:pPr&gt;&lt;w:rPr&gt;&lt;w:rFonts w:ascii="Segoe UI" w:hAnsi="Segoe UI" w:cs="Segoe UI"/&gt;&lt;w:sz w:val="18"/&gt;&lt;w:szCs w:val="18"/&gt;&lt;/w:rPr&gt;&lt;/w:style&gt;&lt;w:style w:type="character" w:customStyle="1" w:styleId="BallongtextChar"&gt;&lt;w:name w:val="Ballongtext Char"/&gt;&lt;w:basedOn w:val="Standardstycketeckensnitt"/&gt;&lt;w:link w:val="Ballongtext"/&gt;&lt;w:uiPriority w:val="99"/&gt;&lt;w:semiHidden/&gt;&lt;w:rsid w:val="005A21D8"/&gt;&lt;w:rPr&gt;&lt;w:rFonts w:ascii="Segoe UI" w:hAnsi="Segoe UI" w:cs="Segoe UI"/&gt;&lt;w:sz w:val="18"/&gt;&lt;w:szCs w:val="18"/&gt;&lt;/w:rPr&gt;&lt;/w:style&gt;&lt;w:style w:type="paragraph" w:styleId="Adress-brev"&gt;&lt;w:name w:val="envelope address"/&gt;&lt;w:basedOn w:val="Normal"/&gt;&lt;w:uiPriority w:val="99"/&gt;&lt;w:semiHidden/&gt;&lt;w:unhideWhenUsed/&gt;&lt;w:rsid w:val="000D6689"/&gt;&lt;w:pPr&gt;&lt;w:framePr w:w="7938" w:h="1984" w:hRule="exact" w:hSpace="141" w:wrap="auto" w:hAnchor="page" w:xAlign="center" w:yAlign="bottom"/&gt;&lt;w:spacing w:after="0" w:line="240" w:lineRule="auto"/&gt;&lt;w:ind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w:styleId="Anteckningsrubrik"&gt;&lt;w:name w:val="Note Heading"/&gt;&lt;w:basedOn w:val="Normal"/&gt;&lt;w:next w:val="Normal"/&gt;&lt;w:link w:val="AnteckningsrubrikChar"/&gt;&lt;w:uiPriority w:val="99"/&gt;&lt;w:semiHidden/&gt;&lt;w:unhideWhenUsed/&gt;&lt;w:rsid w:val="000D6689"/&gt;&lt;w:pPr&gt;&lt;w:spacing w:after="0" w:line="240" w:lineRule="auto"/&gt;&lt;/w:pPr&gt;&lt;/w:style&gt;&lt;w:style w:type="character" w:customStyle="1" w:styleId="AnteckningsrubrikChar"&gt;&lt;w:name w:val="Anteckningsrubrik Char"/&gt;&lt;w:basedOn w:val="Standardstycketeckensnitt"/&gt;&lt;w:link w:val="Anteckningsrubrik"/&gt;&lt;w:uiPriority w:val="99"/&gt;&lt;w:semiHidden/&gt;&lt;w:rsid w:val="000D6689"/&gt;&lt;/w:style&gt;&lt;w:style w:type="character" w:styleId="AnvndHyperlnk"&gt;&lt;w:name w:val="FollowedHyperlink"/&gt;&lt;w:basedOn w:val="Standardstycketeckensnitt"/&gt;&lt;w:uiPriority w:val="99"/&gt;&lt;w:semiHidden/&gt;&lt;w:unhideWhenUsed/&gt;&lt;w:rsid w:val="000D6689"/&gt;&lt;w:rPr&gt;&lt;w:noProof w:val="0"/&gt;&lt;w:color w:val="954F72" w:themeColor="followedHyperlink"/&gt;&lt;w:u w:val="single"/&gt;&lt;/w:rPr&gt;&lt;/w:style&gt;&lt;w:style w:type="paragraph" w:styleId="Avslutandetext"&gt;&lt;w:name w:val="Closing"/&gt;&lt;w:basedOn w:val="Normal"/&gt;&lt;w:link w:val="AvslutandetextChar"/&gt;&lt;w:uiPriority w:val="99"/&gt;&lt;w:semiHidden/&gt;&lt;w:unhideWhenUsed/&gt;&lt;w:rsid w:val="000D6689"/&gt;&lt;w:pPr&gt;&lt;w:spacing w:after="0" w:line="240" w:lineRule="auto"/&gt;&lt;w:ind w:left="4252"/&gt;&lt;/w:pPr&gt;&lt;/w:style&gt;&lt;w:style w:type="character" w:customStyle="1" w:styleId="AvslutandetextChar"&gt;&lt;w:name w:val="Avslutande text Char"/&gt;&lt;w:basedOn w:val="Standardstycketeckensnitt"/&gt;&lt;w:link w:val="Avslutandetext"/&gt;&lt;w:uiPriority w:val="99"/&gt;&lt;w:semiHidden/&gt;&lt;w:rsid w:val="000D6689"/&gt;&lt;/w:style&gt;&lt;w:style w:type="paragraph" w:styleId="Avsndaradress-brev"&gt;&lt;w:name w:val="envelope return"/&gt;&lt;w:basedOn w:val="Normal"/&gt;&lt;w:uiPriority w:val="99"/&gt;&lt;w:semiHidden/&gt;&lt;w:unhideWhenUsed/&gt;&lt;w:rsid w:val="000D6689"/&gt;&lt;w:pPr&gt;&lt;w:spacing w:after="0" w:line="240" w:lineRule="auto"/&gt;&lt;/w:pPr&gt;&lt;w:rPr&gt;&lt;w:rFonts w:asciiTheme="majorHAnsi" w:eastAsiaTheme="majorEastAsia" w:hAnsiTheme="majorHAnsi" w:cstheme="majorBidi"/&gt;&lt;w:sz w:val="20"/&gt;&lt;w:szCs w:val="20"/&gt;&lt;/w:rPr&gt;&lt;/w:style&gt;&lt;w:style w:type="character" w:styleId="Betoning"&gt;&lt;w:name w:val="Emphasis"/&gt;&lt;w:basedOn w:val="Standardstycketeckensnitt"/&gt;&lt;w:uiPriority w:val="20"/&gt;&lt;w:semiHidden/&gt;&lt;w:qFormat/&gt;&lt;w:rsid w:val="000D6689"/&gt;&lt;w:rPr&gt;&lt;w:i/&gt;&lt;w:iCs/&gt;&lt;w:noProof w:val="0"/&gt;&lt;/w:rPr&gt;&lt;/w:style&gt;&lt;w:style w:type="character" w:styleId="Bokenstitel"&gt;&lt;w:name w:val="Book Title"/&gt;&lt;w:basedOn w:val="Standardstycketeckensnitt"/&gt;&lt;w:uiPriority w:val="33"/&gt;&lt;w:semiHidden/&gt;&lt;w:qFormat/&gt;&lt;w:rsid w:val="000D6689"/&gt;&lt;w:rPr&gt;&lt;w:b/&gt;&lt;w:bCs/&gt;&lt;w:i/&gt;&lt;w:iCs/&gt;&lt;w:noProof w:val="0"/&gt;&lt;w:spacing w:val="5"/&gt;&lt;/w:rPr&gt;&lt;/w:style&gt;&lt;w:style w:type="paragraph" w:styleId="Brdtext2"&gt;&lt;w:name w:val="Body Text 2"/&gt;&lt;w:basedOn w:val="Normal"/&gt;&lt;w:link w:val="Brdtext2Char"/&gt;&lt;w:uiPriority w:val="99"/&gt;&lt;w:semiHidden/&gt;&lt;w:unhideWhenUsed/&gt;&lt;w:rsid w:val="000D6689"/&gt;&lt;w:pPr&gt;&lt;w:spacing w:after="120" w:line="480" w:lineRule="auto"/&gt;&lt;/w:pPr&gt;&lt;/w:style&gt;&lt;w:style w:type="character" w:customStyle="1" w:styleId="Brdtext2Char"&gt;&lt;w:name w:val="Brödtext 2 Char"/&gt;&lt;w:basedOn w:val="Standardstycketeckensnitt"/&gt;&lt;w:link w:val="Brdtext2"/&gt;&lt;w:uiPriority w:val="99"/&gt;&lt;w:semiHidden/&gt;&lt;w:rsid w:val="000D6689"/&gt;&lt;/w:style&gt;&lt;w:style w:type="paragraph" w:styleId="Brdtext3"&gt;&lt;w:name w:val="Body Text 3"/&gt;&lt;w:basedOn w:val="Normal"/&gt;&lt;w:link w:val="Brdtext3Char"/&gt;&lt;w:uiPriority w:val="99"/&gt;&lt;w:semiHidden/&gt;&lt;w:unhideWhenUsed/&gt;&lt;w:rsid w:val="000D6689"/&gt;&lt;w:pPr&gt;&lt;w:spacing w:after="120"/&gt;&lt;/w:pPr&gt;&lt;w:rPr&gt;&lt;w:sz w:val="16"/&gt;&lt;w:szCs w:val="16"/&gt;&lt;/w:rPr&gt;&lt;/w:style&gt;&lt;w:style w:type="character" w:customStyle="1" w:styleId="Brdtext3Char"&gt;&lt;w:name w:val="Brödtext 3 Char"/&gt;&lt;w:basedOn w:val="Standardstycketeckensnitt"/&gt;&lt;w:link w:val="Brdtext3"/&gt;&lt;w:uiPriority w:val="99"/&gt;&lt;w:semiHidden/&gt;&lt;w:rsid w:val="000D6689"/&gt;&lt;w:rPr&gt;&lt;w:sz w:val="16"/&gt;&lt;w:szCs w:val="16"/&gt;&lt;/w:rPr&gt;&lt;/w:style&gt;&lt;w:style w:type="paragraph" w:styleId="Brdtextmedfrstaindrag"&gt;&lt;w:name w:val="Body Text First Indent"/&gt;&lt;w:basedOn w:val="Brdtext"/&gt;&lt;w:link w:val="BrdtextmedfrstaindragChar"/&gt;&lt;w:uiPriority w:val="99"/&gt;&lt;w:semiHidden/&gt;&lt;w:unhideWhenUsed/&gt;&lt;w:rsid w:val="000D6689"/&gt;&lt;w:pPr&gt;&lt;w:tabs&gt;&lt;w:tab w:val="clear" w:pos="1701"/&gt;&lt;w:tab w:val="clear" w:pos="3600"/&gt;&lt;w:tab w:val="clear" w:pos="5387"/&gt;&lt;/w:tabs&gt;&lt;w:ind w:firstLine="360"/&gt;&lt;/w:pPr&gt;&lt;/w:style&gt;&lt;w:style w:type="character" w:customStyle="1" w:styleId="BrdtextmedfrstaindragChar"&gt;&lt;w:name w:val="Brödtext med första indrag Char"/&gt;&lt;w:basedOn w:val="BrdtextChar"/&gt;&lt;w:link w:val="Brdtextmedfrstaindrag"/&gt;&lt;w:uiPriority w:val="99"/&gt;&lt;w:semiHidden/&gt;&lt;w:rsid w:val="000D6689"/&gt;&lt;/w:style&gt;&lt;w:style w:type="paragraph" w:styleId="Brdtextmedfrstaindrag2"&gt;&lt;w:name w:val="Body Text First Indent 2"/&gt;&lt;w:basedOn w:val="Brdtextmedindrag"/&gt;&lt;w:link w:val="Brdtextmedfrstaindrag2Char"/&gt;&lt;w:uiPriority w:val="99"/&gt;&lt;w:semiHidden/&gt;&lt;w:unhideWhenUsed/&gt;&lt;w:rsid w:val="000D6689"/&gt;&lt;w:pPr&gt;&lt;w:tabs&gt;&lt;w:tab w:val="clear" w:pos="1701"/&gt;&lt;w:tab w:val="clear" w:pos="3600"/&gt;&lt;w:tab w:val="clear" w:pos="5387"/&gt;&lt;/w:tabs&gt;&lt;w:ind w:left="360" w:firstLine="360"/&gt;&lt;/w:pPr&gt;&lt;/w:style&gt;&lt;w:style w:type="character" w:customStyle="1" w:styleId="Brdtextmedfrstaindrag2Char"&gt;&lt;w:name w:val="Brödtext med första indrag 2 Char"/&gt;&lt;w:basedOn w:val="BrdtextmedindragChar"/&gt;&lt;w:link w:val="Brdtextmedfrstaindrag2"/&gt;&lt;w:uiPriority w:val="99"/&gt;&lt;w:semiHidden/&gt;&lt;w:rsid w:val="000D6689"/&gt;&lt;/w:style&gt;&lt;w:style w:type="paragraph" w:styleId="Brdtextmedindrag2"&gt;&lt;w:name w:val="Body Text Indent 2"/&gt;&lt;w:basedOn w:val="Normal"/&gt;&lt;w:link w:val="Brdtextmedindrag2Char"/&gt;&lt;w:uiPriority w:val="99"/&gt;&lt;w:semiHidden/&gt;&lt;w:unhideWhenUsed/&gt;&lt;w:rsid w:val="000D6689"/&gt;&lt;w:pPr&gt;&lt;w:spacing w:after="120" w:line="480" w:lineRule="auto"/&gt;&lt;w:ind w:left="283"/&gt;&lt;/w:pPr&gt;&lt;/w:style&gt;&lt;w:style w:type="character" w:customStyle="1" w:styleId="Brdtextmedindrag2Char"&gt;&lt;w:name w:val="Brödtext med indrag 2 Char"/&gt;&lt;w:basedOn w:val="Standardstycketeckensnitt"/&gt;&lt;w:link w:val="Brdtextmedindrag2"/&gt;&lt;w:uiPriority w:val="99"/&gt;&lt;w:semiHidden/&gt;&lt;w:rsid w:val="000D6689"/&gt;&lt;/w:style&gt;&lt;w:style w:type="paragraph" w:styleId="Brdtextmedindrag3"&gt;&lt;w:name w:val="Body Text Indent 3"/&gt;&lt;w:basedOn w:val="Normal"/&gt;&lt;w:link w:val="Brdtextmedindrag3Char"/&gt;&lt;w:uiPriority w:val="99"/&gt;&lt;w:semiHidden/&gt;&lt;w:unhideWhenUsed/&gt;&lt;w:rsid w:val="000D6689"/&gt;&lt;w:pPr&gt;&lt;w:spacing w:after="120"/&gt;&lt;w:ind w:left="283"/&gt;&lt;/w:pPr&gt;&lt;w:rPr&gt;&lt;w:sz w:val="16"/&gt;&lt;w:szCs w:val="16"/&gt;&lt;/w:rPr&gt;&lt;/w:style&gt;&lt;w:style w:type="character" w:customStyle="1" w:styleId="Brdtextmedindrag3Char"&gt;&lt;w:name w:val="Brödtext med indrag 3 Char"/&gt;&lt;w:basedOn w:val="Standardstycketeckensnitt"/&gt;&lt;w:link w:val="Brdtextmedindrag3"/&gt;&lt;w:uiPriority w:val="99"/&gt;&lt;w:semiHidden/&gt;&lt;w:rsid w:val="000D6689"/&gt;&lt;w:rPr&gt;&lt;w:sz w:val="16"/&gt;&lt;w:szCs w:val="16"/&gt;&lt;/w:rPr&gt;&lt;/w:style&gt;&lt;w:style w:type="paragraph" w:styleId="Citat"&gt;&lt;w:name w:val="Quote"/&gt;&lt;w:basedOn w:val="Normal"/&gt;&lt;w:next w:val="Normal"/&gt;&lt;w:link w:val="CitatChar"/&gt;&lt;w:uiPriority w:val="29"/&gt;&lt;w:semiHidden/&gt;&lt;w:qFormat/&gt;&lt;w:rsid w:val="000D6689"/&gt;&lt;w:pPr&gt;&lt;w:spacing w:before="200" w:after="160"/&gt;&lt;w:ind w:left="864" w:right="864"/&gt;&lt;w:jc w:val="center"/&gt;&lt;/w:pPr&gt;&lt;w:rPr&gt;&lt;w:i/&gt;&lt;w:iCs/&gt;&lt;w:color w:val="404040" w:themeColor="text1" w:themeTint="BF"/&gt;&lt;/w:rPr&gt;&lt;/w:style&gt;&lt;w:style w:type="character" w:customStyle="1" w:styleId="CitatChar"&gt;&lt;w:name w:val="Citat Char"/&gt;&lt;w:basedOn w:val="Standardstycketeckensnitt"/&gt;&lt;w:link w:val="Citat"/&gt;&lt;w:uiPriority w:val="29"/&gt;&lt;w:semiHidden/&gt;&lt;w:rsid w:val="000D6689"/&gt;&lt;w:rPr&gt;&lt;w:i/&gt;&lt;w:iCs/&gt;&lt;w:color w:val="404040" w:themeColor="text1" w:themeTint="BF"/&gt;&lt;/w:rPr&gt;&lt;/w:style&gt;&lt;w:style w:type="paragraph" w:styleId="Citatfrteckning"&gt;&lt;w:name w:val="table of authorities"/&gt;&lt;w:basedOn w:val="Normal"/&gt;&lt;w:next w:val="Normal"/&gt;&lt;w:uiPriority w:val="99"/&gt;&lt;w:semiHidden/&gt;&lt;w:unhideWhenUsed/&gt;&lt;w:rsid w:val="000D6689"/&gt;&lt;w:pPr&gt;&lt;w:spacing w:after="0"/&gt;&lt;w:ind w:left="250" w:hanging="250"/&gt;&lt;/w:pPr&gt;&lt;/w:style&gt;&lt;w:style w:type="paragraph" w:styleId="Citatfrteckningsrubrik"&gt;&lt;w:name w:val="toa heading"/&gt;&lt;w:basedOn w:val="Normal"/&gt;&lt;w:next w:val="Normal"/&gt;&lt;w:uiPriority w:val="99"/&gt;&lt;w:semiHidden/&gt;&lt;w:unhideWhenUsed/&gt;&lt;w:rsid w:val="000D6689"/&gt;&lt;w:pPr&gt;&lt;w:spacing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w:styleId="Datum"&gt;&lt;w:name w:val="Date"/&gt;&lt;w:basedOn w:val="Normal"/&gt;&lt;w:next w:val="Normal"/&gt;&lt;w:link w:val="DatumChar"/&gt;&lt;w:uiPriority w:val="99"/&gt;&lt;w:semiHidden/&gt;&lt;w:unhideWhenUsed/&gt;&lt;w:rsid w:val="000D6689"/&gt;&lt;/w:style&gt;&lt;w:style w:type="character" w:customStyle="1" w:styleId="DatumChar"&gt;&lt;w:name w:val="Datum Char"/&gt;&lt;w:basedOn w:val="Standardstycketeckensnitt"/&gt;&lt;w:link w:val="Datum"/&gt;&lt;w:uiPriority w:val="99"/&gt;&lt;w:semiHidden/&gt;&lt;w:rsid w:val="000D6689"/&gt;&lt;/w:style&gt;&lt;w:style w:type="character" w:styleId="Diskretbetoning"&gt;&lt;w:name w:val="Subtle Emphasis"/&gt;&lt;w:basedOn w:val="Standardstycketeckensnitt"/&gt;&lt;w:uiPriority w:val="19"/&gt;&lt;w:semiHidden/&gt;&lt;w:qFormat/&gt;&lt;w:rsid w:val="000D6689"/&gt;&lt;w:rPr&gt;&lt;w:i/&gt;&lt;w:iCs/&gt;&lt;w:noProof w:val="0"/&gt;&lt;w:color w:val="404040" w:themeColor="text1" w:themeTint="BF"/&gt;&lt;/w:rPr&gt;&lt;/w:style&gt;&lt;w:style w:type="character" w:styleId="Diskretreferens"&gt;&lt;w:name w:val="Subtle Reference"/&gt;&lt;w:basedOn w:val="Standardstycketeckensnitt"/&gt;&lt;w:uiPriority w:val="31"/&gt;&lt;w:semiHidden/&gt;&lt;w:qFormat/&gt;&lt;w:rsid w:val="000D6689"/&gt;&lt;w:rPr&gt;&lt;w:smallCaps/&gt;&lt;w:noProof w:val="0"/&gt;&lt;w:color w:val="5A5A5A" w:themeColor="text1" w:themeTint="A5"/&gt;&lt;/w:rPr&gt;&lt;/w:style&gt;&lt;w:style w:type="table" w:styleId="Diskrettabell1"&gt;&lt;w:name w:val="Table Subtle 1"/&gt;&lt;w:basedOn w:val="Normaltabell"/&gt;&lt;w:uiPriority w:val="99"/&gt;&lt;w:semiHidden/&gt;&lt;w:unhideWhenUsed/&gt;&lt;w:rsid w:val="000D6689"/&gt;&lt;w:tblPr&gt;&lt;w:tblStyleRowBandSize w:val="1"/&gt;&lt;/w:tblPr&gt;&lt;w:tblStylePr w:type="firstRow"&gt;&lt;w:tblPr/&gt;&lt;w:tcPr&gt;&lt;w:tcBorders&gt;&lt;w:top w:val="single" w:sz="6" w:space="0" w:color="000000"/&gt;&lt;w:bottom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w:val="pct25" w:color="800080" w:fill="FFFFFF"/&gt;&lt;/w:tcPr&gt;&lt;/w:tblStylePr&gt;&lt;w:tblStylePr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w:styleId="Diskrettabell2"&gt;&lt;w:name w:val="Table Subtle 2"/&gt;&lt;w:basedOn w:val="Normaltabell"/&gt;&lt;w:uiPriority w:val="99"/&gt;&lt;w:semiHidden/&gt;&lt;w:unhideWhenUsed/&gt;&lt;w:rsid w:val="000D6689"/&gt;&lt;w:tblPr&gt;&lt;w:tblBorders&gt;&lt;w:left w:val="single" w:sz="6" w:space="0" w:color="000000"/&gt;&lt;w:right w:val="single" w:sz="6" w:space="0" w:color="000000"/&gt;&lt;/w:tblBorders&gt;&lt;/w:tblPr&gt;&lt;w:tblStylePr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w:color="auto"/&gt;&lt;/w:tcBorders&gt;&lt;w:shd w:val="pct25" w:color="008000" w:fill="FFFFFF"/&gt;&lt;/w:tcPr&gt;&lt;/w:tblStylePr&gt;&lt;w:tblStylePr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w:styleId="Dokumentversikt"&gt;&lt;w:name w:val="Document Map"/&gt;&lt;w:basedOn w:val="Normal"/&gt;&lt;w:link w:val="DokumentversiktChar"/&gt;&lt;w:uiPriority w:val="99"/&gt;&lt;w:semiHidden/&gt;&lt;w:unhideWhenUsed/&gt;&lt;w:rsid w:val="000D6689"/&gt;&lt;w:pPr&gt;&lt;w:spacing w:after="0" w:line="240" w:lineRule="auto"/&gt;&lt;/w:pPr&gt;&lt;w:rPr&gt;&lt;w:rFonts w:ascii="Segoe UI" w:hAnsi="Segoe UI" w:cs="Segoe UI"/&gt;&lt;w:sz w:val="16"/&gt;&lt;w:szCs w:val="16"/&gt;&lt;/w:rPr&gt;&lt;/w:style&gt;&lt;w:style w:type="character" w:customStyle="1" w:styleId="DokumentversiktChar"&gt;&lt;w:name w:val="Dokumentöversikt Char"/&gt;&lt;w:basedOn w:val="Standardstycketeckensnitt"/&gt;&lt;w:link w:val="Dokumentversikt"/&gt;&lt;w:uiPriority w:val="99"/&gt;&lt;w:semiHidden/&gt;&lt;w:rsid w:val="000D6689"/&gt;&lt;w:rPr&gt;&lt;w:rFonts w:ascii="Segoe UI" w:hAnsi="Segoe UI" w:cs="Segoe UI"/&gt;&lt;w:sz w:val="16"/&gt;&lt;w:szCs w:val="16"/&gt;&lt;/w:rPr&gt;&lt;/w:style&gt;&lt;w:style w:type="table" w:styleId="Eleganttabell"&gt;&lt;w:name w:val="Table Elegant"/&gt;&lt;w:basedOn w:val="Normaltabell"/&gt;&lt;w:uiPriority w:val="99"/&gt;&lt;w:semiHidden/&gt;&lt;w:unhideWhenUsed/&gt;&lt;w:rsid w:val="000D6689"/&gt;&lt;w:tblPr&gt;&lt;w:tblBorders&gt;&lt;w:top w:val="double" w:sz="6" w:space="0" w:color="000000"/&gt;&lt;w:left w:val="double" w:sz="6" w:space="0" w:color="000000"/&gt;&lt;w:bottom w:val="double" w:sz="6" w:space="0" w:color="000000"/&gt;&lt;w:right w:val="double"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w:type="firstRow"&gt;&lt;w:rPr&gt;&lt;w:caps/&gt;&lt;w:color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w:styleId="Enkeltabell1"&gt;&lt;w:name w:val="Table Simple 1"/&gt;&lt;w:basedOn w:val="Normaltabell"/&gt;&lt;w:uiPriority w:val="99"/&gt;&lt;w:semiHidden/&gt;&lt;w:unhideWhenUsed/&gt;&lt;w:rsid w:val="000D6689"/&gt;&lt;w:tblPr&gt;&lt;w:tblBorders&gt;&lt;w:top w:val="single" w:sz="12" w:space="0" w:color="008000"/&gt;&lt;w:bottom w:val="single" w:sz="12" w:space="0" w:color="008000"/&gt;&lt;/w:tblBorders&gt;&lt;/w:tblPr&gt;&lt;w:tcPr&gt;&lt;w:shd w:val="clear" w:color="auto" w:fill="auto"/&gt;&lt;/w:tcPr&gt;&lt;w:tblStylePr w:type="firstRow"&gt;&lt;w:tblPr/&gt;&lt;w:tcPr&gt;&lt;w:tcBorders&gt;&lt;w:bottom w:val="single" w:sz="6" w:space="0" w:color="008000"/&gt;&lt;w:tl2br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w:color="008000"/&gt;&lt;w:tl2br w:val="none" w:sz="0" w:space="0" w:color="auto"/&gt;&lt;w:tr2bl w:val="none" w:sz="0" w:space="0" w:color="auto"/&gt;&lt;/w:tcBorders&gt;&lt;/w:tcPr&gt;&lt;/w:tblStylePr&gt;&lt;/w:style&gt;&lt;w:style w:type="table" w:styleId="Enkeltabell2"&gt;&lt;w:name w:val="Table Simple 2"/&gt;&lt;w:basedOn w:val="Normaltabell"/&gt;&lt;w:uiPriority w:val="99"/&gt;&lt;w:semiHidden/&gt;&lt;w:unhideWhenUsed/&gt;&lt;w:rsid w:val="000D6689"/&gt;&lt;w:tblPr/&gt;&lt;w:tblStylePr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w:type="lastCol"&gt;&lt;w:rPr&gt;&lt;w:b/&gt;&lt;w:bCs/&gt;&lt;/w:rPr&gt;&lt;w:tblPr/&gt;&lt;w:tcPr&gt;&lt;w:tcBorders&gt;&lt;w:left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w:type="neCell"&gt;&lt;w:rPr&gt;&lt;w:b/&gt;&lt;w:bCs/&gt;&lt;/w:rPr&gt;&lt;w:tblPr/&gt;&lt;w:tcPr&gt;&lt;w:tcBorders&gt;&lt;w:left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w:type="swCell"&gt;&lt;w:rPr&gt;&lt;w:b/&gt;&lt;w:bCs/&gt;&lt;/w:rPr&gt;&lt;w:tblPr/&gt;&lt;w:tcPr&gt;&lt;w:tcBorders&gt;&lt;w:top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w:styleId="Enkeltabell3"&gt;&lt;w:name w:val="Table Simple 3"/&gt;&lt;w:basedOn w:val="Normaltabell"/&gt;&lt;w:uiPriority w:val="99"/&gt;&lt;w:semiHidden/&gt;&lt;w:unhideWhenUsed/&gt;&lt;w:rsid w:val="000D6689"/&gt;&lt;w:tblPr&gt;&lt;w:tblBorders&gt;&lt;w:top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w:type="paragraph" w:styleId="E-postsignatur"&gt;&lt;w:name w:val="E-mail Signature"/&gt;&lt;w:basedOn w:val="Normal"/&gt;&lt;w:link w:val="E-postsignaturChar"/&gt;&lt;w:uiPriority w:val="99"/&gt;&lt;w:semiHidden/&gt;&lt;w:unhideWhenUsed/&gt;&lt;w:rsid w:val="000D6689"/&gt;&lt;w:pPr&gt;&lt;w:spacing w:after="0" w:line="240" w:lineRule="auto"/&gt;&lt;/w:pPr&gt;&lt;/w:style&gt;&lt;w:style w:type="character" w:customStyle="1" w:styleId="E-postsignaturChar"&gt;&lt;w:name w:val="E-postsignatur Char"/&gt;&lt;w:basedOn w:val="Standardstycketeckensnitt"/&gt;&lt;w:link w:val="E-postsignatur"/&gt;&lt;w:uiPriority w:val="99"/&gt;&lt;w:semiHidden/&gt;&lt;w:rsid w:val="000D6689"/&gt;&lt;/w:style&gt;&lt;w:style w:type="paragraph" w:styleId="Figurfrteckning"&gt;&lt;w:name w:val="table of figures"/&gt;&lt;w:basedOn w:val="Normal"/&gt;&lt;w:next w:val="Normal"/&gt;&lt;w:uiPriority w:val="99"/&gt;&lt;w:semiHidden/&gt;&lt;w:unhideWhenUsed/&gt;&lt;w:rsid w:val="000D6689"/&gt;&lt;w:pPr&gt;&lt;w:spacing w:after="0"/&gt;&lt;/w:pPr&gt;&lt;/w:style&gt;&lt;w:style w:type="table" w:styleId="Frgadlista"&gt;&lt;w:name w:val="Colorful List"/&gt;&lt;w:basedOn w:val="Normaltabell"/&gt;&lt;w:uiPriority w:val="72"/&gt;&lt;w:semiHidden/&gt;&lt;w:unhideWhenUsed/&gt;&lt;w:rsid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w:fill="E6E6E6" w:themeFill="text1"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w:fill="B6B2A9" w:themeFill="accent2" w:themeFillShade="CC"/&gt;&lt;/w:tcPr&gt;&lt;/w:tblStylePr&gt;&lt;w:tblStylePr w:type="lastRow"&gt;&lt;w:rPr&gt;&lt;w:b/&gt;&lt;w:bCs/&gt;&lt;w:color w:val="B6B2A9"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w:styleId="Frgadlista-dekorfrg1"&gt;&lt;w:name w:val="Colorful List Accent 1"/&gt;&lt;w:basedOn w:val="Normaltabell"/&gt;&lt;w:uiPriority w:val="72"/&gt;&lt;w:semiHidden/&gt;&lt;w:unhideWhenUsed/&gt;&lt;w:rsid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w:fill="E1E9F5" w:themeFill="accent1"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w:fill="B6B2A9" w:themeFill="accent2" w:themeFillShade="CC"/&gt;&lt;/w:tcPr&gt;&lt;/w:tblStylePr&gt;&lt;w:tblStylePr w:type="lastRow"&gt;&lt;w:rPr&gt;&lt;w:b/&gt;&lt;w:bCs/&gt;&lt;w:color w:val="B6B2A9"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w:fill="B3C8E6" w:themeFill="accent1" w:themeFillTint="3F"/&gt;&lt;/w:tcPr&gt;&lt;/w:tblStylePr&gt;&lt;w:tblStylePr w:type="band1Horz"&gt;&lt;w:tblPr/&gt;&lt;w:tcPr&gt;&lt;w:shd w:val="clear" w:color="auto" w:fill="C1D2EB" w:themeFill="accent1" w:themeFillTint="33"/&gt;&lt;/w:tcPr&gt;&lt;/w:tblStylePr&gt;&lt;/w:style&gt;&lt;w:style w:type="table" w:styleId="Frgadlista-dekorfrg2"&gt;&lt;w:name w:val="Colorful List Accent 2"/&gt;&lt;w:basedOn w:val="Normaltabell"/&gt;&lt;w:uiPriority w:val="72"/&gt;&lt;w:semiHidden/&gt;&lt;w:unhideWhenUsed/&gt;&lt;w:rsid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w:fill="FBFBFB" w:themeFill="accent2"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w:fill="B6B2A9" w:themeFill="accent2" w:themeFillShade="CC"/&gt;&lt;/w:tcPr&gt;&lt;/w:tblStylePr&gt;&lt;w:tblStylePr w:type="lastRow"&gt;&lt;w:rPr&gt;&lt;w:b/&gt;&lt;w:bCs/&gt;&lt;w:color w:val="B6B2A9"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w:fill="F7F6F5" w:themeFill="accent2" w:themeFillTint="3F"/&gt;&lt;/w:tcPr&gt;&lt;/w:tblStylePr&gt;&lt;w:tblStylePr w:type="band1Horz"&gt;&lt;w:tblPr/&gt;&lt;w:tcPr&gt;&lt;w:shd w:val="clear" w:color="auto" w:fill="F8F8F7" w:themeFill="accent2" w:themeFillTint="33"/&gt;&lt;/w:tcPr&gt;&lt;/w:tblStylePr&gt;&lt;/w:style&gt;&lt;w:style w:type="table" w:styleId="Frgadlista-dekorfrg3"&gt;&lt;w:name w:val="Colorful List Accent 3"/&gt;&lt;w:basedOn w:val="Normaltabell"/&gt;&lt;w:uiPriority w:val="72"/&gt;&lt;w:semiHidden/&gt;&lt;w:unhideWhenUsed/&gt;&lt;w:rsid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w:fill="EBF1F6" w:themeFill="accent3"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w:fill="7192AE" w:themeFill="accent4" w:themeFillShade="CC"/&gt;&lt;/w:tcPr&gt;&lt;/w:tblStylePr&gt;&lt;w:tblStylePr w:type="lastRow"&gt;&lt;w:rPr&gt;&lt;w:b/&gt;&lt;w:bCs/&gt;&lt;w:color w:val="7192AE" w:themeColor="accent4"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w:fill="CEDBE8" w:themeFill="accent3" w:themeFillTint="3F"/&gt;&lt;/w:tcPr&gt;&lt;/w:tblStylePr&gt;&lt;w:tblStylePr w:type="band1Horz"&gt;&lt;w:tblPr/&gt;&lt;w:tcPr&gt;&lt;w:shd w:val="clear" w:color="auto" w:fill="D7E2ED" w:themeFill="accent3" w:themeFillTint="33"/&gt;&lt;/w:tcPr&gt;&lt;/w:tblStylePr&gt;&lt;/w:style&gt;&lt;w:style w:type="table" w:styleId="Frgadlista-dekorfrg4"&gt;&lt;w:name w:val="Colorful List Accent 4"/&gt;&lt;w:basedOn w:val="Normaltabell"/&gt;&lt;w:uiPriority w:val="72"/&gt;&lt;w:semiHidden/&gt;&lt;w:unhideWhenUsed/&gt;&lt;w:rsid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w:fill="F5F7F9" w:themeFill="accent4"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w:fill="385A7A" w:themeFill="accent3" w:themeFillShade="CC"/&gt;&lt;/w:tcPr&gt;&lt;/w:tblStylePr&gt;&lt;w:tblStylePr w:type="lastRow"&gt;&lt;w:rPr&gt;&lt;w:b/&gt;&lt;w:bCs/&gt;&lt;w:color w:val="385A7A" w:themeColor="accent3"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w:fill="E7ECF1" w:themeFill="accent4" w:themeFillTint="3F"/&gt;&lt;/w:tcPr&gt;&lt;/w:tblStylePr&gt;&lt;w:tblStylePr w:type="band1Horz"&gt;&lt;w:tblPr/&gt;&lt;w:tcPr&gt;&lt;w:shd w:val="clear" w:color="auto" w:fill="EBF0F4" w:themeFill="accent4" w:themeFillTint="33"/&gt;&lt;/w:tcPr&gt;&lt;/w:tblStylePr&gt;&lt;/w:style&gt;&lt;w:style w:type="table" w:styleId="Frgadlista-dekorfrg5"&gt;&lt;w:name w:val="Colorful List Accent 5"/&gt;&lt;w:basedOn w:val="Normaltabell"/&gt;&lt;w:uiPriority w:val="72"/&gt;&lt;w:semiHidden/&gt;&lt;w:unhideWhenUsed/&gt;&lt;w:rsid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w:fill="F1F0EE" w:themeFill="accent5"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w:fill="A4B8CD" w:themeFill="accent6" w:themeFillShade="CC"/&gt;&lt;/w:tcPr&gt;&lt;/w:tblStylePr&gt;&lt;w:tblStylePr w:type="lastRow"&gt;&lt;w:rPr&gt;&lt;w:b/&gt;&lt;w:bCs/&gt;&lt;w:color w:val="A4B8CD" w:themeColor="accent6"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w:fill="DDDAD6" w:themeFill="accent5" w:themeFillTint="3F"/&gt;&lt;/w:tcPr&gt;&lt;/w:tblStylePr&gt;&lt;w:tblStylePr w:type="band1Horz"&gt;&lt;w:tblPr/&gt;&lt;w:tcPr&gt;&lt;w:shd w:val="clear" w:color="auto" w:fill="E3E1DE" w:themeFill="accent5" w:themeFillTint="33"/&gt;&lt;/w:tcPr&gt;&lt;/w:tblStylePr&gt;&lt;/w:style&gt;&lt;w:style w:type="table" w:styleId="Frgadlista-dekorfrg6"&gt;&lt;w:name w:val="Colorful List Accent 6"/&gt;&lt;w:basedOn w:val="Normaltabell"/&gt;&lt;w:uiPriority w:val="72"/&gt;&lt;w:semiHidden/&gt;&lt;w:unhideWhenUsed/&gt;&lt;w:rsid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w:fill="FBFCFD" w:themeFill="accent6"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w:fill="5A554C" w:themeFill="accent5" w:themeFillShade="CC"/&gt;&lt;/w:tcPr&gt;&lt;/w:tblStylePr&gt;&lt;w:tblStylePr w:type="lastRow"&gt;&lt;w:rPr&gt;&lt;w:b/&gt;&lt;w:bCs/&gt;&lt;w:color w:val="5A554C" w:themeColor="accent5"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w:fill="F7F8FA" w:themeFill="accent6" w:themeFillTint="3F"/&gt;&lt;/w:tcPr&gt;&lt;/w:tblStylePr&gt;&lt;w:tblStylePr w:type="band1Horz"&gt;&lt;w:tblPr/&gt;&lt;w:tcPr&gt;&lt;w:shd w:val="clear" w:color="auto" w:fill="F8FAFB" w:themeFill="accent6" w:themeFillTint="33"/&gt;&lt;/w:tcPr&gt;&lt;/w:tblStylePr&gt;&lt;/w:style&gt;&lt;w:style w:type="table" w:styleId="Frgadskuggning"&gt;&lt;w:name w:val="Colorful Shading"/&gt;&lt;w:basedOn w:val="Normaltabell"/&gt;&lt;w:uiPriority w:val="71"/&gt;&lt;w:semiHidden/&gt;&lt;w:unhideWhenUsed/&gt;&lt;w:rsid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w:color="DFDDD9" w:themeColor="accent2"/&gt;&lt;w:left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w:fill="E6E6E6" w:themeFill="text1"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w:color="DFDDD9"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w:fill="000000" w:themeFill="text1"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w:color="000000" w:themeColor="text1" w:themeShade="99"/&gt;&lt;w:insideV w:val="nil"/&gt;&lt;/w:tcBorders&gt;&lt;w:shd w:val="clear" w:color="auto" w:fill="000000" w:themeFill="text1"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w:fill="808080" w:themeFill="text1"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w:styleId="Frgadskuggning-dekorfrg1"&gt;&lt;w:name w:val="Colorful Shading Accent 1"/&gt;&lt;w:basedOn w:val="Normaltabell"/&gt;&lt;w:uiPriority w:val="71"/&gt;&lt;w:semiHidden/&gt;&lt;w:unhideWhenUsed/&gt;&lt;w:rsid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w:color="DFDDD9" w:themeColor="accent2"/&gt;&lt;w:left w:val="single" w:sz="4" w:space="0" w:color="1A3050" w:themeColor="accent1"/&gt;&lt;w:bottom w:val="single" w:sz="4" w:space="0" w:color="1A3050" w:themeColor="accent1"/&gt;&lt;w:right w:val="single" w:sz="4" w:space="0" w:color="1A3050" w:themeColor="accent1"/&gt;&lt;w:insideH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w:fill="E1E9F5" w:themeFill="accent1"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w:color="DFDDD9"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w:fill="0F1C2F" w:themeFill="accent1"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w:color="0F1C2F" w:themeColor="accent1" w:themeShade="99"/&gt;&lt;w:insideV w:val="nil"/&gt;&lt;/w:tcBorders&gt;&lt;w:shd w:val="clear" w:color="auto" w:fill="0F1C2F" w:themeFill="accent1"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w:fill="0F1C2F" w:themeFill="accent1" w:themeFillShade="99"/&gt;&lt;/w:tcPr&gt;&lt;/w:tblStylePr&gt;&lt;w:tblStylePr w:type="band1Vert"&gt;&lt;w:tblPr/&gt;&lt;w:tcPr&gt;&lt;w:shd w:val="clear" w:color="auto" w:fill="85A6D7" w:themeFill="accent1" w:themeFillTint="66"/&gt;&lt;/w:tcPr&gt;&lt;/w:tblStylePr&gt;&lt;w:tblStylePr w:type="band1Horz"&gt;&lt;w:tblPr/&gt;&lt;w:tcPr&gt;&lt;w:shd w:val="clear" w:color="auto" w:fill="6790CD" w:themeFill="accent1"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w:styleId="Frgadskuggning-dekorfrg2"&gt;&lt;w:name w:val="Colorful Shading Accent 2"/&gt;&lt;w:basedOn w:val="Normaltabell"/&gt;&lt;w:uiPriority w:val="71"/&gt;&lt;w:semiHidden/&gt;&lt;w:unhideWhenUsed/&gt;&lt;w:rsid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w:color="DFDDD9" w:themeColor="accent2"/&gt;&lt;w:left w:val="single" w:sz="4" w:space="0" w:color="DFDDD9" w:themeColor="accent2"/&gt;&lt;w:bottom w:val="single" w:sz="4" w:space="0" w:color="DFDDD9" w:themeColor="accent2"/&gt;&lt;w:right w:val="single" w:sz="4" w:space="0" w:color="DFDDD9" w:themeColor="accent2"/&gt;&lt;w:insideH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w:fill="FBFBFB" w:themeFill="accent2"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w:color="DFDDD9"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w:fill="8E8779" w:themeFill="accent2"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w:color="8E8779" w:themeColor="accent2" w:themeShade="99"/&gt;&lt;w:insideV w:val="nil"/&gt;&lt;/w:tcBorders&gt;&lt;w:shd w:val="clear" w:color="auto" w:fill="8E8779" w:themeFill="accent2"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w:fill="8E8779" w:themeFill="accent2" w:themeFillShade="99"/&gt;&lt;/w:tcPr&gt;&lt;/w:tblStylePr&gt;&lt;w:tblStylePr w:type="band1Vert"&gt;&lt;w:tblPr/&gt;&lt;w:tcPr&gt;&lt;w:shd w:val="clear" w:color="auto" w:fill="F2F1EF" w:themeFill="accent2" w:themeFillTint="66"/&gt;&lt;/w:tcPr&gt;&lt;/w:tblStylePr&gt;&lt;w:tblStylePr w:type="band1Horz"&gt;&lt;w:tblPr/&gt;&lt;w:tcPr&gt;&lt;w:shd w:val="clear" w:color="auto" w:fill="EFEEEC" w:themeFill="accent2"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w:styleId="Frgadskuggning-dekorfrg3"&gt;&lt;w:name w:val="Colorful Shading Accent 3"/&gt;&lt;w:basedOn w:val="Normaltabell"/&gt;&lt;w:uiPriority w:val="71"/&gt;&lt;w:semiHidden/&gt;&lt;w:unhideWhenUsed/&gt;&lt;w:rsid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w:color="A0B6C9" w:themeColor="accent4"/&gt;&lt;w:left w:val="single" w:sz="4" w:space="0" w:color="467199" w:themeColor="accent3"/&gt;&lt;w:bottom w:val="single" w:sz="4" w:space="0" w:color="467199" w:themeColor="accent3"/&gt;&lt;w:right w:val="single" w:sz="4" w:space="0" w:color="467199" w:themeColor="accent3"/&gt;&lt;w:insideH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w:fill="EBF1F6" w:themeFill="accent3"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w:color="A0B6C9"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w:fill="2A435B" w:themeFill="accent3"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w:color="2A435B" w:themeColor="accent3" w:themeShade="99"/&gt;&lt;w:insideV w:val="nil"/&gt;&lt;/w:tcBorders&gt;&lt;w:shd w:val="clear" w:color="auto" w:fill="2A435B" w:themeFill="accent3"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w:fill="2A435B" w:themeFill="accent3" w:themeFillShade="99"/&gt;&lt;/w:tcPr&gt;&lt;/w:tblStylePr&gt;&lt;w:tblStylePr w:type="band1Vert"&gt;&lt;w:tblPr/&gt;&lt;w:tcPr&gt;&lt;w:shd w:val="clear" w:color="auto" w:fill="B0C6DB" w:themeFill="accent3" w:themeFillTint="66"/&gt;&lt;/w:tcPr&gt;&lt;/w:tblStylePr&gt;&lt;w:tblStylePr w:type="band1Horz"&gt;&lt;w:tblPr/&gt;&lt;w:tcPr&gt;&lt;w:shd w:val="clear" w:color="auto" w:fill="9CB8D2" w:themeFill="accent3" w:themeFillTint="7F"/&gt;&lt;/w:tcPr&gt;&lt;/w:tblStylePr&gt;&lt;/w:style&gt;&lt;w:style w:type="table" w:styleId="Frgadskuggning-dekorfrg4"&gt;&lt;w:name w:val="Colorful Shading Accent 4"/&gt;&lt;w:basedOn w:val="Normaltabell"/&gt;&lt;w:uiPriority w:val="71"/&gt;&lt;w:semiHidden/&gt;&lt;w:unhideWhenUsed/&gt;&lt;w:rsid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w:color="467199" w:themeColor="accent3"/&gt;&lt;w:left w:val="single" w:sz="4" w:space="0" w:color="A0B6C9" w:themeColor="accent4"/&gt;&lt;w:bottom w:val="single" w:sz="4" w:space="0" w:color="A0B6C9" w:themeColor="accent4"/&gt;&lt;w:right w:val="single" w:sz="4" w:space="0" w:color="A0B6C9" w:themeColor="accent4"/&gt;&lt;w:insideH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w:fill="F5F7F9" w:themeFill="accent4"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w:color="467199"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w:fill="4E6E89" w:themeFill="accent4"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w:color="4E6E89" w:themeColor="accent4" w:themeShade="99"/&gt;&lt;w:insideV w:val="nil"/&gt;&lt;/w:tcBorders&gt;&lt;w:shd w:val="clear" w:color="auto" w:fill="4E6E89" w:themeFill="accent4"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w:fill="4E6E89" w:themeFill="accent4" w:themeFillShade="99"/&gt;&lt;/w:tcPr&gt;&lt;/w:tblStylePr&gt;&lt;w:tblStylePr w:type="band1Vert"&gt;&lt;w:tblPr/&gt;&lt;w:tcPr&gt;&lt;w:shd w:val="clear" w:color="auto" w:fill="D8E1E9" w:themeFill="accent4" w:themeFillTint="66"/&gt;&lt;/w:tcPr&gt;&lt;/w:tblStylePr&gt;&lt;w:tblStylePr w:type="band1Horz"&gt;&lt;w:tblPr/&gt;&lt;w:tcPr&gt;&lt;w:shd w:val="clear" w:color="auto" w:fill="CFDAE4" w:themeFill="accent4"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w:styleId="Frgadskuggning-dekorfrg5"&gt;&lt;w:name w:val="Colorful Shading Accent 5"/&gt;&lt;w:basedOn w:val="Normaltabell"/&gt;&lt;w:uiPriority w:val="71"/&gt;&lt;w:semiHidden/&gt;&lt;w:unhideWhenUsed/&gt;&lt;w:rsid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w:color="E0E7EE" w:themeColor="accent6"/&gt;&lt;w:left w:val="single" w:sz="4" w:space="0" w:color="716B5F" w:themeColor="accent5"/&gt;&lt;w:bottom w:val="single" w:sz="4" w:space="0" w:color="716B5F" w:themeColor="accent5"/&gt;&lt;w:right w:val="single" w:sz="4" w:space="0" w:color="716B5F" w:themeColor="accent5"/&gt;&lt;w:insideH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w:fill="F1F0EE" w:themeFill="accent5"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w:color="E0E7EE"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w:fill="434039" w:themeFill="accent5"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w:color="434039" w:themeColor="accent5" w:themeShade="99"/&gt;&lt;w:insideV w:val="nil"/&gt;&lt;/w:tcBorders&gt;&lt;w:shd w:val="clear" w:color="auto" w:fill="434039" w:themeFill="accent5"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w:fill="434039" w:themeFill="accent5" w:themeFillShade="99"/&gt;&lt;/w:tcPr&gt;&lt;/w:tblStylePr&gt;&lt;w:tblStylePr w:type="band1Vert"&gt;&lt;w:tblPr/&gt;&lt;w:tcPr&gt;&lt;w:shd w:val="clear" w:color="auto" w:fill="C7C4BD" w:themeFill="accent5" w:themeFillTint="66"/&gt;&lt;/w:tcPr&gt;&lt;/w:tblStylePr&gt;&lt;w:tblStylePr w:type="band1Horz"&gt;&lt;w:tblPr/&gt;&lt;w:tcPr&gt;&lt;w:shd w:val="clear" w:color="auto" w:fill="BAB5AD" w:themeFill="accent5"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w:styleId="Frgadskuggning-dekorfrg6"&gt;&lt;w:name w:val="Colorful Shading Accent 6"/&gt;&lt;w:basedOn w:val="Normaltabell"/&gt;&lt;w:uiPriority w:val="71"/&gt;&lt;w:semiHidden/&gt;&lt;w:unhideWhenUsed/&gt;&lt;w:rsid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w:color="716B5F" w:themeColor="accent5"/&gt;&lt;w:left w:val="single" w:sz="4" w:space="0" w:color="E0E7EE" w:themeColor="accent6"/&gt;&lt;w:bottom w:val="single" w:sz="4" w:space="0" w:color="E0E7EE" w:themeColor="accent6"/&gt;&lt;w:right w:val="single" w:sz="4" w:space="0" w:color="E0E7EE" w:themeColor="accent6"/&gt;&lt;w:insideH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w:fill="FBFCFD" w:themeFill="accent6"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w:color="716B5F"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w:fill="688AAC" w:themeFill="accent6"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w:color="688AAC" w:themeColor="accent6" w:themeShade="99"/&gt;&lt;w:insideV w:val="nil"/&gt;&lt;/w:tcBorders&gt;&lt;w:shd w:val="clear" w:color="auto" w:fill="688AAC" w:themeFill="accent6"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w:fill="688AAC" w:themeFill="accent6" w:themeFillShade="99"/&gt;&lt;/w:tcPr&gt;&lt;/w:tblStylePr&gt;&lt;w:tblStylePr w:type="band1Vert"&gt;&lt;w:tblPr/&gt;&lt;w:tcPr&gt;&lt;w:shd w:val="clear" w:color="auto" w:fill="F2F5F8" w:themeFill="accent6" w:themeFillTint="66"/&gt;&lt;/w:tcPr&gt;&lt;/w:tblStylePr&gt;&lt;w:tblStylePr w:type="band1Horz"&gt;&lt;w:tblPr/&gt;&lt;w:tcPr&gt;&lt;w:shd w:val="clear" w:color="auto" w:fill="EFF2F6" w:themeFill="accent6"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w:styleId="Frgadtabell1"&gt;&lt;w:name w:val="Table Colorful 1"/&gt;&lt;w:basedOn w:val="Normaltabell"/&gt;&lt;w:uiPriority w:val="99"/&gt;&lt;w:semiHidden/&gt;&lt;w:unhideWhenUsed/&gt;&lt;w:rsid w:val="000D6689"/&gt;&lt;w:rPr&gt;&lt;w:color w:val="FFFFFF"/&gt;&lt;/w:rPr&gt;&lt;w:tblPr&gt;&lt;w:tblBorders&gt;&lt;w:top w:val="single" w:sz="12" w:space="0" w:color="008080"/&gt;&lt;w:left w:val="single" w:sz="12" w:space="0" w:color="008080"/&gt;&lt;w:bottom w:val="single" w:sz="12" w:space="0" w:color="008080"/&gt;&lt;w:right w:val="single" w:sz="12" w:space="0" w:color="008080"/&gt;&lt;w:insideH w:val="single" w:sz="6" w:space="0" w:color="00FFFF"/&gt;&lt;/w:tblBorders&gt;&lt;/w:tblPr&gt;&lt;w:tcPr&gt;&lt;w:shd w:val="solid" w:color="008080" w:fill="FFFFFF"/&gt;&lt;/w:tcPr&gt;&lt;w:tblStylePr w:type="firstRow"&gt;&lt;w:rPr&gt;&lt;w:b/&gt;&lt;w:bCs/&gt;&lt;w:i/&gt;&lt;w:iCs/&gt;&lt;/w:rPr&gt;&lt;w:tblPr/&gt;&lt;w:tcPr&gt;&lt;w:tcBorders&gt;&lt;w:tl2br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w:styleId="Frgadtabell2"&gt;&lt;w:name w:val="Table Colorful 2"/&gt;&lt;w:basedOn w:val="Normaltabell"/&gt;&lt;w:uiPriority w:val="99"/&gt;&lt;w:semiHidden/&gt;&lt;w:unhideWhenUsed/&gt;&lt;w:rsid w:val="000D6689"/&gt;&lt;w:tblPr&gt;&lt;w:tblBorders&gt;&lt;w:bottom w:val="single" w:sz="12" w:space="0" w:color="000000"/&gt;&lt;/w:tblBorders&gt;&lt;/w:tblPr&gt;&lt;w:tcPr&gt;&lt;w:shd w:val="pct20" w:color="FFFF00" w:fill="FFFFFF"/&gt;&lt;/w:tcPr&gt;&lt;w:tblStylePr w:type="firstRow"&gt;&lt;w:rPr&gt;&lt;w:b/&gt;&lt;w:bCs/&gt;&lt;w:i/&gt;&lt;w:iCs/&gt;&lt;w:color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w:styleId="Frgadtabell3"&gt;&lt;w:name w:val="Table Colorful 3"/&gt;&lt;w:basedOn w:val="Normaltabell"/&gt;&lt;w:uiPriority w:val="99"/&gt;&lt;w:semiHidden/&gt;&lt;w:unhideWhenUsed/&gt;&lt;w:rsid w:val="000D6689"/&gt;&lt;w:tblPr&gt;&lt;w:tblBorders&gt;&lt;w:top w:val="single" w:sz="18" w:space="0" w:color="000000"/&gt;&lt;w:left w:val="single" w:sz="18" w:space="0" w:color="000000"/&gt;&lt;w:bottom w:val="single" w:sz="18" w:space="0" w:color="000000"/&gt;&lt;w:right w:val="single" w:sz="18" w:space="0" w:color="000000"/&gt;&lt;w:insideH w:val="single" w:sz="6" w:space="0" w:color="C0C0C0"/&gt;&lt;/w:tblBorders&gt;&lt;/w:tblPr&gt;&lt;w:tcPr&gt;&lt;w:shd w:val="pct25" w:color="008080" w:fill="FFFFFF"/&gt;&lt;/w:tcPr&gt;&lt;w:tblStylePr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w:type="firstCol"&gt;&lt;w:tblPr/&gt;&lt;w:tcPr&gt;&lt;w:tcBorders&gt;&lt;w:left w:val="single" w:sz="36" w:space="0" w:color="000000"/&gt;&lt;w:right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w:type="nwCell"&gt;&lt;w:rPr&gt;&lt;w:b/&gt;&lt;w:bCs/&gt;&lt;w:color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w:styleId="Frgatrutnt"&gt;&lt;w:name w:val="Colorful Grid"/&gt;&lt;w:basedOn w:val="Normaltabell"/&gt;&lt;w:uiPriority w:val="73"/&gt;&lt;w:semiHidden/&gt;&lt;w:unhideWhenUsed/&gt;&lt;w:rsid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w:type="firstRow"&gt;&lt;w:rPr&gt;&lt;w:b/&gt;&lt;w:bCs/&gt;&lt;/w:rPr&gt;&lt;w:tblPr/&gt;&lt;w:tcPr&gt;&lt;w:shd w:val="clear" w:color="auto" w:fill="999999" w:themeFill="text1"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w:fill="999999" w:themeFill="text1" w:themeFillTint="66"/&gt;&lt;/w:tcPr&gt;&lt;/w:tblStylePr&gt;&lt;w:tblStylePr w:type="firstCol"&gt;&lt;w:rPr&gt;&lt;w:color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w:type="lastCol"&gt;&lt;w:rPr&gt;&lt;w:color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w:styleId="Frgatrutnt-dekorfrg1"&gt;&lt;w:name w:val="Colorful Grid Accent 1"/&gt;&lt;w:basedOn w:val="Normaltabell"/&gt;&lt;w:uiPriority w:val="73"/&gt;&lt;w:semiHidden/&gt;&lt;w:unhideWhenUsed/&gt;&lt;w:rsid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w:fill="C1D2EB" w:themeFill="accent1" w:themeFillTint="33"/&gt;&lt;/w:tcPr&gt;&lt;w:tblStylePr w:type="firstRow"&gt;&lt;w:rPr&gt;&lt;w:b/&gt;&lt;w:bCs/&gt;&lt;/w:rPr&gt;&lt;w:tblPr/&gt;&lt;w:tcPr&gt;&lt;w:shd w:val="clear" w:color="auto" w:fill="85A6D7" w:themeFill="accent1"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w:fill="85A6D7" w:themeFill="accent1" w:themeFillTint="66"/&gt;&lt;/w:tcPr&gt;&lt;/w:tblStylePr&gt;&lt;w:tblStylePr w:type="firstCol"&gt;&lt;w:rPr&gt;&lt;w:color w:val="FFFFFF" w:themeColor="background1"/&gt;&lt;/w:rPr&gt;&lt;w:tblPr/&gt;&lt;w:tcPr&gt;&lt;w:shd w:val="clear" w:color="auto" w:fill="13233B" w:themeFill="accent1" w:themeFillShade="BF"/&gt;&lt;/w:tcPr&gt;&lt;/w:tblStylePr&gt;&lt;w:tblStylePr w:type="lastCol"&gt;&lt;w:rPr&gt;&lt;w:color w:val="FFFFFF" w:themeColor="background1"/&gt;&lt;/w:rPr&gt;&lt;w:tblPr/&gt;&lt;w:tcPr&gt;&lt;w:shd w:val="clear" w:color="auto" w:fill="13233B" w:themeFill="accent1" w:themeFillShade="BF"/&gt;&lt;/w:tcPr&gt;&lt;/w:tblStylePr&gt;&lt;w:tblStylePr w:type="band1Vert"&gt;&lt;w:tblPr/&gt;&lt;w:tcPr&gt;&lt;w:shd w:val="clear" w:color="auto" w:fill="6790CD" w:themeFill="accent1" w:themeFillTint="7F"/&gt;&lt;/w:tcPr&gt;&lt;/w:tblStylePr&gt;&lt;w:tblStylePr w:type="band1Horz"&gt;&lt;w:tblPr/&gt;&lt;w:tcPr&gt;&lt;w:shd w:val="clear" w:color="auto" w:fill="6790CD" w:themeFill="accent1" w:themeFillTint="7F"/&gt;&lt;/w:tcPr&gt;&lt;/w:tblStylePr&gt;&lt;/w:style&gt;&lt;w:style w:type="table" w:styleId="Frgatrutnt-dekorfrg2"&gt;&lt;w:name w:val="Colorful Grid Accent 2"/&gt;&lt;w:basedOn w:val="Normaltabell"/&gt;&lt;w:uiPriority w:val="73"/&gt;&lt;w:semiHidden/&gt;&lt;w:unhideWhenUsed/&gt;&lt;w:rsid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w:fill="F8F8F7" w:themeFill="accent2" w:themeFillTint="33"/&gt;&lt;/w:tcPr&gt;&lt;w:tblStylePr w:type="firstRow"&gt;&lt;w:rPr&gt;&lt;w:b/&gt;&lt;w:bCs/&gt;&lt;/w:rPr&gt;&lt;w:tblPr/&gt;&lt;w:tcPr&gt;&lt;w:shd w:val="clear" w:color="auto" w:fill="F2F1EF" w:themeFill="accent2"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w:fill="F2F1EF" w:themeFill="accent2" w:themeFillTint="66"/&gt;&lt;/w:tcPr&gt;&lt;/w:tblStylePr&gt;&lt;w:tblStylePr w:type="firstCol"&gt;&lt;w:rPr&gt;&lt;w:color w:val="FFFFFF" w:themeColor="background1"/&gt;&lt;/w:rPr&gt;&lt;w:tblPr/&gt;&lt;w:tcPr&gt;&lt;w:shd w:val="clear" w:color="auto" w:fill="ACA79C" w:themeFill="accent2" w:themeFillShade="BF"/&gt;&lt;/w:tcPr&gt;&lt;/w:tblStylePr&gt;&lt;w:tblStylePr w:type="lastCol"&gt;&lt;w:rPr&gt;&lt;w:color w:val="FFFFFF" w:themeColor="background1"/&gt;&lt;/w:rPr&gt;&lt;w:tblPr/&gt;&lt;w:tcPr&gt;&lt;w:shd w:val="clear" w:color="auto" w:fill="ACA79C" w:themeFill="accent2" w:themeFillShade="BF"/&gt;&lt;/w:tcPr&gt;&lt;/w:tblStylePr&gt;&lt;w:tblStylePr w:type="band1Vert"&gt;&lt;w:tblPr/&gt;&lt;w:tcPr&gt;&lt;w:shd w:val="clear" w:color="auto" w:fill="EFEEEC" w:themeFill="accent2" w:themeFillTint="7F"/&gt;&lt;/w:tcPr&gt;&lt;/w:tblStylePr&gt;&lt;w:tblStylePr w:type="band1Horz"&gt;&lt;w:tblPr/&gt;&lt;w:tcPr&gt;&lt;w:shd w:val="clear" w:color="auto" w:fill="EFEEEC" w:themeFill="accent2" w:themeFillTint="7F"/&gt;&lt;/w:tcPr&gt;&lt;/w:tblStylePr&gt;&lt;/w:style&gt;&lt;w:style w:type="table" w:styleId="Frgatrutnt-dekorfrg3"&gt;&lt;w:name w:val="Colorful Grid Accent 3"/&gt;&lt;w:basedOn w:val="Normaltabell"/&gt;&lt;w:uiPriority w:val="73"/&gt;&lt;w:semiHidden/&gt;&lt;w:unhideWhenUsed/&gt;&lt;w:rsid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w:fill="D7E2ED" w:themeFill="accent3" w:themeFillTint="33"/&gt;&lt;/w:tcPr&gt;&lt;w:tblStylePr w:type="firstRow"&gt;&lt;w:rPr&gt;&lt;w:b/&gt;&lt;w:bCs/&gt;&lt;/w:rPr&gt;&lt;w:tblPr/&gt;&lt;w:tcPr&gt;&lt;w:shd w:val="clear" w:color="auto" w:fill="B0C6DB" w:themeFill="accent3"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w:fill="B0C6DB" w:themeFill="accent3" w:themeFillTint="66"/&gt;&lt;/w:tcPr&gt;&lt;/w:tblStylePr&gt;&lt;w:tblStylePr w:type="firstCol"&gt;&lt;w:rPr&gt;&lt;w:color w:val="FFFFFF" w:themeColor="background1"/&gt;&lt;/w:rPr&gt;&lt;w:tblPr/&gt;&lt;w:tcPr&gt;&lt;w:shd w:val="clear" w:color="auto" w:fill="345472" w:themeFill="accent3" w:themeFillShade="BF"/&gt;&lt;/w:tcPr&gt;&lt;/w:tblStylePr&gt;&lt;w:tblStylePr w:type="lastCol"&gt;&lt;w:rPr&gt;&lt;w:color w:val="FFFFFF" w:themeColor="background1"/&gt;&lt;/w:rPr&gt;&lt;w:tblPr/&gt;&lt;w:tcPr&gt;&lt;w:shd w:val="clear" w:color="auto" w:fill="345472" w:themeFill="accent3" w:themeFillShade="BF"/&gt;&lt;/w:tcPr&gt;&lt;/w:tblStylePr&gt;&lt;w:tblStylePr w:type="band1Vert"&gt;&lt;w:tblPr/&gt;&lt;w:tcPr&gt;&lt;w:shd w:val="clear" w:color="auto" w:fill="9CB8D2" w:themeFill="accent3" w:themeFillTint="7F"/&gt;&lt;/w:tcPr&gt;&lt;/w:tblStylePr&gt;&lt;w:tblStylePr w:type="band1Horz"&gt;&lt;w:tblPr/&gt;&lt;w:tcPr&gt;&lt;w:shd w:val="clear" w:color="auto" w:fill="9CB8D2" w:themeFill="accent3" w:themeFillTint="7F"/&gt;&lt;/w:tcPr&gt;&lt;/w:tblStylePr&gt;&lt;/w:style&gt;&lt;w:style w:type="table" w:styleId="Frgatrutnt-dekorfrg4"&gt;&lt;w:name w:val="Colorful Grid Accent 4"/&gt;&lt;w:basedOn w:val="Normaltabell"/&gt;&lt;w:uiPriority w:val="73"/&gt;&lt;w:semiHidden/&gt;&lt;w:unhideWhenUsed/&gt;&lt;w:rsid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w:fill="EBF0F4" w:themeFill="accent4" w:themeFillTint="33"/&gt;&lt;/w:tcPr&gt;&lt;w:tblStylePr w:type="firstRow"&gt;&lt;w:rPr&gt;&lt;w:b/&gt;&lt;w:bCs/&gt;&lt;/w:rPr&gt;&lt;w:tblPr/&gt;&lt;w:tcPr&gt;&lt;w:shd w:val="clear" w:color="auto" w:fill="D8E1E9" w:themeFill="accent4"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w:fill="D8E1E9" w:themeFill="accent4" w:themeFillTint="66"/&gt;&lt;/w:tcPr&gt;&lt;/w:tblStylePr&gt;&lt;w:tblStylePr w:type="firstCol"&gt;&lt;w:rPr&gt;&lt;w:color w:val="FFFFFF" w:themeColor="background1"/&gt;&lt;/w:rPr&gt;&lt;w:tblPr/&gt;&lt;w:tcPr&gt;&lt;w:shd w:val="clear" w:color="auto" w:fill="6689A8" w:themeFill="accent4" w:themeFillShade="BF"/&gt;&lt;/w:tcPr&gt;&lt;/w:tblStylePr&gt;&lt;w:tblStylePr w:type="lastCol"&gt;&lt;w:rPr&gt;&lt;w:color w:val="FFFFFF" w:themeColor="background1"/&gt;&lt;/w:rPr&gt;&lt;w:tblPr/&gt;&lt;w:tcPr&gt;&lt;w:shd w:val="clear" w:color="auto" w:fill="6689A8" w:themeFill="accent4" w:themeFillShade="BF"/&gt;&lt;/w:tcPr&gt;&lt;/w:tblStylePr&gt;&lt;w:tblStylePr w:type="band1Vert"&gt;&lt;w:tblPr/&gt;&lt;w:tcPr&gt;&lt;w:shd w:val="clear" w:color="auto" w:fill="CFDAE4" w:themeFill="accent4" w:themeFillTint="7F"/&gt;&lt;/w:tcPr&gt;&lt;/w:tblStylePr&gt;&lt;w:tblStylePr w:type="band1Horz"&gt;&lt;w:tblPr/&gt;&lt;w:tcPr&gt;&lt;w:shd w:val="clear" w:color="auto" w:fill="CFDAE4" w:themeFill="accent4" w:themeFillTint="7F"/&gt;&lt;/w:tcPr&gt;&lt;/w:tblStylePr&gt;&lt;/w:style&gt;&lt;w:style w:type="table" w:styleId="Frgatrutnt-dekorfrg5"&gt;&lt;w:name w:val="Colorful Grid Accent 5"/&gt;&lt;w:basedOn w:val="Normaltabell"/&gt;&lt;w:uiPriority w:val="73"/&gt;&lt;w:semiHidden/&gt;&lt;w:unhideWhenUsed/&gt;&lt;w:rsid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w:fill="E3E1DE" w:themeFill="accent5" w:themeFillTint="33"/&gt;&lt;/w:tcPr&gt;&lt;w:tblStylePr w:type="firstRow"&gt;&lt;w:rPr&gt;&lt;w:b/&gt;&lt;w:bCs/&gt;&lt;/w:rPr&gt;&lt;w:tblPr/&gt;&lt;w:tcPr&gt;&lt;w:shd w:val="clear" w:color="auto" w:fill="C7C4BD" w:themeFill="accent5"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w:fill="C7C4BD" w:themeFill="accent5" w:themeFillTint="66"/&gt;&lt;/w:tcPr&gt;&lt;/w:tblStylePr&gt;&lt;w:tblStylePr w:type="firstCol"&gt;&lt;w:rPr&gt;&lt;w:color w:val="FFFFFF" w:themeColor="background1"/&gt;&lt;/w:rPr&gt;&lt;w:tblPr/&gt;&lt;w:tcPr&gt;&lt;w:shd w:val="clear" w:color="auto" w:fill="545047" w:themeFill="accent5" w:themeFillShade="BF"/&gt;&lt;/w:tcPr&gt;&lt;/w:tblStylePr&gt;&lt;w:tblStylePr w:type="lastCol"&gt;&lt;w:rPr&gt;&lt;w:color w:val="FFFFFF" w:themeColor="background1"/&gt;&lt;/w:rPr&gt;&lt;w:tblPr/&gt;&lt;w:tcPr&gt;&lt;w:shd w:val="clear" w:color="auto" w:fill="545047" w:themeFill="accent5" w:themeFillShade="BF"/&gt;&lt;/w:tcPr&gt;&lt;/w:tblStylePr&gt;&lt;w:tblStylePr w:type="band1Vert"&gt;&lt;w:tblPr/&gt;&lt;w:tcPr&gt;&lt;w:shd w:val="clear" w:color="auto" w:fill="BAB5AD" w:themeFill="accent5" w:themeFillTint="7F"/&gt;&lt;/w:tcPr&gt;&lt;/w:tblStylePr&gt;&lt;w:tblStylePr w:type="band1Horz"&gt;&lt;w:tblPr/&gt;&lt;w:tcPr&gt;&lt;w:shd w:val="clear" w:color="auto" w:fill="BAB5AD" w:themeFill="accent5" w:themeFillTint="7F"/&gt;&lt;/w:tcPr&gt;&lt;/w:tblStylePr&gt;&lt;/w:style&gt;&lt;w:style w:type="table" w:styleId="Frgatrutnt-dekorfrg6"&gt;&lt;w:name w:val="Colorful Grid Accent 6"/&gt;&lt;w:basedOn w:val="Normaltabell"/&gt;&lt;w:uiPriority w:val="73"/&gt;&lt;w:semiHidden/&gt;&lt;w:unhideWhenUsed/&gt;&lt;w:rsid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w:fill="F8FAFB" w:themeFill="accent6" w:themeFillTint="33"/&gt;&lt;/w:tcPr&gt;&lt;w:tblStylePr w:type="firstRow"&gt;&lt;w:rPr&gt;&lt;w:b/&gt;&lt;w:bCs/&gt;&lt;/w:rPr&gt;&lt;w:tblPr/&gt;&lt;w:tcPr&gt;&lt;w:shd w:val="clear" w:color="auto" w:fill="F2F5F8" w:themeFill="accent6"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w:fill="F2F5F8" w:themeFill="accent6" w:themeFillTint="66"/&gt;&lt;/w:tcPr&gt;&lt;/w:tblStylePr&gt;&lt;w:tblStylePr w:type="firstCol"&gt;&lt;w:rPr&gt;&lt;w:color w:val="FFFFFF" w:themeColor="background1"/&gt;&lt;/w:rPr&gt;&lt;w:tblPr/&gt;&lt;w:tcPr&gt;&lt;w:shd w:val="clear" w:color="auto" w:fill="95ACC5" w:themeFill="accent6" w:themeFillShade="BF"/&gt;&lt;/w:tcPr&gt;&lt;/w:tblStylePr&gt;&lt;w:tblStylePr w:type="lastCol"&gt;&lt;w:rPr&gt;&lt;w:color w:val="FFFFFF" w:themeColor="background1"/&gt;&lt;/w:rPr&gt;&lt;w:tblPr/&gt;&lt;w:tcPr&gt;&lt;w:shd w:val="clear" w:color="auto" w:fill="95ACC5" w:themeFill="accent6" w:themeFillShade="BF"/&gt;&lt;/w:tcPr&gt;&lt;/w:tblStylePr&gt;&lt;w:tblStylePr w:type="band1Vert"&gt;&lt;w:tblPr/&gt;&lt;w:tcPr&gt;&lt;w:shd w:val="clear" w:color="auto" w:fill="EFF2F6" w:themeFill="accent6" w:themeFillTint="7F"/&gt;&lt;/w:tcPr&gt;&lt;/w:tblStylePr&gt;&lt;w:tblStylePr w:type="band1Horz"&gt;&lt;w:tblPr/&gt;&lt;w:tcPr&gt;&lt;w:shd w:val="clear" w:color="auto" w:fill="EFF2F6" w:themeFill="accent6" w:themeFillTint="7F"/&gt;&lt;/w:tcPr&gt;&lt;/w:tblStylePr&gt;&lt;/w:style&gt;&lt;w:style w:type="character" w:styleId="Hashtagg"&gt;&lt;w:name w:val="Hashtag"/&gt;&lt;w:basedOn w:val="Standardstycketeckensnitt"/&gt;&lt;w:uiPriority w:val="99"/&gt;&lt;w:semiHidden/&gt;&lt;w:unhideWhenUsed/&gt;&lt;w:rsid w:val="000D6689"/&gt;&lt;w:rPr&gt;&lt;w:noProof w:val="0"/&gt;&lt;w:color w:val="2B579A"/&gt;&lt;w:shd w:val="clear" w:color="auto" w:fill="E6E6E6"/&gt;&lt;/w:rPr&gt;&lt;/w:style&gt;&lt;w:style w:type="paragraph" w:styleId="HTML-adress"&gt;&lt;w:name w:val="HTML Address"/&gt;&lt;w:basedOn w:val="Normal"/&gt;&lt;w:link w:val="HTML-adressChar"/&gt;&lt;w:uiPriority w:val="99"/&gt;&lt;w:semiHidden/&gt;&lt;w:unhideWhenUsed/&gt;&lt;w:rsid w:val="000D6689"/&gt;&lt;w:pPr&gt;&lt;w:spacing w:after="0" w:line="240" w:lineRule="auto"/&gt;&lt;/w:pPr&gt;&lt;w:rPr&gt;&lt;w:i/&gt;&lt;w:iCs/&gt;&lt;/w:rPr&gt;&lt;/w:style&gt;&lt;w:style w:type="character" w:customStyle="1" w:styleId="HTML-adressChar"&gt;&lt;w:name w:val="HTML - adress Char"/&gt;&lt;w:basedOn w:val="Standardstycketeckensnitt"/&gt;&lt;w:link w:val="HTML-adress"/&gt;&lt;w:uiPriority w:val="99"/&gt;&lt;w:semiHidden/&gt;&lt;w:rsid w:val="000D6689"/&gt;&lt;w:rPr&gt;&lt;w:i/&gt;&lt;w:iCs/&gt;&lt;/w:rPr&gt;&lt;/w:style&gt;&lt;w:style w:type="character" w:styleId="HTML-akronym"&gt;&lt;w:name w:val="HTML Acronym"/&gt;&lt;w:basedOn w:val="Standardstycketeckensnitt"/&gt;&lt;w:uiPriority w:val="99"/&gt;&lt;w:semiHidden/&gt;&lt;w:unhideWhenUsed/&gt;&lt;w:rsid w:val="000D6689"/&gt;&lt;w:rPr&gt;&lt;w:noProof w:val="0"/&gt;&lt;/w:rPr&gt;&lt;/w:style&gt;&lt;w:style w:type="character" w:styleId="HTML-citat"&gt;&lt;w:name w:val="HTML Cite"/&gt;&lt;w:basedOn w:val="Standardstycketeckensnitt"/&gt;&lt;w:uiPriority w:val="99"/&gt;&lt;w:semiHidden/&gt;&lt;w:unhideWhenUsed/&gt;&lt;w:rsid w:val="000D6689"/&gt;&lt;w:rPr&gt;&lt;w:i/&gt;&lt;w:iCs/&gt;&lt;w:noProof w:val="0"/&gt;&lt;/w:rPr&gt;&lt;/w:style&gt;&lt;w:style w:type="character" w:styleId="HTML-definition"&gt;&lt;w:name w:val="HTML Definition"/&gt;&lt;w:basedOn w:val="Standardstycketeckensnitt"/&gt;&lt;w:uiPriority w:val="99"/&gt;&lt;w:semiHidden/&gt;&lt;w:unhideWhenUsed/&gt;&lt;w:rsid w:val="000D6689"/&gt;&lt;w:rPr&gt;&lt;w:i/&gt;&lt;w:iCs/&gt;&lt;w:noProof w:val="0"/&gt;&lt;/w:rPr&gt;&lt;/w:style&gt;&lt;w:style w:type="character" w:styleId="HTML-exempel"&gt;&lt;w:name w:val="HTML Sample"/&gt;&lt;w:basedOn w:val="Standardstycketeckensnitt"/&gt;&lt;w:uiPriority w:val="99"/&gt;&lt;w:semiHidden/&gt;&lt;w:unhideWhenUsed/&gt;&lt;w:rsid w:val="000D6689"/&gt;&lt;w:rPr&gt;&lt;w:rFonts w:ascii="Consolas" w:hAnsi="Consolas"/&gt;&lt;w:noProof w:val="0"/&gt;&lt;w:sz w:val="24"/&gt;&lt;w:szCs w:val="24"/&gt;&lt;/w:rPr&gt;&lt;/w:style&gt;&lt;w:style w:type="paragraph" w:styleId="HTML-frformaterad"&gt;&lt;w:name w:val="HTML Preformatted"/&gt;&lt;w:basedOn w:val="Normal"/&gt;&lt;w:link w:val="HTML-frformateradChar"/&gt;&lt;w:uiPriority w:val="99"/&gt;&lt;w:semiHidden/&gt;&lt;w:unhideWhenUsed/&gt;&lt;w:rsid w:val="000D6689"/&gt;&lt;w:pPr&gt;&lt;w:spacing w:after="0" w:line="240" w:lineRule="auto"/&gt;&lt;/w:pPr&gt;&lt;w:rPr&gt;&lt;w:rFonts w:ascii="Consolas" w:hAnsi="Consolas"/&gt;&lt;w:sz w:val="20"/&gt;&lt;w:szCs w:val="20"/&gt;&lt;/w:rPr&gt;&lt;/w:style&gt;&lt;w:style w:type="character" w:customStyle="1" w:styleId="HTML-frformateradChar"&gt;&lt;w:name w:val="HTML - förformaterad Char"/&gt;&lt;w:basedOn w:val="Standardstycketeckensnitt"/&gt;&lt;w:link w:val="HTML-frformaterad"/&gt;&lt;w:uiPriority w:val="99"/&gt;&lt;w:semiHidden/&gt;&lt;w:rsid w:val="000D6689"/&gt;&lt;w:rPr&gt;&lt;w:rFonts w:ascii="Consolas" w:hAnsi="Consolas"/&gt;&lt;w:sz w:val="20"/&gt;&lt;w:szCs w:val="20"/&gt;&lt;/w:rPr&gt;&lt;/w:style&gt;&lt;w:style w:type="character" w:styleId="HTML-kod"&gt;&lt;w:name w:val="HTML Code"/&gt;&lt;w:basedOn w:val="Standardstycketeckensnitt"/&gt;&lt;w:uiPriority w:val="99"/&gt;&lt;w:semiHidden/&gt;&lt;w:unhideWhenUsed/&gt;&lt;w:rsid w:val="000D6689"/&gt;&lt;w:rPr&gt;&lt;w:rFonts w:ascii="Consolas" w:hAnsi="Consolas"/&gt;&lt;w:noProof w:val="0"/&gt;&lt;w:sz w:val="20"/&gt;&lt;w:szCs w:val="20"/&gt;&lt;/w:rPr&gt;&lt;/w:style&gt;&lt;w:style w:type="character" w:styleId="HTML-skrivmaskin"&gt;&lt;w:name w:val="HTML Typewriter"/&gt;&lt;w:basedOn w:val="Standardstycketeckensnitt"/&gt;&lt;w:uiPriority w:val="99"/&gt;&lt;w:semiHidden/&gt;&lt;w:unhideWhenUsed/&gt;&lt;w:rsid w:val="000D6689"/&gt;&lt;w:rPr&gt;&lt;w:rFonts w:ascii="Consolas" w:hAnsi="Consolas"/&gt;&lt;w:noProof w:val="0"/&gt;&lt;w:sz w:val="20"/&gt;&lt;w:szCs w:val="20"/&gt;&lt;/w:rPr&gt;&lt;/w:style&gt;&lt;w:style w:type="character" w:styleId="HTML-tangentbord"&gt;&lt;w:name w:val="HTML Keyboard"/&gt;&lt;w:basedOn w:val="Standardstycketeckensnitt"/&gt;&lt;w:uiPriority w:val="99"/&gt;&lt;w:semiHidden/&gt;&lt;w:unhideWhenUsed/&gt;&lt;w:rsid w:val="000D6689"/&gt;&lt;w:rPr&gt;&lt;w:rFonts w:ascii="Consolas" w:hAnsi="Consolas"/&gt;&lt;w:noProof w:val="0"/&gt;&lt;w:sz w:val="20"/&gt;&lt;w:szCs w:val="20"/&gt;&lt;/w:rPr&gt;&lt;/w:style&gt;&lt;w:style w:type="character" w:styleId="HTML-variabel"&gt;&lt;w:name w:val="HTML Variable"/&gt;&lt;w:basedOn w:val="Standardstycketeckensnitt"/&gt;&lt;w:uiPriority w:val="99"/&gt;&lt;w:semiHidden/&gt;&lt;w:unhideWhenUsed/&gt;&lt;w:rsid w:val="000D6689"/&gt;&lt;w:rPr&gt;&lt;w:i/&gt;&lt;w:iCs/&gt;&lt;w:noProof w:val="0"/&gt;&lt;/w:rPr&gt;&lt;/w:style&gt;&lt;w:style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w:val="000D6689"/&gt;&lt;w:pPr&gt;&lt;w:spacing w:after="0" w:line="240" w:lineRule="auto"/&gt;&lt;w:ind w:left="250" w:hanging="250"/&gt;&lt;/w:pPr&gt;&lt;/w:style&gt;&lt;w:style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w:val="000D6689"/&gt;&lt;w:pPr&gt;&lt;w:spacing w:after="0" w:line="240" w:lineRule="auto"/&gt;&lt;w:ind w:left="500" w:hanging="250"/&gt;&lt;/w:pPr&gt;&lt;/w:style&gt;&lt;w:style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w:val="000D6689"/&gt;&lt;w:pPr&gt;&lt;w:spacing w:after="0" w:line="240" w:lineRule="auto"/&gt;&lt;w:ind w:left="750" w:hanging="250"/&gt;&lt;/w:pPr&gt;&lt;/w:style&gt;&lt;w:style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w:val="000D6689"/&gt;&lt;w:pPr&gt;&lt;w:spacing w:after="0" w:line="240" w:lineRule="auto"/&gt;&lt;w:ind w:left="1000" w:hanging="250"/&gt;&lt;/w:pPr&gt;&lt;/w:style&gt;&lt;w:style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w:val="000D6689"/&gt;&lt;w:pPr&gt;&lt;w:spacing w:after="0" w:line="240" w:lineRule="auto"/&gt;&lt;w:ind w:left="1250" w:hanging="250"/&gt;&lt;/w:pPr&gt;&lt;/w:style&gt;&lt;w:style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w:val="000D6689"/&gt;&lt;w:pPr&gt;&lt;w:spacing w:after="0" w:line="240" w:lineRule="auto"/&gt;&lt;w:ind w:left="1500" w:hanging="250"/&gt;&lt;/w:pPr&gt;&lt;/w:style&gt;&lt;w:style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w:val="000D6689"/&gt;&lt;w:pPr&gt;&lt;w:spacing w:after="0" w:line="240" w:lineRule="auto"/&gt;&lt;w:ind w:left="1750" w:hanging="250"/&gt;&lt;/w:pPr&gt;&lt;/w:style&gt;&lt;w:style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w:val="000D6689"/&gt;&lt;w:pPr&gt;&lt;w:spacing w:after="0" w:line="240" w:lineRule="auto"/&gt;&lt;w:ind w:left="2000" w:hanging="250"/&gt;&lt;/w:pPr&gt;&lt;/w:style&gt;&lt;w:style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w:val="000D6689"/&gt;&lt;w:pPr&gt;&lt;w:spacing w:after="0" w:line="240" w:lineRule="auto"/&gt;&lt;w:ind w:left="2250" w:hanging="250"/&gt;&lt;/w:pPr&gt;&lt;/w:style&gt;&lt;w:style w:type="paragraph" w:styleId="Indexrubrik"&gt;&lt;w:name w:val="index heading"/&gt;&lt;w:basedOn w:val="Normal"/&gt;&lt;w:next w:val="Index1"/&gt;&lt;w:uiPriority w:val="99"/&gt;&lt;w:semiHidden/&gt;&lt;w:unhideWhenUsed/&gt;&lt;w:rsid w:val="000D6689"/&gt;&lt;w:rPr&gt;&lt;w:rFonts w:asciiTheme="majorHAnsi" w:eastAsiaTheme="majorEastAsia" w:hAnsiTheme="majorHAnsi" w:cstheme="majorBidi"/&gt;&lt;w:b/&gt;&lt;w:bCs/&gt;&lt;/w:rPr&gt;&lt;/w:style&gt;&lt;w:style w:type="paragraph" w:styleId="Indragetstycke"&gt;&lt;w:name w:val="Block Text"/&gt;&lt;w:basedOn w:val="Normal"/&gt;&lt;w:uiPriority w:val="99"/&gt;&lt;w:semiHidden/&gt;&lt;w:unhideWhenUsed/&gt;&lt;w:rsid w:val="000D6689"/&gt;&lt;w:pPr&gt;&lt;w:pBdr&gt;&lt;w:top w:val="single" w:sz="2" w:space="10" w:color="1A3050" w:themeColor="accent1"/&gt;&lt;w:left w:val="single" w:sz="2" w:space="10" w:color="1A3050" w:themeColor="accent1"/&gt;&lt;w:bottom w:val="single" w:sz="2" w:space="10" w:color="1A3050" w:themeColor="accent1"/&gt;&lt;w:right w:val="single" w:sz="2" w:space="10" w:color="1A3050" w:themeColor="accent1"/&gt;&lt;/w:pBdr&gt;&lt;w:ind w:left="1152" w:right="1152"/&gt;&lt;/w:pPr&gt;&lt;w:rPr&gt;&lt;w:rFonts w:eastAsiaTheme="minorEastAsia"/&gt;&lt;w:i/&gt;&lt;w:iCs/&gt;&lt;w:color w:val="1A3050" w:themeColor="accent1"/&gt;&lt;/w:rPr&gt;&lt;/w:style&gt;&lt;w:style w:type="paragraph" w:styleId="Ingetavstnd"&gt;&lt;w:name w:val="No Spacing"/&gt;&lt;w:uiPriority w:val="1"/&gt;&lt;w:semiHidden/&gt;&lt;w:qFormat/&gt;&lt;w:rsid w:val="000D6689"/&gt;&lt;w:pPr&gt;&lt;w:spacing w:after="0" w:line="240" w:lineRule="auto"/&gt;&lt;/w:pPr&gt;&lt;/w:style&gt;&lt;w:style w:type="paragraph" w:styleId="Inledning"&gt;&lt;w:name w:val="Salutation"/&gt;&lt;w:basedOn w:val="Normal"/&gt;&lt;w:next w:val="Normal"/&gt;&lt;w:link w:val="InledningChar"/&gt;&lt;w:uiPriority w:val="99"/&gt;&lt;w:semiHidden/&gt;&lt;w:unhideWhenUsed/&gt;&lt;w:rsid w:val="000D6689"/&gt;&lt;/w:style&gt;&lt;w:style w:type="character" w:customStyle="1" w:styleId="InledningChar"&gt;&lt;w:name w:val="Inledning Char"/&gt;&lt;w:basedOn w:val="Standardstycketeckensnitt"/&gt;&lt;w:link w:val="Inledning"/&gt;&lt;w:uiPriority w:val="99"/&gt;&lt;w:semiHidden/&gt;&lt;w:rsid w:val="000D6689"/&gt;&lt;/w:style&gt;&lt;w:style w:type="paragraph" w:styleId="Innehll4"&gt;&lt;w:name w:val="toc 4"/&gt;&lt;w:basedOn w:val="Normal"/&gt;&lt;w:next w:val="Normal"/&gt;&lt;w:autoRedefine/&gt;&lt;w:uiPriority w:val="39"/&gt;&lt;w:semiHidden/&gt;&lt;w:unhideWhenUsed/&gt;&lt;w:rsid w:val="000D6689"/&gt;&lt;w:pPr&gt;&lt;w:spacing w:after="100"/&gt;&lt;w:ind w:left="750"/&gt;&lt;/w:pPr&gt;&lt;/w:style&gt;&lt;w:style w:type="paragraph" w:styleId="Innehll5"&gt;&lt;w:name w:val="toc 5"/&gt;&lt;w:basedOn w:val="Normal"/&gt;&lt;w:next w:val="Normal"/&gt;&lt;w:autoRedefine/&gt;&lt;w:uiPriority w:val="39"/&gt;&lt;w:semiHidden/&gt;&lt;w:unhideWhenUsed/&gt;&lt;w:rsid w:val="000D6689"/&gt;&lt;w:pPr&gt;&lt;w:spacing w:after="100"/&gt;&lt;w:ind w:left="1000"/&gt;&lt;/w:pPr&gt;&lt;/w:style&gt;&lt;w:style w:type="paragraph" w:styleId="Innehll6"&gt;&lt;w:name w:val="toc 6"/&gt;&lt;w:basedOn w:val="Normal"/&gt;&lt;w:next w:val="Normal"/&gt;&lt;w:autoRedefine/&gt;&lt;w:uiPriority w:val="39"/&gt;&lt;w:semiHidden/&gt;&lt;w:unhideWhenUsed/&gt;&lt;w:rsid w:val="000D6689"/&gt;&lt;w:pPr&gt;&lt;w:spacing w:after="100"/&gt;&lt;w:ind w:left="1250"/&gt;&lt;/w:pPr&gt;&lt;/w:style&gt;&lt;w:style w:type="paragraph" w:styleId="Innehll7"&gt;&lt;w:name w:val="toc 7"/&gt;&lt;w:basedOn w:val="Normal"/&gt;&lt;w:next w:val="Normal"/&gt;&lt;w:autoRedefine/&gt;&lt;w:uiPriority w:val="39"/&gt;&lt;w:semiHidden/&gt;&lt;w:unhideWhenUsed/&gt;&lt;w:rsid w:val="000D6689"/&gt;&lt;w:pPr&gt;&lt;w:spacing w:after="100"/&gt;&lt;w:ind w:left="1500"/&gt;&lt;/w:pPr&gt;&lt;/w:style&gt;&lt;w:style w:type="paragraph" w:styleId="Innehll8"&gt;&lt;w:name w:val="toc 8"/&gt;&lt;w:basedOn w:val="Normal"/&gt;&lt;w:next w:val="Normal"/&gt;&lt;w:autoRedefine/&gt;&lt;w:uiPriority w:val="39"/&gt;&lt;w:semiHidden/&gt;&lt;w:unhideWhenUsed/&gt;&lt;w:rsid w:val="000D6689"/&gt;&lt;w:pPr&gt;&lt;w:spacing w:after="100"/&gt;&lt;w:ind w:left="1750"/&gt;&lt;/w:pPr&gt;&lt;/w:style&gt;&lt;w:style w:type="paragraph" w:styleId="Innehll9"&gt;&lt;w:name w:val="toc 9"/&gt;&lt;w:basedOn w:val="Normal"/&gt;&lt;w:next w:val="Normal"/&gt;&lt;w:autoRedefine/&gt;&lt;w:uiPriority w:val="39"/&gt;&lt;w:semiHidden/&gt;&lt;w:unhideWhenUsed/&gt;&lt;w:rsid w:val="000D6689"/&gt;&lt;w:pPr&gt;&lt;w:spacing w:after="100"/&gt;&lt;w:ind w:left="2000"/&gt;&lt;/w:pPr&gt;&lt;/w:style&gt;&lt;w:style w:type="paragraph" w:styleId="Kommentarsmne"&gt;&lt;w:name w:val="annotation subject"/&gt;&lt;w:basedOn w:val="Kommentarer"/&gt;&lt;w:next w:val="Kommentarer"/&gt;&lt;w:link w:val="KommentarsmneChar"/&gt;&lt;w:uiPriority w:val="99"/&gt;&lt;w:semiHidden/&gt;&lt;w:unhideWhenUsed/&gt;&lt;w:rsid w:val="000D6689"/&gt;&lt;w:pPr&gt;&lt;w:overflowPunct/&gt;&lt;w:autoSpaceDE/&gt;&lt;w:autoSpaceDN/&gt;&lt;w:adjustRightInd/&gt;&lt;w:spacing w:after="280" w:line="240" w:lineRule="auto"/&gt;&lt;w:textAlignment w:val="auto"/&gt;&lt;/w:pPr&gt;&lt;w:rPr&gt;&lt;w:rFonts w:eastAsiaTheme="minorHAnsi" w:cstheme="minorBidi"/&gt;&lt;w:b/&gt;&lt;w:bCs/&gt;&lt;/w:rPr&gt;&lt;/w:style&gt;&lt;w:style w:type="character" w:customStyle="1" w:styleId="KommentarsmneChar"&gt;&lt;w:name w:val="Kommentarsämne Char"/&gt;&lt;w:basedOn w:val="KommentarerChar"/&gt;&lt;w:link w:val="Kommentarsmne"/&gt;&lt;w:uiPriority w:val="99"/&gt;&lt;w:semiHidden/&gt;&lt;w:rsid w:val="000D6689"/&gt;&lt;w:rPr&gt;&lt;w:rFonts w:eastAsia="Times New Roman" w:cs="Times New Roman"/&gt;&lt;w:b/&gt;&lt;w:bCs/&gt;&lt;w:sz w:val="20"/&gt;&lt;w:szCs w:val="20"/&gt;&lt;/w:rPr&gt;&lt;/w:style&gt;&lt;w:style w:type="paragraph" w:styleId="Lista"&gt;&lt;w:name w:val="List"/&gt;&lt;w:basedOn w:val="Normal"/&gt;&lt;w:uiPriority w:val="99"/&gt;&lt;w:semiHidden/&gt;&lt;w:unhideWhenUsed/&gt;&lt;w:rsid w:val="000D6689"/&gt;&lt;w:pPr&gt;&lt;w:ind w:left="283" w:hanging="283"/&gt;&lt;w:contextualSpacing/&gt;&lt;/w:pPr&gt;&lt;/w:style&gt;&lt;w:style w:type="paragraph" w:styleId="Lista2"&gt;&lt;w:name w:val="List 2"/&gt;&lt;w:basedOn w:val="Normal"/&gt;&lt;w:uiPriority w:val="99"/&gt;&lt;w:semiHidden/&gt;&lt;w:unhideWhenUsed/&gt;&lt;w:rsid w:val="000D6689"/&gt;&lt;w:pPr&gt;&lt;w:ind w:left="566" w:hanging="283"/&gt;&lt;w:contextualSpacing/&gt;&lt;/w:pPr&gt;&lt;/w:style&gt;&lt;w:style w:type="paragraph" w:styleId="Lista3"&gt;&lt;w:name w:val="List 3"/&gt;&lt;w:basedOn w:val="Normal"/&gt;&lt;w:uiPriority w:val="99"/&gt;&lt;w:semiHidden/&gt;&lt;w:unhideWhenUsed/&gt;&lt;w:rsid w:val="000D6689"/&gt;&lt;w:pPr&gt;&lt;w:ind w:left="849" w:hanging="283"/&gt;&lt;w:contextualSpacing/&gt;&lt;/w:pPr&gt;&lt;/w:style&gt;&lt;w:style w:type="paragraph" w:styleId="Lista4"&gt;&lt;w:name w:val="List 4"/&gt;&lt;w:basedOn w:val="Normal"/&gt;&lt;w:uiPriority w:val="99"/&gt;&lt;w:semiHidden/&gt;&lt;w:unhideWhenUsed/&gt;&lt;w:rsid w:val="000D6689"/&gt;&lt;w:pPr&gt;&lt;w:ind w:left="1132" w:hanging="283"/&gt;&lt;w:contextualSpacing/&gt;&lt;/w:pPr&gt;&lt;/w:style&gt;&lt;w:style w:type="paragraph" w:styleId="Lista5"&gt;&lt;w:name w:val="List 5"/&gt;&lt;w:basedOn w:val="Normal"/&gt;&lt;w:uiPriority w:val="99"/&gt;&lt;w:semiHidden/&gt;&lt;w:unhideWhenUsed/&gt;&lt;w:rsid w:val="000D6689"/&gt;&lt;w:pPr&gt;&lt;w:ind w:left="1415" w:hanging="283"/&gt;&lt;w:contextualSpacing/&gt;&lt;/w:pPr&gt;&lt;/w:style&gt;&lt;w:style w:type="paragraph" w:styleId="Listafortstt"&gt;&lt;w:name w:val="List Continue"/&gt;&lt;w:basedOn w:val="Normal"/&gt;&lt;w:uiPriority w:val="99"/&gt;&lt;w:semiHidden/&gt;&lt;w:unhideWhenUsed/&gt;&lt;w:rsid w:val="000D6689"/&gt;&lt;w:pPr&gt;&lt;w:spacing w:after="120"/&gt;&lt;w:ind w:left="283"/&gt;&lt;w:contextualSpacing/&gt;&lt;/w:pPr&gt;&lt;/w:style&gt;&lt;w:style w:type="paragraph" w:styleId="Listafortstt2"&gt;&lt;w:name w:val="List Continue 2"/&gt;&lt;w:basedOn w:val="Normal"/&gt;&lt;w:uiPriority w:val="99"/&gt;&lt;w:semiHidden/&gt;&lt;w:unhideWhenUsed/&gt;&lt;w:rsid w:val="000D6689"/&gt;&lt;w:pPr&gt;&lt;w:spacing w:after="120"/&gt;&lt;w:ind w:left="566"/&gt;&lt;w:contextualSpacing/&gt;&lt;/w:pPr&gt;&lt;/w:style&gt;&lt;w:style w:type="paragraph" w:styleId="Listafortstt3"&gt;&lt;w:name w:val="List Continue 3"/&gt;&lt;w:basedOn w:val="Normal"/&gt;&lt;w:uiPriority w:val="99"/&gt;&lt;w:semiHidden/&gt;&lt;w:unhideWhenUsed/&gt;&lt;w:rsid w:val="000D6689"/&gt;&lt;w:pPr&gt;&lt;w:spacing w:after="120"/&gt;&lt;w:ind w:left="849"/&gt;&lt;w:contextualSpacing/&gt;&lt;/w:pPr&gt;&lt;/w:style&gt;&lt;w:style w:type="paragraph" w:styleId="Listafortstt4"&gt;&lt;w:name w:val="List Continue 4"/&gt;&lt;w:basedOn w:val="Normal"/&gt;&lt;w:uiPriority w:val="99"/&gt;&lt;w:semiHidden/&gt;&lt;w:unhideWhenUsed/&gt;&lt;w:rsid w:val="000D6689"/&gt;&lt;w:pPr&gt;&lt;w:spacing w:after="120"/&gt;&lt;w:ind w:left="1132"/&gt;&lt;w:contextualSpacing/&gt;&lt;/w:pPr&gt;&lt;/w:style&gt;&lt;w:style w:type="paragraph" w:styleId="Listafortstt5"&gt;&lt;w:name w:val="List Continue 5"/&gt;&lt;w:basedOn w:val="Normal"/&gt;&lt;w:uiPriority w:val="99"/&gt;&lt;w:semiHidden/&gt;&lt;w:unhideWhenUsed/&gt;&lt;w:rsid w:val="000D6689"/&gt;&lt;w:pPr&gt;&lt;w:spacing w:after="120"/&gt;&lt;w:ind w:left="1415"/&gt;&lt;w:contextualSpacing/&gt;&lt;/w:pPr&gt;&lt;/w:style&gt;&lt;w:style w:type="paragraph" w:styleId="Liststycke"&gt;&lt;w:name w:val="List Paragraph"/&gt;&lt;w:basedOn w:val="Normal"/&gt;&lt;w:uiPriority w:val="34"/&gt;&lt;w:semiHidden/&gt;&lt;w:qFormat/&gt;&lt;w:rsid w:val="000D6689"/&gt;&lt;w:pPr&gt;&lt;w:ind w:left="720"/&gt;&lt;w:contextualSpacing/&gt;&lt;/w:pPr&gt;&lt;/w:style&gt;&lt;w:style w:type="table" w:styleId="Listtabell1ljus"&gt;&lt;w:name w:val="List Table 1 Light"/&gt;&lt;w:basedOn w:val="Normaltabell"/&gt;&lt;w:uiPriority w:val="46"/&gt;&lt;w:rsid w:val="000D6689"/&gt;&lt;w:pPr&gt;&lt;w:spacing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w:styleId="Listtabell1ljusdekorfrg1"&gt;&lt;w:name w:val="List Table 1 Light Accent 1"/&gt;&lt;w:basedOn w:val="Normaltabell"/&gt;&lt;w:uiPriority w:val="46"/&gt;&lt;w:rsid w:val="000D6689"/&gt;&lt;w:pPr&gt;&lt;w:spacing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w:color="4779C3"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w:color="4779C3"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w:fill="C1D2EB" w:themeFill="accent1" w:themeFillTint="33"/&gt;&lt;/w:tcPr&gt;&lt;/w:tblStylePr&gt;&lt;w:tblStylePr w:type="band1Horz"&gt;&lt;w:tblPr/&gt;&lt;w:tcPr&gt;&lt;w:shd w:val="clear" w:color="auto" w:fill="C1D2EB" w:themeFill="accent1" w:themeFillTint="33"/&gt;&lt;/w:tcPr&gt;&lt;/w:tblStylePr&gt;&lt;/w:style&gt;&lt;w:style w:type="table" w:styleId="Listtabell1ljusdekorfrg2"&gt;&lt;w:name w:val="List Table 1 Light Accent 2"/&gt;&lt;w:basedOn w:val="Normaltabell"/&gt;&lt;w:uiPriority w:val="46"/&gt;&lt;w:rsid w:val="000D6689"/&gt;&lt;w:pPr&gt;&lt;w:spacing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w:color="EBEAE8"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w:color="EBEAE8"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w:fill="F8F8F7" w:themeFill="accent2" w:themeFillTint="33"/&gt;&lt;/w:tcPr&gt;&lt;/w:tblStylePr&gt;&lt;w:tblStylePr w:type="band1Horz"&gt;&lt;w:tblPr/&gt;&lt;w:tcPr&gt;&lt;w:shd w:val="clear" w:color="auto" w:fill="F8F8F7" w:themeFill="accent2" w:themeFillTint="33"/&gt;&lt;/w:tcPr&gt;&lt;/w:tblStylePr&gt;&lt;/w:style&gt;&lt;w:style w:type="table" w:styleId="Listtabell1ljusdekorfrg3"&gt;&lt;w:name w:val="List Table 1 Light Accent 3"/&gt;&lt;w:basedOn w:val="Normaltabell"/&gt;&lt;w:uiPriority w:val="46"/&gt;&lt;w:rsid w:val="000D6689"/&gt;&lt;w:pPr&gt;&lt;w:spacing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w:color="88A9C9"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w:color="88A9C9"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w:fill="D7E2ED" w:themeFill="accent3" w:themeFillTint="33"/&gt;&lt;/w:tcPr&gt;&lt;/w:tblStylePr&gt;&lt;w:tblStylePr w:type="band1Horz"&gt;&lt;w:tblPr/&gt;&lt;w:tcPr&gt;&lt;w:shd w:val="clear" w:color="auto" w:fill="D7E2ED" w:themeFill="accent3" w:themeFillTint="33"/&gt;&lt;/w:tcPr&gt;&lt;/w:tblStylePr&gt;&lt;/w:style&gt;&lt;w:style w:type="table" w:styleId="Listtabell1ljusdekorfrg4"&gt;&lt;w:name w:val="List Table 1 Light Accent 4"/&gt;&lt;w:basedOn w:val="Normaltabell"/&gt;&lt;w:uiPriority w:val="46"/&gt;&lt;w:rsid w:val="000D6689"/&gt;&lt;w:pPr&gt;&lt;w:spacing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w:color="C5D3DE"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w:color="C5D3DE"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w:fill="EBF0F4" w:themeFill="accent4" w:themeFillTint="33"/&gt;&lt;/w:tcPr&gt;&lt;/w:tblStylePr&gt;&lt;w:tblStylePr w:type="band1Horz"&gt;&lt;w:tblPr/&gt;&lt;w:tcPr&gt;&lt;w:shd w:val="clear" w:color="auto" w:fill="EBF0F4" w:themeFill="accent4" w:themeFillTint="33"/&gt;&lt;/w:tcPr&gt;&lt;/w:tblStylePr&gt;&lt;/w:style&gt;&lt;w:style w:type="table" w:styleId="Listtabell1ljusdekorfrg5"&gt;&lt;w:name w:val="List Table 1 Light Accent 5"/&gt;&lt;w:basedOn w:val="Normaltabell"/&gt;&lt;w:uiPriority w:val="46"/&gt;&lt;w:rsid w:val="000D6689"/&gt;&lt;w:pPr&gt;&lt;w:spacing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w:color="ACA69C"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w:color="ACA69C"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w:fill="E3E1DE" w:themeFill="accent5" w:themeFillTint="33"/&gt;&lt;/w:tcPr&gt;&lt;/w:tblStylePr&gt;&lt;w:tblStylePr w:type="band1Horz"&gt;&lt;w:tblPr/&gt;&lt;w:tcPr&gt;&lt;w:shd w:val="clear" w:color="auto" w:fill="E3E1DE" w:themeFill="accent5" w:themeFillTint="33"/&gt;&lt;/w:tcPr&gt;&lt;/w:tblStylePr&gt;&lt;/w:style&gt;&lt;w:style w:type="table" w:styleId="Listtabell1ljusdekorfrg6"&gt;&lt;w:name w:val="List Table 1 Light Accent 6"/&gt;&lt;w:basedOn w:val="Normaltabell"/&gt;&lt;w:uiPriority w:val="46"/&gt;&lt;w:rsid w:val="000D6689"/&gt;&lt;w:pPr&gt;&lt;w:spacing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w:color="ECF0F4"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w:color="ECF0F4"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w:fill="F8FAFB" w:themeFill="accent6" w:themeFillTint="33"/&gt;&lt;/w:tcPr&gt;&lt;/w:tblStylePr&gt;&lt;w:tblStylePr w:type="band1Horz"&gt;&lt;w:tblPr/&gt;&lt;w:tcPr&gt;&lt;w:shd w:val="clear" w:color="auto" w:fill="F8FAFB" w:themeFill="accent6" w:themeFillTint="33"/&gt;&lt;/w:tcPr&gt;&lt;/w:tblStylePr&gt;&lt;/w:style&gt;&lt;w:style w:type="table" w:styleId="Listtabell2"&gt;&lt;w:name w:val="List Table 2"/&gt;&lt;w:basedOn w:val="Normaltabell"/&gt;&lt;w:uiPriority w:val="47"/&gt;&lt;w:rsid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w:themeTint="99"/&gt;&lt;w:bottom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w:styleId="Listtabell2dekorfrg1"&gt;&lt;w:name w:val="List Table 2 Accent 1"/&gt;&lt;w:basedOn w:val="Normaltabell"/&gt;&lt;w:uiPriority w:val="47"/&gt;&lt;w:rsid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w:color="4779C3" w:themeColor="accent1" w:themeTint="99"/&gt;&lt;w:bottom w:val="single" w:sz="4" w:space="0" w:color="4779C3" w:themeColor="accent1" w:themeTint="99"/&gt;&lt;w:insideH w:val="single" w:sz="4" w:space="0" w:color="4779C3" w:themeColor="accent1"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w:fill="C1D2EB" w:themeFill="accent1" w:themeFillTint="33"/&gt;&lt;/w:tcPr&gt;&lt;/w:tblStylePr&gt;&lt;w:tblStylePr w:type="band1Horz"&gt;&lt;w:tblPr/&gt;&lt;w:tcPr&gt;&lt;w:shd w:val="clear" w:color="auto" w:fill="C1D2EB" w:themeFill="accent1" w:themeFillTint="33"/&gt;&lt;/w:tcPr&gt;&lt;/w:tblStylePr&gt;&lt;/w:style&gt;&lt;w:style w:type="table" w:styleId="Listtabell2dekorfrg2"&gt;&lt;w:name w:val="List Table 2 Accent 2"/&gt;&lt;w:basedOn w:val="Normaltabell"/&gt;&lt;w:uiPriority w:val="47"/&gt;&lt;w:rsid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w:color="EBEAE8" w:themeColor="accent2" w:themeTint="99"/&gt;&lt;w:bottom w:val="single" w:sz="4" w:space="0" w:color="EBEAE8" w:themeColor="accent2" w:themeTint="99"/&gt;&lt;w:insideH w:val="single" w:sz="4" w:space="0" w:color="EBEAE8" w:themeColor="accent2"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w:fill="F8F8F7" w:themeFill="accent2" w:themeFillTint="33"/&gt;&lt;/w:tcPr&gt;&lt;/w:tblStylePr&gt;&lt;w:tblStylePr w:type="band1Horz"&gt;&lt;w:tblPr/&gt;&lt;w:tcPr&gt;&lt;w:shd w:val="clear" w:color="auto" w:fill="F8F8F7" w:themeFill="accent2" w:themeFillTint="33"/&gt;&lt;/w:tcPr&gt;&lt;/w:tblStylePr&gt;&lt;/w:style&gt;&lt;w:style w:type="table" w:styleId="Listtabell2dekorfrg3"&gt;&lt;w:name w:val="List Table 2 Accent 3"/&gt;&lt;w:basedOn w:val="Normaltabell"/&gt;&lt;w:uiPriority w:val="47"/&gt;&lt;w:rsid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w:color="88A9C9" w:themeColor="accent3" w:themeTint="99"/&gt;&lt;w:bottom w:val="single" w:sz="4" w:space="0" w:color="88A9C9" w:themeColor="accent3" w:themeTint="99"/&gt;&lt;w:insideH w:val="single" w:sz="4" w:space="0" w:color="88A9C9" w:themeColor="accent3"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w:fill="D7E2ED" w:themeFill="accent3" w:themeFillTint="33"/&gt;&lt;/w:tcPr&gt;&lt;/w:tblStylePr&gt;&lt;w:tblStylePr w:type="band1Horz"&gt;&lt;w:tblPr/&gt;&lt;w:tcPr&gt;&lt;w:shd w:val="clear" w:color="auto" w:fill="D7E2ED" w:themeFill="accent3" w:themeFillTint="33"/&gt;&lt;/w:tcPr&gt;&lt;/w:tblStylePr&gt;&lt;/w:style&gt;&lt;w:style w:type="table" w:styleId="Listtabell2dekorfrg4"&gt;&lt;w:name w:val="List Table 2 Accent 4"/&gt;&lt;w:basedOn w:val="Normaltabell"/&gt;&lt;w:uiPriority w:val="47"/&gt;&lt;w:rsid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w:color="C5D3DE" w:themeColor="accent4" w:themeTint="99"/&gt;&lt;w:bottom w:val="single" w:sz="4" w:space="0" w:color="C5D3DE" w:themeColor="accent4" w:themeTint="99"/&gt;&lt;w:insideH w:val="single" w:sz="4" w:space="0" w:color="C5D3DE" w:themeColor="accent4"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w:fill="EBF0F4" w:themeFill="accent4" w:themeFillTint="33"/&gt;&lt;/w:tcPr&gt;&lt;/w:tblStylePr&gt;&lt;w:tblStylePr w:type="band1Horz"&gt;&lt;w:tblPr/&gt;&lt;w:tcPr&gt;&lt;w:shd w:val="clear" w:color="auto" w:fill="EBF0F4" w:themeFill="accent4" w:themeFillTint="33"/&gt;&lt;/w:tcPr&gt;&lt;/w:tblStylePr&gt;&lt;/w:style&gt;&lt;w:style w:type="table" w:styleId="Listtabell2dekorfrg5"&gt;&lt;w:name w:val="List Table 2 Accent 5"/&gt;&lt;w:basedOn w:val="Normaltabell"/&gt;&lt;w:uiPriority w:val="47"/&gt;&lt;w:rsid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w:color="ACA69C" w:themeColor="accent5" w:themeTint="99"/&gt;&lt;w:bottom w:val="single" w:sz="4" w:space="0" w:color="ACA69C" w:themeColor="accent5" w:themeTint="99"/&gt;&lt;w:insideH w:val="single" w:sz="4" w:space="0" w:color="ACA69C" w:themeColor="accent5"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w:fill="E3E1DE" w:themeFill="accent5" w:themeFillTint="33"/&gt;&lt;/w:tcPr&gt;&lt;/w:tblStylePr&gt;&lt;w:tblStylePr w:type="band1Horz"&gt;&lt;w:tblPr/&gt;&lt;w:tcPr&gt;&lt;w:shd w:val="clear" w:color="auto" w:fill="E3E1DE" w:themeFill="accent5" w:themeFillTint="33"/&gt;&lt;/w:tcPr&gt;&lt;/w:tblStylePr&gt;&lt;/w:style&gt;&lt;w:style w:type="table" w:styleId="Listtabell2dekorfrg6"&gt;&lt;w:name w:val="List Table 2 Accent 6"/&gt;&lt;w:basedOn w:val="Normaltabell"/&gt;&lt;w:uiPriority w:val="47"/&gt;&lt;w:rsid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w:color="ECF0F4" w:themeColor="accent6" w:themeTint="99"/&gt;&lt;w:bottom w:val="single" w:sz="4" w:space="0" w:color="ECF0F4" w:themeColor="accent6" w:themeTint="99"/&gt;&lt;w:insideH w:val="single" w:sz="4" w:space="0" w:color="ECF0F4" w:themeColor="accent6"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w:fill="F8FAFB" w:themeFill="accent6" w:themeFillTint="33"/&gt;&lt;/w:tcPr&gt;&lt;/w:tblStylePr&gt;&lt;w:tblStylePr w:type="band1Horz"&gt;&lt;w:tblPr/&gt;&lt;w:tcPr&gt;&lt;w:shd w:val="clear" w:color="auto" w:fill="F8FAFB" w:themeFill="accent6" w:themeFillTint="33"/&gt;&lt;/w:tcPr&gt;&lt;/w:tblStylePr&gt;&lt;/w:style&gt;&lt;w:style w:type="table" w:styleId="Listtabell3"&gt;&lt;w:name w:val="List Table 3"/&gt;&lt;w:basedOn w:val="Normaltabell"/&gt;&lt;w:uiPriority w:val="48"/&gt;&lt;w:rsid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w:themeColor="text1"/&gt;&lt;/w:tblBorders&gt;&lt;/w:tblPr&gt;&lt;w:tblStylePr w:type="firstRow"&gt;&lt;w:rPr&gt;&lt;w:b/&gt;&lt;w:bCs/&gt;&lt;w:color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w:color="000000" w:themeColor="text1"/&gt;&lt;w:right w:val="single" w:sz="4" w:space="0" w:color="000000" w:themeColor="text1"/&gt;&lt;/w:tcBorders&gt;&lt;/w:tcPr&gt;&lt;/w:tblStylePr&gt;&lt;w:tblStylePr w:type="band1Horz"&gt;&lt;w:tblPr/&gt;&lt;w:tcPr&gt;&lt;w:tcBorders&gt;&lt;w:top w:val="single" w:sz="4" w:space="0" w:color="000000" w:themeColor="text1"/&gt;&lt;w:bottom w:val="single" w:sz="4" w:space="0" w:color="000000"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w:color="000000" w:themeColor="text1"/&gt;&lt;w:left w:val="nil"/&gt;&lt;/w:tcBorders&gt;&lt;/w:tcPr&gt;&lt;/w:tblStylePr&gt;&lt;w:tblStylePr w:type="swCell"&gt;&lt;w:tblPr/&gt;&lt;w:tcPr&gt;&lt;w:tcBorders&gt;&lt;w:top w:val="double" w:sz="4" w:space="0" w:color="000000" w:themeColor="text1"/&gt;&lt;w:right w:val="nil"/&gt;&lt;/w:tcBorders&gt;&lt;/w:tcPr&gt;&lt;/w:tblStylePr&gt;&lt;/w:style&gt;&lt;w:style w:type="table" w:styleId="Listtabell3dekorfrg1"&gt;&lt;w:name w:val="List Table 3 Accent 1"/&gt;&lt;w:basedOn w:val="Normaltabell"/&gt;&lt;w:uiPriority w:val="48"/&gt;&lt;w:rsid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w:color="1A3050" w:themeColor="accent1"/&gt;&lt;w:left w:val="single" w:sz="4" w:space="0" w:color="1A3050" w:themeColor="accent1"/&gt;&lt;w:bottom w:val="single" w:sz="4" w:space="0" w:color="1A3050" w:themeColor="accent1"/&gt;&lt;w:right w:val="single" w:sz="4" w:space="0" w:color="1A3050" w:themeColor="accent1"/&gt;&lt;/w:tblBorders&gt;&lt;/w:tblPr&gt;&lt;w:tblStylePr w:type="firstRow"&gt;&lt;w:rPr&gt;&lt;w:b/&gt;&lt;w:bCs/&gt;&lt;w:color w:val="FFFFFF" w:themeColor="background1"/&gt;&lt;/w:rPr&gt;&lt;w:tblPr/&gt;&lt;w:tcPr&gt;&lt;w:shd w:val="clear" w:color="auto" w:fill="1A3050" w:themeFill="accent1"/&gt;&lt;/w:tcPr&gt;&lt;/w:tblStylePr&gt;&lt;w:tblStylePr w:type="lastRow"&gt;&lt;w:rPr&gt;&lt;w:b/&gt;&lt;w:bCs/&gt;&lt;/w:rPr&gt;&lt;w:tblPr/&gt;&lt;w:tcPr&gt;&lt;w:tcBorders&gt;&lt;w:top w:val="double" w:sz="4" w:space="0" w:color="1A3050"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w:color="1A3050" w:themeColor="accent1"/&gt;&lt;w:right w:val="single" w:sz="4" w:space="0" w:color="1A3050" w:themeColor="accent1"/&gt;&lt;/w:tcBorders&gt;&lt;/w:tcPr&gt;&lt;/w:tblStylePr&gt;&lt;w:tblStylePr w:type="band1Horz"&gt;&lt;w:tblPr/&gt;&lt;w:tcPr&gt;&lt;w:tcBorders&gt;&lt;w:top w:val="single" w:sz="4" w:space="0" w:color="1A3050" w:themeColor="accent1"/&gt;&lt;w:bottom w:val="single" w:sz="4" w:space="0" w:color="1A3050"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w:color="1A3050" w:themeColor="accent1"/&gt;&lt;w:left w:val="nil"/&gt;&lt;/w:tcBorders&gt;&lt;/w:tcPr&gt;&lt;/w:tblStylePr&gt;&lt;w:tblStylePr w:type="swCell"&gt;&lt;w:tblPr/&gt;&lt;w:tcPr&gt;&lt;w:tcBorders&gt;&lt;w:top w:val="double" w:sz="4" w:space="0" w:color="1A3050" w:themeColor="accent1"/&gt;&lt;w:right w:val="nil"/&gt;&lt;/w:tcBorders&gt;&lt;/w:tcPr&gt;&lt;/w:tblStylePr&gt;&lt;/w:style&gt;&lt;w:style w:type="table" w:styleId="Listtabell3dekorfrg2"&gt;&lt;w:name w:val="List Table 3 Accent 2"/&gt;&lt;w:basedOn w:val="Normaltabell"/&gt;&lt;w:uiPriority w:val="48"/&gt;&lt;w:rsid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w:color="DFDDD9" w:themeColor="accent2"/&gt;&lt;w:left w:val="single" w:sz="4" w:space="0" w:color="DFDDD9" w:themeColor="accent2"/&gt;&lt;w:bottom w:val="single" w:sz="4" w:space="0" w:color="DFDDD9" w:themeColor="accent2"/&gt;&lt;w:right w:val="single" w:sz="4" w:space="0" w:color="DFDDD9" w:themeColor="accent2"/&gt;&lt;/w:tblBorders&gt;&lt;/w:tblPr&gt;&lt;w:tblStylePr w:type="firstRow"&gt;&lt;w:rPr&gt;&lt;w:b/&gt;&lt;w:bCs/&gt;&lt;w:color w:val="FFFFFF" w:themeColor="background1"/&gt;&lt;/w:rPr&gt;&lt;w:tblPr/&gt;&lt;w:tcPr&gt;&lt;w:shd w:val="clear" w:color="auto" w:fill="DFDDD9" w:themeFill="accent2"/&gt;&lt;/w:tcPr&gt;&lt;/w:tblStylePr&gt;&lt;w:tblStylePr w:type="lastRow"&gt;&lt;w:rPr&gt;&lt;w:b/&gt;&lt;w:bCs/&gt;&lt;/w:rPr&gt;&lt;w:tblPr/&gt;&lt;w:tcPr&gt;&lt;w:tcBorders&gt;&lt;w:top w:val="double" w:sz="4" w:space="0" w:color="DFDDD9"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w:color="DFDDD9" w:themeColor="accent2"/&gt;&lt;w:right w:val="single" w:sz="4" w:space="0" w:color="DFDDD9" w:themeColor="accent2"/&gt;&lt;/w:tcBorders&gt;&lt;/w:tcPr&gt;&lt;/w:tblStylePr&gt;&lt;w:tblStylePr w:type="band1Horz"&gt;&lt;w:tblPr/&gt;&lt;w:tcPr&gt;&lt;w:tcBorders&gt;&lt;w:top w:val="single" w:sz="4" w:space="0" w:color="DFDDD9" w:themeColor="accent2"/&gt;&lt;w:bottom w:val="single" w:sz="4" w:space="0" w:color="DFDDD9"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w:color="DFDDD9" w:themeColor="accent2"/&gt;&lt;w:left w:val="nil"/&gt;&lt;/w:tcBorders&gt;&lt;/w:tcPr&gt;&lt;/w:tblStylePr&gt;&lt;w:tblStylePr w:type="swCell"&gt;&lt;w:tblPr/&gt;&lt;w:tcPr&gt;&lt;w:tcBorders&gt;&lt;w:top w:val="double" w:sz="4" w:space="0" w:color="DFDDD9" w:themeColor="accent2"/&gt;&lt;w:right w:val="nil"/&gt;&lt;/w:tcBorders&gt;&lt;/w:tcPr&gt;&lt;/w:tblStylePr&gt;&lt;/w:style&gt;&lt;w:style w:type="table" w:styleId="Listtabell3dekorfrg3"&gt;&lt;w:name w:val="List Table 3 Accent 3"/&gt;&lt;w:basedOn w:val="Normaltabell"/&gt;&lt;w:uiPriority w:val="48"/&gt;&lt;w:rsid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w:color="467199" w:themeColor="accent3"/&gt;&lt;w:left w:val="single" w:sz="4" w:space="0" w:color="467199" w:themeColor="accent3"/&gt;&lt;w:bottom w:val="single" w:sz="4" w:space="0" w:color="467199" w:themeColor="accent3"/&gt;&lt;w:right w:val="single" w:sz="4" w:space="0" w:color="467199" w:themeColor="accent3"/&gt;&lt;/w:tblBorders&gt;&lt;/w:tblPr&gt;&lt;w:tblStylePr w:type="firstRow"&gt;&lt;w:rPr&gt;&lt;w:b/&gt;&lt;w:bCs/&gt;&lt;w:color w:val="FFFFFF" w:themeColor="background1"/&gt;&lt;/w:rPr&gt;&lt;w:tblPr/&gt;&lt;w:tcPr&gt;&lt;w:shd w:val="clear" w:color="auto" w:fill="467199" w:themeFill="accent3"/&gt;&lt;/w:tcPr&gt;&lt;/w:tblStylePr&gt;&lt;w:tblStylePr w:type="lastRow"&gt;&lt;w:rPr&gt;&lt;w:b/&gt;&lt;w:bCs/&gt;&lt;/w:rPr&gt;&lt;w:tblPr/&gt;&lt;w:tcPr&gt;&lt;w:tcBorders&gt;&lt;w:top w:val="double" w:sz="4" w:space="0" w:color="467199"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w:color="467199" w:themeColor="accent3"/&gt;&lt;w:right w:val="single" w:sz="4" w:space="0" w:color="467199" w:themeColor="accent3"/&gt;&lt;/w:tcBorders&gt;&lt;/w:tcPr&gt;&lt;/w:tblStylePr&gt;&lt;w:tblStylePr w:type="band1Horz"&gt;&lt;w:tblPr/&gt;&lt;w:tcPr&gt;&lt;w:tcBorders&gt;&lt;w:top w:val="single" w:sz="4" w:space="0" w:color="467199" w:themeColor="accent3"/&gt;&lt;w:bottom w:val="single" w:sz="4" w:space="0" w:color="467199"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w:color="467199" w:themeColor="accent3"/&gt;&lt;w:left w:val="nil"/&gt;&lt;/w:tcBorders&gt;&lt;/w:tcPr&gt;&lt;/w:tblStylePr&gt;&lt;w:tblStylePr w:type="swCell"&gt;&lt;w:tblPr/&gt;&lt;w:tcPr&gt;&lt;w:tcBorders&gt;&lt;w:top w:val="double" w:sz="4" w:space="0" w:color="467199" w:themeColor="accent3"/&gt;&lt;w:right w:val="nil"/&gt;&lt;/w:tcBorders&gt;&lt;/w:tcPr&gt;&lt;/w:tblStylePr&gt;&lt;/w:style&gt;&lt;w:style w:type="table" w:styleId="Listtabell3dekorfrg4"&gt;&lt;w:name w:val="List Table 3 Accent 4"/&gt;&lt;w:basedOn w:val="Normaltabell"/&gt;&lt;w:uiPriority w:val="48"/&gt;&lt;w:rsid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w:color="A0B6C9" w:themeColor="accent4"/&gt;&lt;w:left w:val="single" w:sz="4" w:space="0" w:color="A0B6C9" w:themeColor="accent4"/&gt;&lt;w:bottom w:val="single" w:sz="4" w:space="0" w:color="A0B6C9" w:themeColor="accent4"/&gt;&lt;w:right w:val="single" w:sz="4" w:space="0" w:color="A0B6C9" w:themeColor="accent4"/&gt;&lt;/w:tblBorders&gt;&lt;/w:tblPr&gt;&lt;w:tblStylePr w:type="firstRow"&gt;&lt;w:rPr&gt;&lt;w:b/&gt;&lt;w:bCs/&gt;&lt;w:color w:val="FFFFFF" w:themeColor="background1"/&gt;&lt;/w:rPr&gt;&lt;w:tblPr/&gt;&lt;w:tcPr&gt;&lt;w:shd w:val="clear" w:color="auto" w:fill="A0B6C9" w:themeFill="accent4"/&gt;&lt;/w:tcPr&gt;&lt;/w:tblStylePr&gt;&lt;w:tblStylePr w:type="lastRow"&gt;&lt;w:rPr&gt;&lt;w:b/&gt;&lt;w:bCs/&gt;&lt;/w:rPr&gt;&lt;w:tblPr/&gt;&lt;w:tcPr&gt;&lt;w:tcBorders&gt;&lt;w:top w:val="double" w:sz="4" w:space="0" w:color="A0B6C9"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w:color="A0B6C9" w:themeColor="accent4"/&gt;&lt;w:right w:val="single" w:sz="4" w:space="0" w:color="A0B6C9" w:themeColor="accent4"/&gt;&lt;/w:tcBorders&gt;&lt;/w:tcPr&gt;&lt;/w:tblStylePr&gt;&lt;w:tblStylePr w:type="band1Horz"&gt;&lt;w:tblPr/&gt;&lt;w:tcPr&gt;&lt;w:tcBorders&gt;&lt;w:top w:val="single" w:sz="4" w:space="0" w:color="A0B6C9" w:themeColor="accent4"/&gt;&lt;w:bottom w:val="single" w:sz="4" w:space="0" w:color="A0B6C9"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w:color="A0B6C9" w:themeColor="accent4"/&gt;&lt;w:left w:val="nil"/&gt;&lt;/w:tcBorders&gt;&lt;/w:tcPr&gt;&lt;/w:tblStylePr&gt;&lt;w:tblStylePr w:type="swCell"&gt;&lt;w:tblPr/&gt;&lt;w:tcPr&gt;&lt;w:tcBorders&gt;&lt;w:top w:val="double" w:sz="4" w:space="0" w:color="A0B6C9" w:themeColor="accent4"/&gt;&lt;w:right w:val="nil"/&gt;&lt;/w:tcBorders&gt;&lt;/w:tcPr&gt;&lt;/w:tblStylePr&gt;&lt;/w:style&gt;&lt;w:style w:type="table" w:styleId="Listtabell3dekorfrg5"&gt;&lt;w:name w:val="List Table 3 Accent 5"/&gt;&lt;w:basedOn w:val="Normaltabell"/&gt;&lt;w:uiPriority w:val="48"/&gt;&lt;w:rsid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w:color="716B5F" w:themeColor="accent5"/&gt;&lt;w:left w:val="single" w:sz="4" w:space="0" w:color="716B5F" w:themeColor="accent5"/&gt;&lt;w:bottom w:val="single" w:sz="4" w:space="0" w:color="716B5F" w:themeColor="accent5"/&gt;&lt;w:right w:val="single" w:sz="4" w:space="0" w:color="716B5F" w:themeColor="accent5"/&gt;&lt;/w:tblBorders&gt;&lt;/w:tblPr&gt;&lt;w:tblStylePr w:type="firstRow"&gt;&lt;w:rPr&gt;&lt;w:b/&gt;&lt;w:bCs/&gt;&lt;w:color w:val="FFFFFF" w:themeColor="background1"/&gt;&lt;/w:rPr&gt;&lt;w:tblPr/&gt;&lt;w:tcPr&gt;&lt;w:shd w:val="clear" w:color="auto" w:fill="716B5F" w:themeFill="accent5"/&gt;&lt;/w:tcPr&gt;&lt;/w:tblStylePr&gt;&lt;w:tblStylePr w:type="lastRow"&gt;&lt;w:rPr&gt;&lt;w:b/&gt;&lt;w:bCs/&gt;&lt;/w:rPr&gt;&lt;w:tblPr/&gt;&lt;w:tcPr&gt;&lt;w:tcBorders&gt;&lt;w:top w:val="double" w:sz="4" w:space="0" w:color="716B5F"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w:color="716B5F" w:themeColor="accent5"/&gt;&lt;w:right w:val="single" w:sz="4" w:space="0" w:color="716B5F" w:themeColor="accent5"/&gt;&lt;/w:tcBorders&gt;&lt;/w:tcPr&gt;&lt;/w:tblStylePr&gt;&lt;w:tblStylePr w:type="band1Horz"&gt;&lt;w:tblPr/&gt;&lt;w:tcPr&gt;&lt;w:tcBorders&gt;&lt;w:top w:val="single" w:sz="4" w:space="0" w:color="716B5F" w:themeColor="accent5"/&gt;&lt;w:bottom w:val="single" w:sz="4" w:space="0" w:color="716B5F"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w:color="716B5F" w:themeColor="accent5"/&gt;&lt;w:left w:val="nil"/&gt;&lt;/w:tcBorders&gt;&lt;/w:tcPr&gt;&lt;/w:tblStylePr&gt;&lt;w:tblStylePr w:type="swCell"&gt;&lt;w:tblPr/&gt;&lt;w:tcPr&gt;&lt;w:tcBorders&gt;&lt;w:top w:val="double" w:sz="4" w:space="0" w:color="716B5F" w:themeColor="accent5"/&gt;&lt;w:right w:val="nil"/&gt;&lt;/w:tcBorders&gt;&lt;/w:tcPr&gt;&lt;/w:tblStylePr&gt;&lt;/w:style&gt;&lt;w:style w:type="table" w:styleId="Listtabell3dekorfrg6"&gt;&lt;w:name w:val="List Table 3 Accent 6"/&gt;&lt;w:basedOn w:val="Normaltabell"/&gt;&lt;w:uiPriority w:val="48"/&gt;&lt;w:rsid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w:color="E0E7EE" w:themeColor="accent6"/&gt;&lt;w:left w:val="single" w:sz="4" w:space="0" w:color="E0E7EE" w:themeColor="accent6"/&gt;&lt;w:bottom w:val="single" w:sz="4" w:space="0" w:color="E0E7EE" w:themeColor="accent6"/&gt;&lt;w:right w:val="single" w:sz="4" w:space="0" w:color="E0E7EE" w:themeColor="accent6"/&gt;&lt;/w:tblBorders&gt;&lt;/w:tblPr&gt;&lt;w:tblStylePr w:type="firstRow"&gt;&lt;w:rPr&gt;&lt;w:b/&gt;&lt;w:bCs/&gt;&lt;w:color w:val="FFFFFF" w:themeColor="background1"/&gt;&lt;/w:rPr&gt;&lt;w:tblPr/&gt;&lt;w:tcPr&gt;&lt;w:shd w:val="clear" w:color="auto" w:fill="E0E7EE" w:themeFill="accent6"/&gt;&lt;/w:tcPr&gt;&lt;/w:tblStylePr&gt;&lt;w:tblStylePr w:type="lastRow"&gt;&lt;w:rPr&gt;&lt;w:b/&gt;&lt;w:bCs/&gt;&lt;/w:rPr&gt;&lt;w:tblPr/&gt;&lt;w:tcPr&gt;&lt;w:tcBorders&gt;&lt;w:top w:val="double" w:sz="4" w:space="0" w:color="E0E7EE"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w:color="E0E7EE" w:themeColor="accent6"/&gt;&lt;w:right w:val="single" w:sz="4" w:space="0" w:color="E0E7EE" w:themeColor="accent6"/&gt;&lt;/w:tcBorders&gt;&lt;/w:tcPr&gt;&lt;/w:tblStylePr&gt;&lt;w:tblStylePr w:type="band1Horz"&gt;&lt;w:tblPr/&gt;&lt;w:tcPr&gt;&lt;w:tcBorders&gt;&lt;w:top w:val="single" w:sz="4" w:space="0" w:color="E0E7EE" w:themeColor="accent6"/&gt;&lt;w:bottom w:val="single" w:sz="4" w:space="0" w:color="E0E7EE"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w:color="E0E7EE" w:themeColor="accent6"/&gt;&lt;w:left w:val="nil"/&gt;&lt;/w:tcBorders&gt;&lt;/w:tcPr&gt;&lt;/w:tblStylePr&gt;&lt;w:tblStylePr w:type="swCell"&gt;&lt;w:tblPr/&gt;&lt;w:tcPr&gt;&lt;w:tcBorders&gt;&lt;w:top w:val="double" w:sz="4" w:space="0" w:color="E0E7EE" w:themeColor="accent6"/&gt;&lt;w:right w:val="nil"/&gt;&lt;/w:tcBorders&gt;&lt;/w:tcPr&gt;&lt;/w:tblStylePr&gt;&lt;/w:style&gt;&lt;w:style w:type="table" w:styleId="Listtabell4"&gt;&lt;w:name w:val="List Table 4"/&gt;&lt;w:basedOn w:val="Normaltabell"/&gt;&lt;w:uiPriority w:val="49"/&gt;&lt;w:rsid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w:styleId="Listtabell4dekorfrg1"&gt;&lt;w:name w:val="List Table 4 Accent 1"/&gt;&lt;w:basedOn w:val="Normaltabell"/&gt;&lt;w:uiPriority w:val="49"/&gt;&lt;w:rsid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w:color="4779C3" w:themeColor="accent1" w:themeTint="99"/&gt;&lt;w:left w:val="single" w:sz="4" w:space="0" w:color="4779C3" w:themeColor="accent1" w:themeTint="99"/&gt;&lt;w:bottom w:val="single" w:sz="4" w:space="0" w:color="4779C3" w:themeColor="accent1" w:themeTint="99"/&gt;&lt;w:right w:val="single" w:sz="4" w:space="0" w:color="4779C3" w:themeColor="accent1" w:themeTint="99"/&gt;&lt;w:insideH w:val="single" w:sz="4" w:space="0" w:color="4779C3"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w:color="1A3050" w:themeColor="accent1"/&gt;&lt;w:left w:val="single" w:sz="4" w:space="0" w:color="1A3050" w:themeColor="accent1"/&gt;&lt;w:bottom w:val="single" w:sz="4" w:space="0" w:color="1A3050" w:themeColor="accent1"/&gt;&lt;w:right w:val="single" w:sz="4" w:space="0" w:color="1A3050" w:themeColor="accent1"/&gt;&lt;w:insideH w:val="nil"/&gt;&lt;/w:tcBorders&gt;&lt;w:shd w:val="clear" w:color="auto" w:fill="1A3050" w:themeFill="accent1"/&gt;&lt;/w:tcPr&gt;&lt;/w:tblStylePr&gt;&lt;w:tblStylePr w:type="lastRow"&gt;&lt;w:rPr&gt;&lt;w:b/&gt;&lt;w:bCs/&gt;&lt;/w:rPr&gt;&lt;w:tblPr/&gt;&lt;w:tcPr&gt;&lt;w:tcBorders&gt;&lt;w:top w:val="double" w:sz="4" w:space="0" w:color="4779C3"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w:fill="C1D2EB" w:themeFill="accent1" w:themeFillTint="33"/&gt;&lt;/w:tcPr&gt;&lt;/w:tblStylePr&gt;&lt;w:tblStylePr w:type="band1Horz"&gt;&lt;w:tblPr/&gt;&lt;w:tcPr&gt;&lt;w:shd w:val="clear" w:color="auto" w:fill="C1D2EB" w:themeFill="accent1" w:themeFillTint="33"/&gt;&lt;/w:tcPr&gt;&lt;/w:tblStylePr&gt;&lt;/w:style&gt;&lt;w:style w:type="table" w:styleId="Listtabell4dekorfrg2"&gt;&lt;w:name w:val="List Table 4 Accent 2"/&gt;&lt;w:basedOn w:val="Normaltabell"/&gt;&lt;w:uiPriority w:val="49"/&gt;&lt;w:rsid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w:color="EBEAE8" w:themeColor="accent2" w:themeTint="99"/&gt;&lt;w:left w:val="single" w:sz="4" w:space="0" w:color="EBEAE8" w:themeColor="accent2" w:themeTint="99"/&gt;&lt;w:bottom w:val="single" w:sz="4" w:space="0" w:color="EBEAE8" w:themeColor="accent2" w:themeTint="99"/&gt;&lt;w:right w:val="single" w:sz="4" w:space="0" w:color="EBEAE8" w:themeColor="accent2" w:themeTint="99"/&gt;&lt;w:insideH w:val="single" w:sz="4" w:space="0" w:color="EBEAE8"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w:color="DFDDD9" w:themeColor="accent2"/&gt;&lt;w:left w:val="single" w:sz="4" w:space="0" w:color="DFDDD9" w:themeColor="accent2"/&gt;&lt;w:bottom w:val="single" w:sz="4" w:space="0" w:color="DFDDD9" w:themeColor="accent2"/&gt;&lt;w:right w:val="single" w:sz="4" w:space="0" w:color="DFDDD9" w:themeColor="accent2"/&gt;&lt;w:insideH w:val="nil"/&gt;&lt;/w:tcBorders&gt;&lt;w:shd w:val="clear" w:color="auto" w:fill="DFDDD9" w:themeFill="accent2"/&gt;&lt;/w:tcPr&gt;&lt;/w:tblStylePr&gt;&lt;w:tblStylePr w:type="lastRow"&gt;&lt;w:rPr&gt;&lt;w:b/&gt;&lt;w:bCs/&gt;&lt;/w:rPr&gt;&lt;w:tblPr/&gt;&lt;w:tcPr&gt;&lt;w:tcBorders&gt;&lt;w:top w:val="double" w:sz="4" w:space="0" w:color="EBEAE8"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w:fill="F8F8F7" w:themeFill="accent2" w:themeFillTint="33"/&gt;&lt;/w:tcPr&gt;&lt;/w:tblStylePr&gt;&lt;w:tblStylePr w:type="band1Horz"&gt;&lt;w:tblPr/&gt;&lt;w:tcPr&gt;&lt;w:shd w:val="clear" w:color="auto" w:fill="F8F8F7" w:themeFill="accent2" w:themeFillTint="33"/&gt;&lt;/w:tcPr&gt;&lt;/w:tblStylePr&gt;&lt;/w:style&gt;&lt;w:style w:type="table" w:styleId="Listtabell4dekorfrg3"&gt;&lt;w:name w:val="List Table 4 Accent 3"/&gt;&lt;w:basedOn w:val="Normaltabell"/&gt;&lt;w:uiPriority w:val="49"/&gt;&lt;w:rsid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w:color="88A9C9" w:themeColor="accent3" w:themeTint="99"/&gt;&lt;w:left w:val="single" w:sz="4" w:space="0" w:color="88A9C9" w:themeColor="accent3" w:themeTint="99"/&gt;&lt;w:bottom w:val="single" w:sz="4" w:space="0" w:color="88A9C9" w:themeColor="accent3" w:themeTint="99"/&gt;&lt;w:right w:val="single" w:sz="4" w:space="0" w:color="88A9C9" w:themeColor="accent3" w:themeTint="99"/&gt;&lt;w:insideH w:val="single" w:sz="4" w:space="0" w:color="88A9C9"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w:color="467199" w:themeColor="accent3"/&gt;&lt;w:left w:val="single" w:sz="4" w:space="0" w:color="467199" w:themeColor="accent3"/&gt;&lt;w:bottom w:val="single" w:sz="4" w:space="0" w:color="467199" w:themeColor="accent3"/&gt;&lt;w:right w:val="single" w:sz="4" w:space="0" w:color="467199" w:themeColor="accent3"/&gt;&lt;w:insideH w:val="nil"/&gt;&lt;/w:tcBorders&gt;&lt;w:shd w:val="clear" w:color="auto" w:fill="467199" w:themeFill="accent3"/&gt;&lt;/w:tcPr&gt;&lt;/w:tblStylePr&gt;&lt;w:tblStylePr w:type="lastRow"&gt;&lt;w:rPr&gt;&lt;w:b/&gt;&lt;w:bCs/&gt;&lt;/w:rPr&gt;&lt;w:tblPr/&gt;&lt;w:tcPr&gt;&lt;w:tcBorders&gt;&lt;w:top w:val="double" w:sz="4" w:space="0" w:color="88A9C9"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w:fill="D7E2ED" w:themeFill="accent3" w:themeFillTint="33"/&gt;&lt;/w:tcPr&gt;&lt;/w:tblStylePr&gt;&lt;w:tblStylePr w:type="band1Horz"&gt;&lt;w:tblPr/&gt;&lt;w:tcPr&gt;&lt;w:shd w:val="clear" w:color="auto" w:fill="D7E2ED" w:themeFill="accent3" w:themeFillTint="33"/&gt;&lt;/w:tcPr&gt;&lt;/w:tblStylePr&gt;&lt;/w:style&gt;&lt;w:style w:type="table" w:styleId="Listtabell4dekorfrg4"&gt;&lt;w:name w:val="List Table 4 Accent 4"/&gt;&lt;w:basedOn w:val="Normaltabell"/&gt;&lt;w:uiPriority w:val="49"/&gt;&lt;w:rsid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w:color="C5D3DE" w:themeColor="accent4" w:themeTint="99"/&gt;&lt;w:left w:val="single" w:sz="4" w:space="0" w:color="C5D3DE" w:themeColor="accent4" w:themeTint="99"/&gt;&lt;w:bottom w:val="single" w:sz="4" w:space="0" w:color="C5D3DE" w:themeColor="accent4" w:themeTint="99"/&gt;&lt;w:right w:val="single" w:sz="4" w:space="0" w:color="C5D3DE" w:themeColor="accent4" w:themeTint="99"/&gt;&lt;w:insideH w:val="single" w:sz="4" w:space="0" w:color="C5D3DE"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w:color="A0B6C9" w:themeColor="accent4"/&gt;&lt;w:left w:val="single" w:sz="4" w:space="0" w:color="A0B6C9" w:themeColor="accent4"/&gt;&lt;w:bottom w:val="single" w:sz="4" w:space="0" w:color="A0B6C9" w:themeColor="accent4"/&gt;&lt;w:right w:val="single" w:sz="4" w:space="0" w:color="A0B6C9" w:themeColor="accent4"/&gt;&lt;w:insideH w:val="nil"/&gt;&lt;/w:tcBorders&gt;&lt;w:shd w:val="clear" w:color="auto" w:fill="A0B6C9" w:themeFill="accent4"/&gt;&lt;/w:tcPr&gt;&lt;/w:tblStylePr&gt;&lt;w:tblStylePr w:type="lastRow"&gt;&lt;w:rPr&gt;&lt;w:b/&gt;&lt;w:bCs/&gt;&lt;/w:rPr&gt;&lt;w:tblPr/&gt;&lt;w:tcPr&gt;&lt;w:tcBorders&gt;&lt;w:top w:val="double" w:sz="4" w:space="0" w:color="C5D3DE"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w:fill="EBF0F4" w:themeFill="accent4" w:themeFillTint="33"/&gt;&lt;/w:tcPr&gt;&lt;/w:tblStylePr&gt;&lt;w:tblStylePr w:type="band1Horz"&gt;&lt;w:tblPr/&gt;&lt;w:tcPr&gt;&lt;w:shd w:val="clear" w:color="auto" w:fill="EBF0F4" w:themeFill="accent4" w:themeFillTint="33"/&gt;&lt;/w:tcPr&gt;&lt;/w:tblStylePr&gt;&lt;/w:style&gt;&lt;w:style w:type="table" w:styleId="Listtabell4dekorfrg5"&gt;&lt;w:name w:val="List Table 4 Accent 5"/&gt;&lt;w:basedOn w:val="Normaltabell"/&gt;&lt;w:uiPriority w:val="49"/&gt;&lt;w:rsid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w:color="ACA69C" w:themeColor="accent5" w:themeTint="99"/&gt;&lt;w:left w:val="single" w:sz="4" w:space="0" w:color="ACA69C" w:themeColor="accent5" w:themeTint="99"/&gt;&lt;w:bottom w:val="single" w:sz="4" w:space="0" w:color="ACA69C" w:themeColor="accent5" w:themeTint="99"/&gt;&lt;w:right w:val="single" w:sz="4" w:space="0" w:color="ACA69C" w:themeColor="accent5" w:themeTint="99"/&gt;&lt;w:insideH w:val="single" w:sz="4" w:space="0" w:color="ACA69C"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w:color="716B5F" w:themeColor="accent5"/&gt;&lt;w:left w:val="single" w:sz="4" w:space="0" w:color="716B5F" w:themeColor="accent5"/&gt;&lt;w:bottom w:val="single" w:sz="4" w:space="0" w:color="716B5F" w:themeColor="accent5"/&gt;&lt;w:right w:val="single" w:sz="4" w:space="0" w:color="716B5F" w:themeColor="accent5"/&gt;&lt;w:insideH w:val="nil"/&gt;&lt;/w:tcBorders&gt;&lt;w:shd w:val="clear" w:color="auto" w:fill="716B5F" w:themeFill="accent5"/&gt;&lt;/w:tcPr&gt;&lt;/w:tblStylePr&gt;&lt;w:tblStylePr w:type="lastRow"&gt;&lt;w:rPr&gt;&lt;w:b/&gt;&lt;w:bCs/&gt;&lt;/w:rPr&gt;&lt;w:tblPr/&gt;&lt;w:tcPr&gt;&lt;w:tcBorders&gt;&lt;w:top w:val="double" w:sz="4" w:space="0" w:color="ACA69C"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w:fill="E3E1DE" w:themeFill="accent5" w:themeFillTint="33"/&gt;&lt;/w:tcPr&gt;&lt;/w:tblStylePr&gt;&lt;w:tblStylePr w:type="band1Horz"&gt;&lt;w:tblPr/&gt;&lt;w:tcPr&gt;&lt;w:shd w:val="clear" w:color="auto" w:fill="E3E1DE" w:themeFill="accent5" w:themeFillTint="33"/&gt;&lt;/w:tcPr&gt;&lt;/w:tblStylePr&gt;&lt;/w:style&gt;&lt;w:style w:type="table" w:styleId="Listtabell4dekorfrg6"&gt;&lt;w:name w:val="List Table 4 Accent 6"/&gt;&lt;w:basedOn w:val="Normaltabell"/&gt;&lt;w:uiPriority w:val="49"/&gt;&lt;w:rsid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w:color="ECF0F4" w:themeColor="accent6" w:themeTint="99"/&gt;&lt;w:left w:val="single" w:sz="4" w:space="0" w:color="ECF0F4" w:themeColor="accent6" w:themeTint="99"/&gt;&lt;w:bottom w:val="single" w:sz="4" w:space="0" w:color="ECF0F4" w:themeColor="accent6" w:themeTint="99"/&gt;&lt;w:right w:val="single" w:sz="4" w:space="0" w:color="ECF0F4" w:themeColor="accent6" w:themeTint="99"/&gt;&lt;w:insideH w:val="single" w:sz="4" w:space="0" w:color="ECF0F4"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w:color="E0E7EE" w:themeColor="accent6"/&gt;&lt;w:left w:val="single" w:sz="4" w:space="0" w:color="E0E7EE" w:themeColor="accent6"/&gt;&lt;w:bottom w:val="single" w:sz="4" w:space="0" w:color="E0E7EE" w:themeColor="accent6"/&gt;&lt;w:right w:val="single" w:sz="4" w:space="0" w:color="E0E7EE" w:themeColor="accent6"/&gt;&lt;w:insideH w:val="nil"/&gt;&lt;/w:tcBorders&gt;&lt;w:shd w:val="clear" w:color="auto" w:fill="E0E7EE" w:themeFill="accent6"/&gt;&lt;/w:tcPr&gt;&lt;/w:tblStylePr&gt;&lt;w:tblStylePr w:type="lastRow"&gt;&lt;w:rPr&gt;&lt;w:b/&gt;&lt;w:bCs/&gt;&lt;/w:rPr&gt;&lt;w:tblPr/&gt;&lt;w:tcPr&gt;&lt;w:tcBorders&gt;&lt;w:top w:val="double" w:sz="4" w:space="0" w:color="ECF0F4"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w:fill="F8FAFB" w:themeFill="accent6" w:themeFillTint="33"/&gt;&lt;/w:tcPr&gt;&lt;/w:tblStylePr&gt;&lt;w:tblStylePr w:type="band1Horz"&gt;&lt;w:tblPr/&gt;&lt;w:tcPr&gt;&lt;w:shd w:val="clear" w:color="auto" w:fill="F8FAFB" w:themeFill="accent6" w:themeFillTint="33"/&gt;&lt;/w:tcPr&gt;&lt;/w:tblStylePr&gt;&lt;/w:style&gt;&lt;w:style w:type="table" w:styleId="Listtabell5mrk"&gt;&lt;w:name w:val="List Table 5 Dark"/&gt;&lt;w:basedOn w:val="Normaltabell"/&gt;&lt;w:uiPriority w:val="50"/&gt;&lt;w:rsid w:val="000D6689"/&gt;&lt;w:pPr&gt;&lt;w:spacing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w:color="000000" w:themeColor="text1"/&gt;&lt;w:left w:val="single" w:sz="24" w:space="0" w:color="000000" w:themeColor="text1"/&gt;&lt;w:bottom w:val="single" w:sz="24" w:space="0" w:color="000000" w:themeColor="text1"/&gt;&lt;w:right w:val="single" w:sz="24" w:space="0" w:color="000000" w:themeColor="text1"/&gt;&lt;/w:tblBorders&gt;&lt;/w:tblPr&gt;&lt;w:tcPr&gt;&lt;w:shd w:val="clear" w:color="auto" w:fill="000000"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w:styleId="Listtabell5mrkdekorfrg1"&gt;&lt;w:name w:val="List Table 5 Dark Accent 1"/&gt;&lt;w:basedOn w:val="Normaltabell"/&gt;&lt;w:uiPriority w:val="50"/&gt;&lt;w:rsid w:val="000D6689"/&gt;&lt;w:pPr&gt;&lt;w:spacing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w:color="1A3050" w:themeColor="accent1"/&gt;&lt;w:left w:val="single" w:sz="24" w:space="0" w:color="1A3050" w:themeColor="accent1"/&gt;&lt;w:bottom w:val="single" w:sz="24" w:space="0" w:color="1A3050" w:themeColor="accent1"/&gt;&lt;w:right w:val="single" w:sz="24" w:space="0" w:color="1A3050" w:themeColor="accent1"/&gt;&lt;/w:tblBorders&gt;&lt;/w:tblPr&gt;&lt;w:tcPr&gt;&lt;w:shd w:val="clear" w:color="auto" w:fill="1A3050"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w:styleId="Listtabell5mrkdekorfrg2"&gt;&lt;w:name w:val="List Table 5 Dark Accent 2"/&gt;&lt;w:basedOn w:val="Normaltabell"/&gt;&lt;w:uiPriority w:val="50"/&gt;&lt;w:rsid w:val="000D6689"/&gt;&lt;w:pPr&gt;&lt;w:spacing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w:color="DFDDD9" w:themeColor="accent2"/&gt;&lt;w:left w:val="single" w:sz="24" w:space="0" w:color="DFDDD9" w:themeColor="accent2"/&gt;&lt;w:bottom w:val="single" w:sz="24" w:space="0" w:color="DFDDD9" w:themeColor="accent2"/&gt;&lt;w:right w:val="single" w:sz="24" w:space="0" w:color="DFDDD9" w:themeColor="accent2"/&gt;&lt;/w:tblBorders&gt;&lt;/w:tblPr&gt;&lt;w:tcPr&gt;&lt;w:shd w:val="clear" w:color="auto" w:fill="DFDDD9"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w:styleId="Listtabell5mrkdekorfrg3"&gt;&lt;w:name w:val="List Table 5 Dark Accent 3"/&gt;&lt;w:basedOn w:val="Normaltabell"/&gt;&lt;w:uiPriority w:val="50"/&gt;&lt;w:rsid w:val="000D6689"/&gt;&lt;w:pPr&gt;&lt;w:spacing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w:color="467199" w:themeColor="accent3"/&gt;&lt;w:left w:val="single" w:sz="24" w:space="0" w:color="467199" w:themeColor="accent3"/&gt;&lt;w:bottom w:val="single" w:sz="24" w:space="0" w:color="467199" w:themeColor="accent3"/&gt;&lt;w:right w:val="single" w:sz="24" w:space="0" w:color="467199" w:themeColor="accent3"/&gt;&lt;/w:tblBorders&gt;&lt;/w:tblPr&gt;&lt;w:tcPr&gt;&lt;w:shd w:val="clear" w:color="auto" w:fill="467199"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w:styleId="Listtabell5mrkdekorfrg4"&gt;&lt;w:name w:val="List Table 5 Dark Accent 4"/&gt;&lt;w:basedOn w:val="Normaltabell"/&gt;&lt;w:uiPriority w:val="50"/&gt;&lt;w:rsid w:val="000D6689"/&gt;&lt;w:pPr&gt;&lt;w:spacing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w:color="A0B6C9" w:themeColor="accent4"/&gt;&lt;w:left w:val="single" w:sz="24" w:space="0" w:color="A0B6C9" w:themeColor="accent4"/&gt;&lt;w:bottom w:val="single" w:sz="24" w:space="0" w:color="A0B6C9" w:themeColor="accent4"/&gt;&lt;w:right w:val="single" w:sz="24" w:space="0" w:color="A0B6C9" w:themeColor="accent4"/&gt;&lt;/w:tblBorders&gt;&lt;/w:tblPr&gt;&lt;w:tcPr&gt;&lt;w:shd w:val="clear" w:color="auto" w:fill="A0B6C9"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w:styleId="Listtabell5mrkdekorfrg5"&gt;&lt;w:name w:val="List Table 5 Dark Accent 5"/&gt;&lt;w:basedOn w:val="Normaltabell"/&gt;&lt;w:uiPriority w:val="50"/&gt;&lt;w:rsid w:val="000D6689"/&gt;&lt;w:pPr&gt;&lt;w:spacing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w:color="716B5F" w:themeColor="accent5"/&gt;&lt;w:left w:val="single" w:sz="24" w:space="0" w:color="716B5F" w:themeColor="accent5"/&gt;&lt;w:bottom w:val="single" w:sz="24" w:space="0" w:color="716B5F" w:themeColor="accent5"/&gt;&lt;w:right w:val="single" w:sz="24" w:space="0" w:color="716B5F" w:themeColor="accent5"/&gt;&lt;/w:tblBorders&gt;&lt;/w:tblPr&gt;&lt;w:tcPr&gt;&lt;w:shd w:val="clear" w:color="auto" w:fill="716B5F"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w:styleId="Listtabell5mrkdekorfrg6"&gt;&lt;w:name w:val="List Table 5 Dark Accent 6"/&gt;&lt;w:basedOn w:val="Normaltabell"/&gt;&lt;w:uiPriority w:val="50"/&gt;&lt;w:rsid w:val="000D6689"/&gt;&lt;w:pPr&gt;&lt;w:spacing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w:color="E0E7EE" w:themeColor="accent6"/&gt;&lt;w:left w:val="single" w:sz="24" w:space="0" w:color="E0E7EE" w:themeColor="accent6"/&gt;&lt;w:bottom w:val="single" w:sz="24" w:space="0" w:color="E0E7EE" w:themeColor="accent6"/&gt;&lt;w:right w:val="single" w:sz="24" w:space="0" w:color="E0E7EE" w:themeColor="accent6"/&gt;&lt;/w:tblBorders&gt;&lt;/w:tblPr&gt;&lt;w:tcPr&gt;&lt;w:shd w:val="clear" w:color="auto" w:fill="E0E7EE"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w:styleId="Listtabell6frgstark"&gt;&lt;w:name w:val="List Table 6 Colorful"/&gt;&lt;w:basedOn w:val="Normaltabell"/&gt;&lt;w:uiPriority w:val="51"/&gt;&lt;w:rsid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w:color="000000" w:themeColor="text1"/&gt;&lt;w:bottom w:val="single" w:sz="4" w:space="0" w:color="000000" w:themeColor="text1"/&gt;&lt;/w:tblBorders&gt;&lt;/w:tblPr&gt;&lt;w:tblStylePr w:type="firstRow"&gt;&lt;w:rPr&gt;&lt;w:b/&gt;&lt;w:bCs/&gt;&lt;/w:rPr&gt;&lt;w:tblPr/&gt;&lt;w:tcPr&gt;&lt;w:tcBorders&gt;&lt;w:bottom w:val="single" w:sz="4" w:space="0" w:color="000000" w:themeColor="text1"/&gt;&lt;/w:tcBorders&gt;&lt;/w:tcPr&gt;&lt;/w:tblStylePr&gt;&lt;w:tblStylePr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w:styleId="Listtabell6frgstarkdekorfrg1"&gt;&lt;w:name w:val="List Table 6 Colorful Accent 1"/&gt;&lt;w:basedOn w:val="Normaltabell"/&gt;&lt;w:uiPriority w:val="51"/&gt;&lt;w:rsid w:val="000D6689"/&gt;&lt;w:pPr&gt;&lt;w:spacing w:after="0" w:line="240" w:lineRule="auto"/&gt;&lt;/w:pPr&gt;&lt;w:rPr&gt;&lt;w:color w:val="13233B" w:themeColor="accent1" w:themeShade="BF"/&gt;&lt;/w:rPr&gt;&lt;w:tblPr&gt;&lt;w:tblStyleRowBandSize w:val="1"/&gt;&lt;w:tblStyleColBandSize w:val="1"/&gt;&lt;w:tblBorders&gt;&lt;w:top w:val="single" w:sz="4" w:space="0" w:color="1A3050" w:themeColor="accent1"/&gt;&lt;w:bottom w:val="single" w:sz="4" w:space="0" w:color="1A3050" w:themeColor="accent1"/&gt;&lt;/w:tblBorders&gt;&lt;/w:tblPr&gt;&lt;w:tblStylePr w:type="firstRow"&gt;&lt;w:rPr&gt;&lt;w:b/&gt;&lt;w:bCs/&gt;&lt;/w:rPr&gt;&lt;w:tblPr/&gt;&lt;w:tcPr&gt;&lt;w:tcBorders&gt;&lt;w:bottom w:val="single" w:sz="4" w:space="0" w:color="1A3050" w:themeColor="accent1"/&gt;&lt;/w:tcBorders&gt;&lt;/w:tcPr&gt;&lt;/w:tblStylePr&gt;&lt;w:tblStylePr w:type="lastRow"&gt;&lt;w:rPr&gt;&lt;w:b/&gt;&lt;w:bCs/&gt;&lt;/w:rPr&gt;&lt;w:tblPr/&gt;&lt;w:tcPr&gt;&lt;w:tcBorders&gt;&lt;w:top w:val="double" w:sz="4" w:space="0" w:color="1A3050"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w:fill="C1D2EB" w:themeFill="accent1" w:themeFillTint="33"/&gt;&lt;/w:tcPr&gt;&lt;/w:tblStylePr&gt;&lt;w:tblStylePr w:type="band1Horz"&gt;&lt;w:tblPr/&gt;&lt;w:tcPr&gt;&lt;w:shd w:val="clear" w:color="auto" w:fill="C1D2EB" w:themeFill="accent1" w:themeFillTint="33"/&gt;&lt;/w:tcPr&gt;&lt;/w:tblStylePr&gt;&lt;/w:style&gt;&lt;w:style w:type="table" w:styleId="Listtabell6frgstarkdekorfrg2"&gt;&lt;w:name w:val="List Table 6 Colorful Accent 2"/&gt;&lt;w:basedOn w:val="Normaltabell"/&gt;&lt;w:uiPriority w:val="51"/&gt;&lt;w:rsid w:val="000D6689"/&gt;&lt;w:pPr&gt;&lt;w:spacing w:after="0" w:line="240" w:lineRule="auto"/&gt;&lt;/w:pPr&gt;&lt;w:rPr&gt;&lt;w:color w:val="ACA79C" w:themeColor="accent2" w:themeShade="BF"/&gt;&lt;/w:rPr&gt;&lt;w:tblPr&gt;&lt;w:tblStyleRowBandSize w:val="1"/&gt;&lt;w:tblStyleColBandSize w:val="1"/&gt;&lt;w:tblBorders&gt;&lt;w:top w:val="single" w:sz="4" w:space="0" w:color="DFDDD9" w:themeColor="accent2"/&gt;&lt;w:bottom w:val="single" w:sz="4" w:space="0" w:color="DFDDD9" w:themeColor="accent2"/&gt;&lt;/w:tblBorders&gt;&lt;/w:tblPr&gt;&lt;w:tblStylePr w:type="firstRow"&gt;&lt;w:rPr&gt;&lt;w:b/&gt;&lt;w:bCs/&gt;&lt;/w:rPr&gt;&lt;w:tblPr/&gt;&lt;w:tcPr&gt;&lt;w:tcBorders&gt;&lt;w:bottom w:val="single" w:sz="4" w:space="0" w:color="DFDDD9" w:themeColor="accent2"/&gt;&lt;/w:tcBorders&gt;&lt;/w:tcPr&gt;&lt;/w:tblStylePr&gt;&lt;w:tblStylePr w:type="lastRow"&gt;&lt;w:rPr&gt;&lt;w:b/&gt;&lt;w:bCs/&gt;&lt;/w:rPr&gt;&lt;w:tblPr/&gt;&lt;w:tcPr&gt;&lt;w:tcBorders&gt;&lt;w:top w:val="double" w:sz="4" w:space="0" w:color="DFDDD9"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w:fill="F8F8F7" w:themeFill="accent2" w:themeFillTint="33"/&gt;&lt;/w:tcPr&gt;&lt;/w:tblStylePr&gt;&lt;w:tblStylePr w:type="band1Horz"&gt;&lt;w:tblPr/&gt;&lt;w:tcPr&gt;&lt;w:shd w:val="clear" w:color="auto" w:fill="F8F8F7" w:themeFill="accent2" w:themeFillTint="33"/&gt;&lt;/w:tcPr&gt;&lt;/w:tblStylePr&gt;&lt;/w:style&gt;&lt;w:style w:type="table" w:styleId="Listtabell6frgstarkdekorfrg3"&gt;&lt;w:name w:val="List Table 6 Colorful Accent 3"/&gt;&lt;w:basedOn w:val="Normaltabell"/&gt;&lt;w:uiPriority w:val="51"/&gt;&lt;w:rsid w:val="000D6689"/&gt;&lt;w:pPr&gt;&lt;w:spacing w:after="0" w:line="240" w:lineRule="auto"/&gt;&lt;/w:pPr&gt;&lt;w:rPr&gt;&lt;w:color w:val="345472" w:themeColor="accent3" w:themeShade="BF"/&gt;&lt;/w:rPr&gt;&lt;w:tblPr&gt;&lt;w:tblStyleRowBandSize w:val="1"/&gt;&lt;w:tblStyleColBandSize w:val="1"/&gt;&lt;w:tblBorders&gt;&lt;w:top w:val="single" w:sz="4" w:space="0" w:color="467199" w:themeColor="accent3"/&gt;&lt;w:bottom w:val="single" w:sz="4" w:space="0" w:color="467199" w:themeColor="accent3"/&gt;&lt;/w:tblBorders&gt;&lt;/w:tblPr&gt;&lt;w:tblStylePr w:type="firstRow"&gt;&lt;w:rPr&gt;&lt;w:b/&gt;&lt;w:bCs/&gt;&lt;/w:rPr&gt;&lt;w:tblPr/&gt;&lt;w:tcPr&gt;&lt;w:tcBorders&gt;&lt;w:bottom w:val="single" w:sz="4" w:space="0" w:color="467199" w:themeColor="accent3"/&gt;&lt;/w:tcBorders&gt;&lt;/w:tcPr&gt;&lt;/w:tblStylePr&gt;&lt;w:tblStylePr w:type="lastRow"&gt;&lt;w:rPr&gt;&lt;w:b/&gt;&lt;w:bCs/&gt;&lt;/w:rPr&gt;&lt;w:tblPr/&gt;&lt;w:tcPr&gt;&lt;w:tcBorders&gt;&lt;w:top w:val="double" w:sz="4" w:space="0" w:color="467199"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w:fill="D7E2ED" w:themeFill="accent3" w:themeFillTint="33"/&gt;&lt;/w:tcPr&gt;&lt;/w:tblStylePr&gt;&lt;w:tblStylePr w:type="band1Horz"&gt;&lt;w:tblPr/&gt;&lt;w:tcPr&gt;&lt;w:shd w:val="clear" w:color="auto" w:fill="D7E2ED" w:themeFill="accent3" w:themeFillTint="33"/&gt;&lt;/w:tcPr&gt;&lt;/w:tblStylePr&gt;&lt;/w:style&gt;&lt;w:style w:type="table" w:styleId="Listtabell6frgstarkdekorfrg4"&gt;&lt;w:name w:val="List Table 6 Colorful Accent 4"/&gt;&lt;w:basedOn w:val="Normaltabell"/&gt;&lt;w:uiPriority w:val="51"/&gt;&lt;w:rsid w:val="000D6689"/&gt;&lt;w:pPr&gt;&lt;w:spacing w:after="0" w:line="240" w:lineRule="auto"/&gt;&lt;/w:pPr&gt;&lt;w:rPr&gt;&lt;w:color w:val="6689A8" w:themeColor="accent4" w:themeShade="BF"/&gt;&lt;/w:rPr&gt;&lt;w:tblPr&gt;&lt;w:tblStyleRowBandSize w:val="1"/&gt;&lt;w:tblStyleColBandSize w:val="1"/&gt;&lt;w:tblBorders&gt;&lt;w:top w:val="single" w:sz="4" w:space="0" w:color="A0B6C9" w:themeColor="accent4"/&gt;&lt;w:bottom w:val="single" w:sz="4" w:space="0" w:color="A0B6C9" w:themeColor="accent4"/&gt;&lt;/w:tblBorders&gt;&lt;/w:tblPr&gt;&lt;w:tblStylePr w:type="firstRow"&gt;&lt;w:rPr&gt;&lt;w:b/&gt;&lt;w:bCs/&gt;&lt;/w:rPr&gt;&lt;w:tblPr/&gt;&lt;w:tcPr&gt;&lt;w:tcBorders&gt;&lt;w:bottom w:val="single" w:sz="4" w:space="0" w:color="A0B6C9" w:themeColor="accent4"/&gt;&lt;/w:tcBorders&gt;&lt;/w:tcPr&gt;&lt;/w:tblStylePr&gt;&lt;w:tblStylePr w:type="lastRow"&gt;&lt;w:rPr&gt;&lt;w:b/&gt;&lt;w:bCs/&gt;&lt;/w:rPr&gt;&lt;w:tblPr/&gt;&lt;w:tcPr&gt;&lt;w:tcBorders&gt;&lt;w:top w:val="double" w:sz="4" w:space="0" w:color="A0B6C9"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w:fill="EBF0F4" w:themeFill="accent4" w:themeFillTint="33"/&gt;&lt;/w:tcPr&gt;&lt;/w:tblStylePr&gt;&lt;w:tblStylePr w:type="band1Horz"&gt;&lt;w:tblPr/&gt;&lt;w:tcPr&gt;&lt;w:shd w:val="clear" w:color="auto" w:fill="EBF0F4" w:themeFill="accent4" w:themeFillTint="33"/&gt;&lt;/w:tcPr&gt;&lt;/w:tblStylePr&gt;&lt;/w:style&gt;&lt;w:style w:type="table" w:styleId="Listtabell6frgstarkdekorfrg5"&gt;&lt;w:name w:val="List Table 6 Colorful Accent 5"/&gt;&lt;w:basedOn w:val="Normaltabell"/&gt;&lt;w:uiPriority w:val="51"/&gt;&lt;w:rsid w:val="000D6689"/&gt;&lt;w:pPr&gt;&lt;w:spacing w:after="0" w:line="240" w:lineRule="auto"/&gt;&lt;/w:pPr&gt;&lt;w:rPr&gt;&lt;w:color w:val="545047" w:themeColor="accent5" w:themeShade="BF"/&gt;&lt;/w:rPr&gt;&lt;w:tblPr&gt;&lt;w:tblStyleRowBandSize w:val="1"/&gt;&lt;w:tblStyleColBandSize w:val="1"/&gt;&lt;w:tblBorders&gt;&lt;w:top w:val="single" w:sz="4" w:space="0" w:color="716B5F" w:themeColor="accent5"/&gt;&lt;w:bottom w:val="single" w:sz="4" w:space="0" w:color="716B5F" w:themeColor="accent5"/&gt;&lt;/w:tblBorders&gt;&lt;/w:tblPr&gt;&lt;w:tblStylePr w:type="firstRow"&gt;&lt;w:rPr&gt;&lt;w:b/&gt;&lt;w:bCs/&gt;&lt;/w:rPr&gt;&lt;w:tblPr/&gt;&lt;w:tcPr&gt;&lt;w:tcBorders&gt;&lt;w:bottom w:val="single" w:sz="4" w:space="0" w:color="716B5F" w:themeColor="accent5"/&gt;&lt;/w:tcBorders&gt;&lt;/w:tcPr&gt;&lt;/w:tblStylePr&gt;&lt;w:tblStylePr w:type="lastRow"&gt;&lt;w:rPr&gt;&lt;w:b/&gt;&lt;w:bCs/&gt;&lt;/w:rPr&gt;&lt;w:tblPr/&gt;&lt;w:tcPr&gt;&lt;w:tcBorders&gt;&lt;w:top w:val="double" w:sz="4" w:space="0" w:color="716B5F"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w:fill="E3E1DE" w:themeFill="accent5" w:themeFillTint="33"/&gt;&lt;/w:tcPr&gt;&lt;/w:tblStylePr&gt;&lt;w:tblStylePr w:type="band1Horz"&gt;&lt;w:tblPr/&gt;&lt;w:tcPr&gt;&lt;w:shd w:val="clear" w:color="auto" w:fill="E3E1DE" w:themeFill="accent5" w:themeFillTint="33"/&gt;&lt;/w:tcPr&gt;&lt;/w:tblStylePr&gt;&lt;/w:style&gt;&lt;w:style w:type="table" w:styleId="Listtabell6frgstarkdekorfrg6"&gt;&lt;w:name w:val="List Table 6 Colorful Accent 6"/&gt;&lt;w:basedOn w:val="Normaltabell"/&gt;&lt;w:uiPriority w:val="51"/&gt;&lt;w:rsid w:val="000D6689"/&gt;&lt;w:pPr&gt;&lt;w:spacing w:after="0" w:line="240" w:lineRule="auto"/&gt;&lt;/w:pPr&gt;&lt;w:rPr&gt;&lt;w:color w:val="95ACC5" w:themeColor="accent6" w:themeShade="BF"/&gt;&lt;/w:rPr&gt;&lt;w:tblPr&gt;&lt;w:tblStyleRowBandSize w:val="1"/&gt;&lt;w:tblStyleColBandSize w:val="1"/&gt;&lt;w:tblBorders&gt;&lt;w:top w:val="single" w:sz="4" w:space="0" w:color="E0E7EE" w:themeColor="accent6"/&gt;&lt;w:bottom w:val="single" w:sz="4" w:space="0" w:color="E0E7EE" w:themeColor="accent6"/&gt;&lt;/w:tblBorders&gt;&lt;/w:tblPr&gt;&lt;w:tblStylePr w:type="firstRow"&gt;&lt;w:rPr&gt;&lt;w:b/&gt;&lt;w:bCs/&gt;&lt;/w:rPr&gt;&lt;w:tblPr/&gt;&lt;w:tcPr&gt;&lt;w:tcBorders&gt;&lt;w:bottom w:val="single" w:sz="4" w:space="0" w:color="E0E7EE" w:themeColor="accent6"/&gt;&lt;/w:tcBorders&gt;&lt;/w:tcPr&gt;&lt;/w:tblStylePr&gt;&lt;w:tblStylePr w:type="lastRow"&gt;&lt;w:rPr&gt;&lt;w:b/&gt;&lt;w:bCs/&gt;&lt;/w:rPr&gt;&lt;w:tblPr/&gt;&lt;w:tcPr&gt;&lt;w:tcBorders&gt;&lt;w:top w:val="double" w:sz="4" w:space="0" w:color="E0E7EE"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w:fill="F8FAFB" w:themeFill="accent6" w:themeFillTint="33"/&gt;&lt;/w:tcPr&gt;&lt;/w:tblStylePr&gt;&lt;w:tblStylePr w:type="band1Horz"&gt;&lt;w:tblPr/&gt;&lt;w:tcPr&gt;&lt;w:shd w:val="clear" w:color="auto" w:fill="F8FAFB" w:themeFill="accent6" w:themeFillTint="33"/&gt;&lt;/w:tcPr&gt;&lt;/w:tblStylePr&gt;&lt;/w:style&gt;&lt;w:style w:type="table" w:styleId="Listtabell7frgstark"&gt;&lt;w:name w:val="List Table 7 Colorful"/&gt;&lt;w:basedOn w:val="Normaltabell"/&gt;&lt;w:uiPriority w:val="52"/&gt;&lt;w:rsid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w:color="000000"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w:color="000000"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w:color="000000"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w:color="000000"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w:styleId="Listtabell7frgstarkdekorfrg1"&gt;&lt;w:name w:val="List Table 7 Colorful Accent 1"/&gt;&lt;w:basedOn w:val="Normaltabell"/&gt;&lt;w:uiPriority w:val="52"/&gt;&lt;w:rsid w:val="000D6689"/&gt;&lt;w:pPr&gt;&lt;w:spacing w:after="0" w:line="240" w:lineRule="auto"/&gt;&lt;/w:pPr&gt;&lt;w:rPr&gt;&lt;w:color w:val="13233B" w:themeColor="accent1"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w:color="1A3050"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w:color="1A3050"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w:color="1A3050"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w:color="1A3050"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w:fill="C1D2EB" w:themeFill="accent1" w:themeFillTint="33"/&gt;&lt;/w:tcPr&gt;&lt;/w:tblStylePr&gt;&lt;w:tblStylePr w:type="band1Horz"&gt;&lt;w:tblPr/&gt;&lt;w:tcPr&gt;&lt;w:shd w:val="clear" w:color="auto" w:fill="C1D2EB"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w:styleId="Listtabell7frgstarkdekorfrg2"&gt;&lt;w:name w:val="List Table 7 Colorful Accent 2"/&gt;&lt;w:basedOn w:val="Normaltabell"/&gt;&lt;w:uiPriority w:val="52"/&gt;&lt;w:rsid w:val="000D6689"/&gt;&lt;w:pPr&gt;&lt;w:spacing w:after="0" w:line="240" w:lineRule="auto"/&gt;&lt;/w:pPr&gt;&lt;w:rPr&gt;&lt;w:color w:val="ACA79C" w:themeColor="accent2"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w:color="DFDDD9"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w:color="DFDDD9"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w:color="DFDDD9"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w:color="DFDDD9"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w:fill="F8F8F7" w:themeFill="accent2" w:themeFillTint="33"/&gt;&lt;/w:tcPr&gt;&lt;/w:tblStylePr&gt;&lt;w:tblStylePr w:type="band1Horz"&gt;&lt;w:tblPr/&gt;&lt;w:tcPr&gt;&lt;w:shd w:val="clear" w:color="auto" w:fill="F8F8F7"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w:styleId="Listtabell7frgstarkdekorfrg3"&gt;&lt;w:name w:val="List Table 7 Colorful Accent 3"/&gt;&lt;w:basedOn w:val="Normaltabell"/&gt;&lt;w:uiPriority w:val="52"/&gt;&lt;w:rsid w:val="000D6689"/&gt;&lt;w:pPr&gt;&lt;w:spacing w:after="0" w:line="240" w:lineRule="auto"/&gt;&lt;/w:pPr&gt;&lt;w:rPr&gt;&lt;w:color w:val="345472" w:themeColor="accent3"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w:color="467199"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w:color="467199"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w:color="467199"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w:color="467199"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w:fill="D7E2ED" w:themeFill="accent3" w:themeFillTint="33"/&gt;&lt;/w:tcPr&gt;&lt;/w:tblStylePr&gt;&lt;w:tblStylePr w:type="band1Horz"&gt;&lt;w:tblPr/&gt;&lt;w:tcPr&gt;&lt;w:shd w:val="clear" w:color="auto" w:fill="D7E2ED"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w:styleId="Listtabell7frgstarkdekorfrg4"&gt;&lt;w:name w:val="List Table 7 Colorful Accent 4"/&gt;&lt;w:basedOn w:val="Normaltabell"/&gt;&lt;w:uiPriority w:val="52"/&gt;&lt;w:rsid w:val="000D6689"/&gt;&lt;w:pPr&gt;&lt;w:spacing w:after="0" w:line="240" w:lineRule="auto"/&gt;&lt;/w:pPr&gt;&lt;w:rPr&gt;&lt;w:color w:val="6689A8" w:themeColor="accent4"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w:color="A0B6C9"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w:color="A0B6C9"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w:color="A0B6C9"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w:color="A0B6C9"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w:fill="EBF0F4" w:themeFill="accent4" w:themeFillTint="33"/&gt;&lt;/w:tcPr&gt;&lt;/w:tblStylePr&gt;&lt;w:tblStylePr w:type="band1Horz"&gt;&lt;w:tblPr/&gt;&lt;w:tcPr&gt;&lt;w:shd w:val="clear" w:color="auto" w:fill="EBF0F4"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w:styleId="Listtabell7frgstarkdekorfrg5"&gt;&lt;w:name w:val="List Table 7 Colorful Accent 5"/&gt;&lt;w:basedOn w:val="Normaltabell"/&gt;&lt;w:uiPriority w:val="52"/&gt;&lt;w:rsid w:val="000D6689"/&gt;&lt;w:pPr&gt;&lt;w:spacing w:after="0" w:line="240" w:lineRule="auto"/&gt;&lt;/w:pPr&gt;&lt;w:rPr&gt;&lt;w:color w:val="545047" w:themeColor="accent5"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w:color="716B5F"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w:color="716B5F"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w:color="716B5F"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w:color="716B5F"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w:fill="E3E1DE" w:themeFill="accent5" w:themeFillTint="33"/&gt;&lt;/w:tcPr&gt;&lt;/w:tblStylePr&gt;&lt;w:tblStylePr w:type="band1Horz"&gt;&lt;w:tblPr/&gt;&lt;w:tcPr&gt;&lt;w:shd w:val="clear" w:color="auto" w:fill="E3E1DE"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w:styleId="Listtabell7frgstarkdekorfrg6"&gt;&lt;w:name w:val="List Table 7 Colorful Accent 6"/&gt;&lt;w:basedOn w:val="Normaltabell"/&gt;&lt;w:uiPriority w:val="52"/&gt;&lt;w:rsid w:val="000D6689"/&gt;&lt;w:pPr&gt;&lt;w:spacing w:after="0" w:line="240" w:lineRule="auto"/&gt;&lt;/w:pPr&gt;&lt;w:rPr&gt;&lt;w:color w:val="95ACC5" w:themeColor="accent6"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w:color="E0E7EE"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w:color="E0E7EE"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w:color="E0E7EE"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w:color="E0E7EE"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w:fill="F8FAFB" w:themeFill="accent6" w:themeFillTint="33"/&gt;&lt;/w:tcPr&gt;&lt;/w:tblStylePr&gt;&lt;w:tblStylePr w:type="band1Horz"&gt;&lt;w:tblPr/&gt;&lt;w:tcPr&gt;&lt;w:shd w:val="clear" w:color="auto" w:fill="F8FAFB"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w:styleId="Litteraturfrteckning"&gt;&lt;w:name w:val="Bibliography"/&gt;&lt;w:basedOn w:val="Normal"/&gt;&lt;w:next w:val="Normal"/&gt;&lt;w:uiPriority w:val="37"/&gt;&lt;w:semiHidden/&gt;&lt;w:unhideWhenUsed/&gt;&lt;w:rsid w:val="000D6689"/&gt;&lt;/w:style&gt;&lt;w:style w:type="table" w:styleId="Ljuslista"&gt;&lt;w:name w:val="Light List"/&gt;&lt;w:basedOn w:val="Normaltabell"/&gt;&lt;w:uiPriority w:val="61"/&gt;&lt;w:semiHidden/&gt;&lt;w:unhideWhenUsed/&gt;&lt;w:rsid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w:themeColor="text1"/&gt;&lt;/w:tcBorders&gt;&lt;/w:tcPr&gt;&lt;/w:tblStylePr&gt;&lt;/w:style&gt;&lt;w:style w:type="table" w:styleId="Ljuslista-dekorfrg1"&gt;&lt;w:name w:val="Light List Accent 1"/&gt;&lt;w:basedOn w:val="Normaltabell"/&gt;&lt;w:uiPriority w:val="61"/&gt;&lt;w:semiHidden/&gt;&lt;w:unhideWhenUsed/&gt;&lt;w:rsid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w:color="1A3050" w:themeColor="accent1"/&gt;&lt;w:left w:val="single" w:sz="8" w:space="0" w:color="1A3050" w:themeColor="accent1"/&gt;&lt;w:bottom w:val="single" w:sz="8" w:space="0" w:color="1A3050" w:themeColor="accent1"/&gt;&lt;w:right w:val="single" w:sz="8" w:space="0" w:color="1A3050" w:themeColor="accent1"/&gt;&lt;/w:tblBorders&gt;&lt;/w:tblPr&gt;&lt;w:tblStylePr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w:fill="1A3050"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w:color="1A3050" w:themeColor="accent1"/&gt;&lt;w:left w:val="single" w:sz="8" w:space="0" w:color="1A3050" w:themeColor="accent1"/&gt;&lt;w:bottom w:val="single" w:sz="8" w:space="0" w:color="1A3050" w:themeColor="accent1"/&gt;&lt;w:right w:val="single" w:sz="8" w:space="0" w:color="1A3050"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w:color="1A3050" w:themeColor="accent1"/&gt;&lt;w:left w:val="single" w:sz="8" w:space="0" w:color="1A3050" w:themeColor="accent1"/&gt;&lt;w:bottom w:val="single" w:sz="8" w:space="0" w:color="1A3050" w:themeColor="accent1"/&gt;&lt;w:right w:val="single" w:sz="8" w:space="0" w:color="1A3050" w:themeColor="accent1"/&gt;&lt;/w:tcBorders&gt;&lt;/w:tcPr&gt;&lt;/w:tblStylePr&gt;&lt;w:tblStylePr w:type="band1Horz"&gt;&lt;w:tblPr/&gt;&lt;w:tcPr&gt;&lt;w:tcBorders&gt;&lt;w:top w:val="single" w:sz="8" w:space="0" w:color="1A3050" w:themeColor="accent1"/&gt;&lt;w:left w:val="single" w:sz="8" w:space="0" w:color="1A3050" w:themeColor="accent1"/&gt;&lt;w:bottom w:val="single" w:sz="8" w:space="0" w:color="1A3050" w:themeColor="accent1"/&gt;&lt;w:right w:val="single" w:sz="8" w:space="0" w:color="1A3050" w:themeColor="accent1"/&gt;&lt;/w:tcBorders&gt;&lt;/w:tcPr&gt;&lt;/w:tblStylePr&gt;&lt;/w:style&gt;&lt;w:style w:type="table" w:styleId="Ljuslista-dekorfrg2"&gt;&lt;w:name w:val="Light List Accent 2"/&gt;&lt;w:basedOn w:val="Normaltabell"/&gt;&lt;w:uiPriority w:val="61"/&gt;&lt;w:semiHidden/&gt;&lt;w:unhideWhenUsed/&gt;&lt;w:rsid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w:color="DFDDD9" w:themeColor="accent2"/&gt;&lt;w:left w:val="single" w:sz="8" w:space="0" w:color="DFDDD9" w:themeColor="accent2"/&gt;&lt;w:bottom w:val="single" w:sz="8" w:space="0" w:color="DFDDD9" w:themeColor="accent2"/&gt;&lt;w:right w:val="single" w:sz="8" w:space="0" w:color="DFDDD9" w:themeColor="accent2"/&gt;&lt;/w:tblBorders&gt;&lt;/w:tblPr&gt;&lt;w:tblStylePr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w:fill="DFDDD9"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w:color="DFDDD9" w:themeColor="accent2"/&gt;&lt;w:left w:val="single" w:sz="8" w:space="0" w:color="DFDDD9" w:themeColor="accent2"/&gt;&lt;w:bottom w:val="single" w:sz="8" w:space="0" w:color="DFDDD9" w:themeColor="accent2"/&gt;&lt;w:right w:val="single" w:sz="8" w:space="0" w:color="DFDDD9"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w:color="DFDDD9" w:themeColor="accent2"/&gt;&lt;w:left w:val="single" w:sz="8" w:space="0" w:color="DFDDD9" w:themeColor="accent2"/&gt;&lt;w:bottom w:val="single" w:sz="8" w:space="0" w:color="DFDDD9" w:themeColor="accent2"/&gt;&lt;w:right w:val="single" w:sz="8" w:space="0" w:color="DFDDD9" w:themeColor="accent2"/&gt;&lt;/w:tcBorders&gt;&lt;/w:tcPr&gt;&lt;/w:tblStylePr&gt;&lt;w:tblStylePr w:type="band1Horz"&gt;&lt;w:tblPr/&gt;&lt;w:tcPr&gt;&lt;w:tcBorders&gt;&lt;w:top w:val="single" w:sz="8" w:space="0" w:color="DFDDD9" w:themeColor="accent2"/&gt;&lt;w:left w:val="single" w:sz="8" w:space="0" w:color="DFDDD9" w:themeColor="accent2"/&gt;&lt;w:bottom w:val="single" w:sz="8" w:space="0" w:color="DFDDD9" w:themeColor="accent2"/&gt;&lt;w:right w:val="single" w:sz="8" w:space="0" w:color="DFDDD9" w:themeColor="accent2"/&gt;&lt;/w:tcBorders&gt;&lt;/w:tcPr&gt;&lt;/w:tblStylePr&gt;&lt;/w:style&gt;&lt;w:style w:type="table" w:styleId="Ljuslista-dekorfrg3"&gt;&lt;w:name w:val="Light List Accent 3"/&gt;&lt;w:basedOn w:val="Normaltabell"/&gt;&lt;w:uiPriority w:val="61"/&gt;&lt;w:semiHidden/&gt;&lt;w:unhideWhenUsed/&gt;&lt;w:rsid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w:color="467199" w:themeColor="accent3"/&gt;&lt;w:left w:val="single" w:sz="8" w:space="0" w:color="467199" w:themeColor="accent3"/&gt;&lt;w:bottom w:val="single" w:sz="8" w:space="0" w:color="467199" w:themeColor="accent3"/&gt;&lt;w:right w:val="single" w:sz="8" w:space="0" w:color="467199" w:themeColor="accent3"/&gt;&lt;/w:tblBorders&gt;&lt;/w:tblPr&gt;&lt;w:tblStylePr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w:fill="467199"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w:color="467199" w:themeColor="accent3"/&gt;&lt;w:left w:val="single" w:sz="8" w:space="0" w:color="467199" w:themeColor="accent3"/&gt;&lt;w:bottom w:val="single" w:sz="8" w:space="0" w:color="467199" w:themeColor="accent3"/&gt;&lt;w:right w:val="single" w:sz="8" w:space="0" w:color="467199"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w:color="467199" w:themeColor="accent3"/&gt;&lt;w:left w:val="single" w:sz="8" w:space="0" w:color="467199" w:themeColor="accent3"/&gt;&lt;w:bottom w:val="single" w:sz="8" w:space="0" w:color="467199" w:themeColor="accent3"/&gt;&lt;w:right w:val="single" w:sz="8" w:space="0" w:color="467199" w:themeColor="accent3"/&gt;&lt;/w:tcBorders&gt;&lt;/w:tcPr&gt;&lt;/w:tblStylePr&gt;&lt;w:tblStylePr w:type="band1Horz"&gt;&lt;w:tblPr/&gt;&lt;w:tcPr&gt;&lt;w:tcBorders&gt;&lt;w:top w:val="single" w:sz="8" w:space="0" w:color="467199" w:themeColor="accent3"/&gt;&lt;w:left w:val="single" w:sz="8" w:space="0" w:color="467199" w:themeColor="accent3"/&gt;&lt;w:bottom w:val="single" w:sz="8" w:space="0" w:color="467199" w:themeColor="accent3"/&gt;&lt;w:right w:val="single" w:sz="8" w:space="0" w:color="467199" w:themeColor="accent3"/&gt;&lt;/w:tcBorders&gt;&lt;/w:tcPr&gt;&lt;/w:tblStylePr&gt;&lt;/w:style&gt;&lt;w:style w:type="table" w:styleId="Ljuslista-dekorfrg4"&gt;&lt;w:name w:val="Light List Accent 4"/&gt;&lt;w:basedOn w:val="Normaltabell"/&gt;&lt;w:uiPriority w:val="61"/&gt;&lt;w:semiHidden/&gt;&lt;w:unhideWhenUsed/&gt;&lt;w:rsid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w:color="A0B6C9" w:themeColor="accent4"/&gt;&lt;w:left w:val="single" w:sz="8" w:space="0" w:color="A0B6C9" w:themeColor="accent4"/&gt;&lt;w:bottom w:val="single" w:sz="8" w:space="0" w:color="A0B6C9" w:themeColor="accent4"/&gt;&lt;w:right w:val="single" w:sz="8" w:space="0" w:color="A0B6C9" w:themeColor="accent4"/&gt;&lt;/w:tblBorders&gt;&lt;/w:tblPr&gt;&lt;w:tblStylePr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w:fill="A0B6C9"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w:color="A0B6C9" w:themeColor="accent4"/&gt;&lt;w:left w:val="single" w:sz="8" w:space="0" w:color="A0B6C9" w:themeColor="accent4"/&gt;&lt;w:bottom w:val="single" w:sz="8" w:space="0" w:color="A0B6C9" w:themeColor="accent4"/&gt;&lt;w:right w:val="single" w:sz="8" w:space="0" w:color="A0B6C9"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w:color="A0B6C9" w:themeColor="accent4"/&gt;&lt;w:left w:val="single" w:sz="8" w:space="0" w:color="A0B6C9" w:themeColor="accent4"/&gt;&lt;w:bottom w:val="single" w:sz="8" w:space="0" w:color="A0B6C9" w:themeColor="accent4"/&gt;&lt;w:right w:val="single" w:sz="8" w:space="0" w:color="A0B6C9" w:themeColor="accent4"/&gt;&lt;/w:tcBorders&gt;&lt;/w:tcPr&gt;&lt;/w:tblStylePr&gt;&lt;w:tblStylePr w:type="band1Horz"&gt;&lt;w:tblPr/&gt;&lt;w:tcPr&gt;&lt;w:tcBorders&gt;&lt;w:top w:val="single" w:sz="8" w:space="0" w:color="A0B6C9" w:themeColor="accent4"/&gt;&lt;w:left w:val="single" w:sz="8" w:space="0" w:color="A0B6C9" w:themeColor="accent4"/&gt;&lt;w:bottom w:val="single" w:sz="8" w:space="0" w:color="A0B6C9" w:themeColor="accent4"/&gt;&lt;w:right w:val="single" w:sz="8" w:space="0" w:color="A0B6C9" w:themeColor="accent4"/&gt;&lt;/w:tcBorders&gt;&lt;/w:tcPr&gt;&lt;/w:tblStylePr&gt;&lt;/w:style&gt;&lt;w:style w:type="table" w:styleId="Ljuslista-dekorfrg5"&gt;&lt;w:name w:val="Light List Accent 5"/&gt;&lt;w:basedOn w:val="Normaltabell"/&gt;&lt;w:uiPriority w:val="61"/&gt;&lt;w:semiHidden/&gt;&lt;w:unhideWhenUsed/&gt;&lt;w:rsid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w:color="716B5F" w:themeColor="accent5"/&gt;&lt;w:left w:val="single" w:sz="8" w:space="0" w:color="716B5F" w:themeColor="accent5"/&gt;&lt;w:bottom w:val="single" w:sz="8" w:space="0" w:color="716B5F" w:themeColor="accent5"/&gt;&lt;w:right w:val="single" w:sz="8" w:space="0" w:color="716B5F" w:themeColor="accent5"/&gt;&lt;/w:tblBorders&gt;&lt;/w:tblPr&gt;&lt;w:tblStylePr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w:fill="716B5F"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w:color="716B5F" w:themeColor="accent5"/&gt;&lt;w:left w:val="single" w:sz="8" w:space="0" w:color="716B5F" w:themeColor="accent5"/&gt;&lt;w:bottom w:val="single" w:sz="8" w:space="0" w:color="716B5F" w:themeColor="accent5"/&gt;&lt;w:right w:val="single" w:sz="8" w:space="0" w:color="716B5F"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w:color="716B5F" w:themeColor="accent5"/&gt;&lt;w:left w:val="single" w:sz="8" w:space="0" w:color="716B5F" w:themeColor="accent5"/&gt;&lt;w:bottom w:val="single" w:sz="8" w:space="0" w:color="716B5F" w:themeColor="accent5"/&gt;&lt;w:right w:val="single" w:sz="8" w:space="0" w:color="716B5F" w:themeColor="accent5"/&gt;&lt;/w:tcBorders&gt;&lt;/w:tcPr&gt;&lt;/w:tblStylePr&gt;&lt;w:tblStylePr w:type="band1Horz"&gt;&lt;w:tblPr/&gt;&lt;w:tcPr&gt;&lt;w:tcBorders&gt;&lt;w:top w:val="single" w:sz="8" w:space="0" w:color="716B5F" w:themeColor="accent5"/&gt;&lt;w:left w:val="single" w:sz="8" w:space="0" w:color="716B5F" w:themeColor="accent5"/&gt;&lt;w:bottom w:val="single" w:sz="8" w:space="0" w:color="716B5F" w:themeColor="accent5"/&gt;&lt;w:right w:val="single" w:sz="8" w:space="0" w:color="716B5F" w:themeColor="accent5"/&gt;&lt;/w:tcBorders&gt;&lt;/w:tcPr&gt;&lt;/w:tblStylePr&gt;&lt;/w:style&gt;&lt;w:style w:type="table" w:styleId="Ljuslista-dekorfrg6"&gt;&lt;w:name w:val="Light List Accent 6"/&gt;&lt;w:basedOn w:val="Normaltabell"/&gt;&lt;w:uiPriority w:val="61"/&gt;&lt;w:semiHidden/&gt;&lt;w:unhideWhenUsed/&gt;&lt;w:rsid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w:color="E0E7EE" w:themeColor="accent6"/&gt;&lt;w:left w:val="single" w:sz="8" w:space="0" w:color="E0E7EE" w:themeColor="accent6"/&gt;&lt;w:bottom w:val="single" w:sz="8" w:space="0" w:color="E0E7EE" w:themeColor="accent6"/&gt;&lt;w:right w:val="single" w:sz="8" w:space="0" w:color="E0E7EE" w:themeColor="accent6"/&gt;&lt;/w:tblBorders&gt;&lt;/w:tblPr&gt;&lt;w:tblStylePr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w:fill="E0E7EE"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w:color="E0E7EE" w:themeColor="accent6"/&gt;&lt;w:left w:val="single" w:sz="8" w:space="0" w:color="E0E7EE" w:themeColor="accent6"/&gt;&lt;w:bottom w:val="single" w:sz="8" w:space="0" w:color="E0E7EE" w:themeColor="accent6"/&gt;&lt;w:right w:val="single" w:sz="8" w:space="0" w:color="E0E7EE"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w:color="E0E7EE" w:themeColor="accent6"/&gt;&lt;w:left w:val="single" w:sz="8" w:space="0" w:color="E0E7EE" w:themeColor="accent6"/&gt;&lt;w:bottom w:val="single" w:sz="8" w:space="0" w:color="E0E7EE" w:themeColor="accent6"/&gt;&lt;w:right w:val="single" w:sz="8" w:space="0" w:color="E0E7EE" w:themeColor="accent6"/&gt;&lt;/w:tcBorders&gt;&lt;/w:tcPr&gt;&lt;/w:tblStylePr&gt;&lt;w:tblStylePr w:type="band1Horz"&gt;&lt;w:tblPr/&gt;&lt;w:tcPr&gt;&lt;w:tcBorders&gt;&lt;w:top w:val="single" w:sz="8" w:space="0" w:color="E0E7EE" w:themeColor="accent6"/&gt;&lt;w:left w:val="single" w:sz="8" w:space="0" w:color="E0E7EE" w:themeColor="accent6"/&gt;&lt;w:bottom w:val="single" w:sz="8" w:space="0" w:color="E0E7EE" w:themeColor="accent6"/&gt;&lt;w:right w:val="single" w:sz="8" w:space="0" w:color="E0E7EE" w:themeColor="accent6"/&gt;&lt;/w:tcBorders&gt;&lt;/w:tcPr&gt;&lt;/w:tblStylePr&gt;&lt;/w:style&gt;&lt;w:style w:type="table" w:styleId="Ljusskuggning"&gt;&lt;w:name w:val="Light Shading"/&gt;&lt;w:basedOn w:val="Normaltabell"/&gt;&lt;w:uiPriority w:val="60"/&gt;&lt;w:semiHidden/&gt;&lt;w:unhideWhenUsed/&gt;&lt;w:rsid w:val="000D6689"/&gt;&lt;w:pPr&gt;&lt;w:spacing w:after="0" w:line="240" w:lineRule="auto"/&gt;&lt;/w:pPr&gt;&lt;w:rPr&gt;&lt;w:color w:val="000000" w:themeColor="text1" w:themeShade="BF"/&gt;&lt;/w:rPr&gt;&lt;w:tblPr&gt;&lt;w:tblStyleRowBandSize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w:themeFillTint="3F"/&gt;&lt;/w:tcPr&gt;&lt;/w:tblStylePr&gt;&lt;/w:style&gt;&lt;w:style w:type="table" w:styleId="Ljusskuggning-dekorfrg1"&gt;&lt;w:name w:val="Light Shading Accent 1"/&gt;&lt;w:basedOn w:val="Normaltabell"/&gt;&lt;w:uiPriority w:val="60"/&gt;&lt;w:semiHidden/&gt;&lt;w:unhideWhenUsed/&gt;&lt;w:rsid w:val="000D6689"/&gt;&lt;w:pPr&gt;&lt;w:spacing w:after="0" w:line="240" w:lineRule="auto"/&gt;&lt;/w:pPr&gt;&lt;w:rPr&gt;&lt;w:color w:val="13233B" w:themeColor="accent1" w:themeShade="BF"/&gt;&lt;/w:rPr&gt;&lt;w:tblPr&gt;&lt;w:tblStyleRowBandSize w:val="1"/&gt;&lt;w:tblStyleColBandSize w:val="1"/&gt;&lt;w:tblBorders&gt;&lt;w:top w:val="single" w:sz="8" w:space="0" w:color="1A3050" w:themeColor="accent1"/&gt;&lt;w:bottom w:val="single" w:sz="8" w:space="0" w:color="1A3050" w:themeColor="accent1"/&gt;&lt;/w:tblBorders&gt;&lt;/w:tblPr&gt;&lt;w:tblStylePr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w:color="1A3050" w:themeColor="accent1"/&gt;&lt;w:left w:val="nil"/&gt;&lt;w:bottom w:val="single" w:sz="8" w:space="0" w:color="1A3050" w:themeColor="accent1"/&gt;&lt;w:right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w:color="1A3050" w:themeColor="accent1"/&gt;&lt;w:left w:val="nil"/&gt;&lt;w:bottom w:val="single" w:sz="8" w:space="0" w:color="1A3050" w:themeColor="accent1"/&gt;&lt;w:right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w:fill="B3C8E6" w:themeFill="accent1"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w:fill="B3C8E6" w:themeFill="accent1" w:themeFillTint="3F"/&gt;&lt;/w:tcPr&gt;&lt;/w:tblStylePr&gt;&lt;/w:style&gt;&lt;w:style w:type="table" w:styleId="Ljusskuggning-dekorfrg2"&gt;&lt;w:name w:val="Light Shading Accent 2"/&gt;&lt;w:basedOn w:val="Normaltabell"/&gt;&lt;w:uiPriority w:val="60"/&gt;&lt;w:semiHidden/&gt;&lt;w:unhideWhenUsed/&gt;&lt;w:rsid w:val="000D6689"/&gt;&lt;w:pPr&gt;&lt;w:spacing w:after="0" w:line="240" w:lineRule="auto"/&gt;&lt;/w:pPr&gt;&lt;w:rPr&gt;&lt;w:color w:val="ACA79C" w:themeColor="accent2" w:themeShade="BF"/&gt;&lt;/w:rPr&gt;&lt;w:tblPr&gt;&lt;w:tblStyleRowBandSize w:val="1"/&gt;&lt;w:tblStyleColBandSize w:val="1"/&gt;&lt;w:tblBorders&gt;&lt;w:top w:val="single" w:sz="8" w:space="0" w:color="DFDDD9" w:themeColor="accent2"/&gt;&lt;w:bottom w:val="single" w:sz="8" w:space="0" w:color="DFDDD9" w:themeColor="accent2"/&gt;&lt;/w:tblBorders&gt;&lt;/w:tblPr&gt;&lt;w:tblStylePr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w:color="DFDDD9" w:themeColor="accent2"/&gt;&lt;w:left w:val="nil"/&gt;&lt;w:bottom w:val="single" w:sz="8" w:space="0" w:color="DFDDD9" w:themeColor="accent2"/&gt;&lt;w:right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w:color="DFDDD9" w:themeColor="accent2"/&gt;&lt;w:left w:val="nil"/&gt;&lt;w:bottom w:val="single" w:sz="8" w:space="0" w:color="DFDDD9" w:themeColor="accent2"/&gt;&lt;w:right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w:fill="F7F6F5" w:themeFill="accent2"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w:fill="F7F6F5" w:themeFill="accent2" w:themeFillTint="3F"/&gt;&lt;/w:tcPr&gt;&lt;/w:tblStylePr&gt;&lt;/w:style&gt;&lt;w:style w:type="table" w:styleId="Ljusskuggning-dekorfrg3"&gt;&lt;w:name w:val="Light Shading Accent 3"/&gt;&lt;w:basedOn w:val="Normaltabell"/&gt;&lt;w:uiPriority w:val="60"/&gt;&lt;w:semiHidden/&gt;&lt;w:unhideWhenUsed/&gt;&lt;w:rsid w:val="000D6689"/&gt;&lt;w:pPr&gt;&lt;w:spacing w:after="0" w:line="240" w:lineRule="auto"/&gt;&lt;/w:pPr&gt;&lt;w:rPr&gt;&lt;w:color w:val="345472" w:themeColor="accent3" w:themeShade="BF"/&gt;&lt;/w:rPr&gt;&lt;w:tblPr&gt;&lt;w:tblStyleRowBandSize w:val="1"/&gt;&lt;w:tblStyleColBandSize w:val="1"/&gt;&lt;w:tblBorders&gt;&lt;w:top w:val="single" w:sz="8" w:space="0" w:color="467199" w:themeColor="accent3"/&gt;&lt;w:bottom w:val="single" w:sz="8" w:space="0" w:color="467199" w:themeColor="accent3"/&gt;&lt;/w:tblBorders&gt;&lt;/w:tblPr&gt;&lt;w:tblStylePr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w:color="467199" w:themeColor="accent3"/&gt;&lt;w:left w:val="nil"/&gt;&lt;w:bottom w:val="single" w:sz="8" w:space="0" w:color="467199" w:themeColor="accent3"/&gt;&lt;w:right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w:color="467199" w:themeColor="accent3"/&gt;&lt;w:left w:val="nil"/&gt;&lt;w:bottom w:val="single" w:sz="8" w:space="0" w:color="467199" w:themeColor="accent3"/&gt;&lt;w:right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w:fill="CEDBE8" w:themeFill="accent3"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w:fill="CEDBE8" w:themeFill="accent3" w:themeFillTint="3F"/&gt;&lt;/w:tcPr&gt;&lt;/w:tblStylePr&gt;&lt;/w:style&gt;&lt;w:style w:type="table" w:styleId="Ljusskuggning-dekorfrg4"&gt;&lt;w:name w:val="Light Shading Accent 4"/&gt;&lt;w:basedOn w:val="Normaltabell"/&gt;&lt;w:uiPriority w:val="60"/&gt;&lt;w:semiHidden/&gt;&lt;w:unhideWhenUsed/&gt;&lt;w:rsid w:val="000D6689"/&gt;&lt;w:pPr&gt;&lt;w:spacing w:after="0" w:line="240" w:lineRule="auto"/&gt;&lt;/w:pPr&gt;&lt;w:rPr&gt;&lt;w:color w:val="6689A8" w:themeColor="accent4" w:themeShade="BF"/&gt;&lt;/w:rPr&gt;&lt;w:tblPr&gt;&lt;w:tblStyleRowBandSize w:val="1"/&gt;&lt;w:tblStyleColBandSize w:val="1"/&gt;&lt;w:tblBorders&gt;&lt;w:top w:val="single" w:sz="8" w:space="0" w:color="A0B6C9" w:themeColor="accent4"/&gt;&lt;w:bottom w:val="single" w:sz="8" w:space="0" w:color="A0B6C9" w:themeColor="accent4"/&gt;&lt;/w:tblBorders&gt;&lt;/w:tblPr&gt;&lt;w:tblStylePr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w:color="A0B6C9" w:themeColor="accent4"/&gt;&lt;w:left w:val="nil"/&gt;&lt;w:bottom w:val="single" w:sz="8" w:space="0" w:color="A0B6C9" w:themeColor="accent4"/&gt;&lt;w:right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w:color="A0B6C9" w:themeColor="accent4"/&gt;&lt;w:left w:val="nil"/&gt;&lt;w:bottom w:val="single" w:sz="8" w:space="0" w:color="A0B6C9" w:themeColor="accent4"/&gt;&lt;w:right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w:fill="E7ECF1" w:themeFill="accent4"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w:fill="E7ECF1" w:themeFill="accent4" w:themeFillTint="3F"/&gt;&lt;/w:tcPr&gt;&lt;/w:tblStylePr&gt;&lt;/w:style&gt;&lt;w:style w:type="table" w:styleId="Ljusskuggning-dekorfrg5"&gt;&lt;w:name w:val="Light Shading Accent 5"/&gt;&lt;w:basedOn w:val="Normaltabell"/&gt;&lt;w:uiPriority w:val="60"/&gt;&lt;w:semiHidden/&gt;&lt;w:unhideWhenUsed/&gt;&lt;w:rsid w:val="000D6689"/&gt;&lt;w:pPr&gt;&lt;w:spacing w:after="0" w:line="240" w:lineRule="auto"/&gt;&lt;/w:pPr&gt;&lt;w:rPr&gt;&lt;w:color w:val="545047" w:themeColor="accent5" w:themeShade="BF"/&gt;&lt;/w:rPr&gt;&lt;w:tblPr&gt;&lt;w:tblStyleRowBandSize w:val="1"/&gt;&lt;w:tblStyleColBandSize w:val="1"/&gt;&lt;w:tblBorders&gt;&lt;w:top w:val="single" w:sz="8" w:space="0" w:color="716B5F" w:themeColor="accent5"/&gt;&lt;w:bottom w:val="single" w:sz="8" w:space="0" w:color="716B5F" w:themeColor="accent5"/&gt;&lt;/w:tblBorders&gt;&lt;/w:tblPr&gt;&lt;w:tblStylePr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w:color="716B5F" w:themeColor="accent5"/&gt;&lt;w:left w:val="nil"/&gt;&lt;w:bottom w:val="single" w:sz="8" w:space="0" w:color="716B5F" w:themeColor="accent5"/&gt;&lt;w:right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w:color="716B5F" w:themeColor="accent5"/&gt;&lt;w:left w:val="nil"/&gt;&lt;w:bottom w:val="single" w:sz="8" w:space="0" w:color="716B5F" w:themeColor="accent5"/&gt;&lt;w:right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w:fill="DDDAD6" w:themeFill="accent5"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w:fill="DDDAD6" w:themeFill="accent5" w:themeFillTint="3F"/&gt;&lt;/w:tcPr&gt;&lt;/w:tblStylePr&gt;&lt;/w:style&gt;&lt;w:style w:type="table" w:styleId="Ljusskuggning-dekorfrg6"&gt;&lt;w:name w:val="Light Shading Accent 6"/&gt;&lt;w:basedOn w:val="Normaltabell"/&gt;&lt;w:uiPriority w:val="60"/&gt;&lt;w:semiHidden/&gt;&lt;w:unhideWhenUsed/&gt;&lt;w:rsid w:val="000D6689"/&gt;&lt;w:pPr&gt;&lt;w:spacing w:after="0" w:line="240" w:lineRule="auto"/&gt;&lt;/w:pPr&gt;&lt;w:rPr&gt;&lt;w:color w:val="95ACC5" w:themeColor="accent6" w:themeShade="BF"/&gt;&lt;/w:rPr&gt;&lt;w:tblPr&gt;&lt;w:tblStyleRowBandSize w:val="1"/&gt;&lt;w:tblStyleColBandSize w:val="1"/&gt;&lt;w:tblBorders&gt;&lt;w:top w:val="single" w:sz="8" w:space="0" w:color="E0E7EE" w:themeColor="accent6"/&gt;&lt;w:bottom w:val="single" w:sz="8" w:space="0" w:color="E0E7EE" w:themeColor="accent6"/&gt;&lt;/w:tblBorders&gt;&lt;/w:tblPr&gt;&lt;w:tblStylePr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w:color="E0E7EE" w:themeColor="accent6"/&gt;&lt;w:left w:val="nil"/&gt;&lt;w:bottom w:val="single" w:sz="8" w:space="0" w:color="E0E7EE" w:themeColor="accent6"/&gt;&lt;w:right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w:color="E0E7EE" w:themeColor="accent6"/&gt;&lt;w:left w:val="nil"/&gt;&lt;w:bottom w:val="single" w:sz="8" w:space="0" w:color="E0E7EE" w:themeColor="accent6"/&gt;&lt;w:right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w:fill="F7F8FA" w:themeFill="accent6"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w:fill="F7F8FA" w:themeFill="accent6" w:themeFillTint="3F"/&gt;&lt;/w:tcPr&gt;&lt;/w:tblStylePr&gt;&lt;/w:style&gt;&lt;w:style w:type="table" w:styleId="Ljustrutnt"&gt;&lt;w:name w:val="Light Grid"/&gt;&lt;w:basedOn w:val="Normaltabell"/&gt;&lt;w:uiPriority w:val="62"/&gt;&lt;w:semiHidden/&gt;&lt;w:unhideWhenUsed/&gt;&lt;w:rsid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w:sz="18"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w:themeColor="text1"/&gt;&lt;/w:tcBorders&gt;&lt;w:shd w:val="clear" w:color="auto" w:fill="C0C0C0" w:themeFill="text1" w:themeFillTint="3F"/&gt;&lt;/w:tcPr&gt;&lt;/w:tblStylePr&gt;&lt;w:tblStylePr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w:themeColor="text1"/&gt;&lt;/w:tcBorders&gt;&lt;w:shd w:val="clear" w:color="auto" w:fill="C0C0C0" w:themeFill="text1" w:themeFillTint="3F"/&gt;&lt;/w:tcPr&gt;&lt;/w:tblStylePr&gt;&lt;w:tblStylePr w:type="band2Horz"&gt;&lt;w:tblPr/&gt;&lt;w:tcPr&gt;&lt;w:tcBorders&gt;&lt;w:top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w:themeColor="text1"/&gt;&lt;/w:tcBorders&gt;&lt;/w:tcPr&gt;&lt;/w:tblStylePr&gt;&lt;/w:style&gt;&lt;w:style w:type="table" w:styleId="Ljustrutnt-dekorfrg1"&gt;&lt;w:name w:val="Light Grid Accent 1"/&gt;&lt;w:basedOn w:val="Normaltabell"/&gt;&lt;w:uiPriority w:val="62"/&gt;&lt;w:semiHidden/&gt;&lt;w:unhideWhenUsed/&gt;&lt;w:rsid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w:color="1A3050" w:themeColor="accent1"/&gt;&lt;w:left w:val="single" w:sz="8" w:space="0" w:color="1A3050" w:themeColor="accent1"/&gt;&lt;w:bottom w:val="single" w:sz="8" w:space="0" w:color="1A3050" w:themeColor="accent1"/&gt;&lt;w:right w:val="single" w:sz="8" w:space="0" w:color="1A3050" w:themeColor="accent1"/&gt;&lt;w:insideH w:val="single" w:sz="8" w:space="0" w:color="1A3050" w:themeColor="accent1"/&gt;&lt;w:insideV w:val="single" w:sz="8" w:space="0" w:color="1A3050" w:themeColor="accent1"/&gt;&lt;/w:tblBorders&gt;&lt;/w:tblPr&gt;&lt;w:tblStylePr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w:color="1A3050" w:themeColor="accent1"/&gt;&lt;w:left w:val="single" w:sz="8" w:space="0" w:color="1A3050" w:themeColor="accent1"/&gt;&lt;w:bottom w:val="single" w:sz="18" w:space="0" w:color="1A3050" w:themeColor="accent1"/&gt;&lt;w:right w:val="single" w:sz="8" w:space="0" w:color="1A3050" w:themeColor="accent1"/&gt;&lt;w:insideH w:val="nil"/&gt;&lt;w:insideV w:val="single" w:sz="8" w:space="0" w:color="1A3050" w:themeColor="accent1"/&gt;&lt;/w:tcBorders&gt;&lt;/w:tcPr&gt;&lt;/w:tblStylePr&gt;&lt;w:tblStylePr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w:color="1A3050" w:themeColor="accent1"/&gt;&lt;w:left w:val="single" w:sz="8" w:space="0" w:color="1A3050" w:themeColor="accent1"/&gt;&lt;w:bottom w:val="single" w:sz="8" w:space="0" w:color="1A3050" w:themeColor="accent1"/&gt;&lt;w:right w:val="single" w:sz="8" w:space="0" w:color="1A3050" w:themeColor="accent1"/&gt;&lt;w:insideH w:val="nil"/&gt;&lt;w:insideV w:val="single" w:sz="8" w:space="0" w:color="1A3050" w:themeColor="accent1"/&gt;&lt;/w:tcBorders&gt;&lt;/w:tcPr&gt;&lt;/w:tblStylePr&gt;&lt;w:tblStylePr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w:color="1A3050" w:themeColor="accent1"/&gt;&lt;w:left w:val="single" w:sz="8" w:space="0" w:color="1A3050" w:themeColor="accent1"/&gt;&lt;w:bottom w:val="single" w:sz="8" w:space="0" w:color="1A3050" w:themeColor="accent1"/&gt;&lt;w:right w:val="single" w:sz="8" w:space="0" w:color="1A3050" w:themeColor="accent1"/&gt;&lt;/w:tcBorders&gt;&lt;/w:tcPr&gt;&lt;/w:tblStylePr&gt;&lt;w:tblStylePr w:type="band1Vert"&gt;&lt;w:tblPr/&gt;&lt;w:tcPr&gt;&lt;w:tcBorders&gt;&lt;w:top w:val="single" w:sz="8" w:space="0" w:color="1A3050" w:themeColor="accent1"/&gt;&lt;w:left w:val="single" w:sz="8" w:space="0" w:color="1A3050" w:themeColor="accent1"/&gt;&lt;w:bottom w:val="single" w:sz="8" w:space="0" w:color="1A3050" w:themeColor="accent1"/&gt;&lt;w:right w:val="single" w:sz="8" w:space="0" w:color="1A3050" w:themeColor="accent1"/&gt;&lt;/w:tcBorders&gt;&lt;w:shd w:val="clear" w:color="auto" w:fill="B3C8E6" w:themeFill="accent1" w:themeFillTint="3F"/&gt;&lt;/w:tcPr&gt;&lt;/w:tblStylePr&gt;&lt;w:tblStylePr w:type="band1Horz"&gt;&lt;w:tblPr/&gt;&lt;w:tcPr&gt;&lt;w:tcBorders&gt;&lt;w:top w:val="single" w:sz="8" w:space="0" w:color="1A3050" w:themeColor="accent1"/&gt;&lt;w:left w:val="single" w:sz="8" w:space="0" w:color="1A3050" w:themeColor="accent1"/&gt;&lt;w:bottom w:val="single" w:sz="8" w:space="0" w:color="1A3050" w:themeColor="accent1"/&gt;&lt;w:right w:val="single" w:sz="8" w:space="0" w:color="1A3050" w:themeColor="accent1"/&gt;&lt;w:insideV w:val="single" w:sz="8" w:space="0" w:color="1A3050" w:themeColor="accent1"/&gt;&lt;/w:tcBorders&gt;&lt;w:shd w:val="clear" w:color="auto" w:fill="B3C8E6" w:themeFill="accent1" w:themeFillTint="3F"/&gt;&lt;/w:tcPr&gt;&lt;/w:tblStylePr&gt;&lt;w:tblStylePr w:type="band2Horz"&gt;&lt;w:tblPr/&gt;&lt;w:tcPr&gt;&lt;w:tcBorders&gt;&lt;w:top w:val="single" w:sz="8" w:space="0" w:color="1A3050" w:themeColor="accent1"/&gt;&lt;w:left w:val="single" w:sz="8" w:space="0" w:color="1A3050" w:themeColor="accent1"/&gt;&lt;w:bottom w:val="single" w:sz="8" w:space="0" w:color="1A3050" w:themeColor="accent1"/&gt;&lt;w:right w:val="single" w:sz="8" w:space="0" w:color="1A3050" w:themeColor="accent1"/&gt;&lt;w:insideV w:val="single" w:sz="8" w:space="0" w:color="1A3050" w:themeColor="accent1"/&gt;&lt;/w:tcBorders&gt;&lt;/w:tcPr&gt;&lt;/w:tblStylePr&gt;&lt;/w:style&gt;&lt;w:style w:type="table" w:styleId="Ljustrutnt-dekorfrg2"&gt;&lt;w:name w:val="Light Grid Accent 2"/&gt;&lt;w:basedOn w:val="Normaltabell"/&gt;&lt;w:uiPriority w:val="62"/&gt;&lt;w:semiHidden/&gt;&lt;w:unhideWhenUsed/&gt;&lt;w:rsid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w:color="DFDDD9" w:themeColor="accent2"/&gt;&lt;w:left w:val="single" w:sz="8" w:space="0" w:color="DFDDD9" w:themeColor="accent2"/&gt;&lt;w:bottom w:val="single" w:sz="8" w:space="0" w:color="DFDDD9" w:themeColor="accent2"/&gt;&lt;w:right w:val="single" w:sz="8" w:space="0" w:color="DFDDD9" w:themeColor="accent2"/&gt;&lt;w:insideH w:val="single" w:sz="8" w:space="0" w:color="DFDDD9" w:themeColor="accent2"/&gt;&lt;w:insideV w:val="single" w:sz="8" w:space="0" w:color="DFDDD9" w:themeColor="accent2"/&gt;&lt;/w:tblBorders&gt;&lt;/w:tblPr&gt;&lt;w:tblStylePr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w:color="DFDDD9" w:themeColor="accent2"/&gt;&lt;w:left w:val="single" w:sz="8" w:space="0" w:color="DFDDD9" w:themeColor="accent2"/&gt;&lt;w:bottom w:val="single" w:sz="18" w:space="0" w:color="DFDDD9" w:themeColor="accent2"/&gt;&lt;w:right w:val="single" w:sz="8" w:space="0" w:color="DFDDD9" w:themeColor="accent2"/&gt;&lt;w:insideH w:val="nil"/&gt;&lt;w:insideV w:val="single" w:sz="8" w:space="0" w:color="DFDDD9" w:themeColor="accent2"/&gt;&lt;/w:tcBorders&gt;&lt;/w:tcPr&gt;&lt;/w:tblStylePr&gt;&lt;w:tblStylePr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w:color="DFDDD9" w:themeColor="accent2"/&gt;&lt;w:left w:val="single" w:sz="8" w:space="0" w:color="DFDDD9" w:themeColor="accent2"/&gt;&lt;w:bottom w:val="single" w:sz="8" w:space="0" w:color="DFDDD9" w:themeColor="accent2"/&gt;&lt;w:right w:val="single" w:sz="8" w:space="0" w:color="DFDDD9" w:themeColor="accent2"/&gt;&lt;w:insideH w:val="nil"/&gt;&lt;w:insideV w:val="single" w:sz="8" w:space="0" w:color="DFDDD9" w:themeColor="accent2"/&gt;&lt;/w:tcBorders&gt;&lt;/w:tcPr&gt;&lt;/w:tblStylePr&gt;&lt;w:tblStylePr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w:color="DFDDD9" w:themeColor="accent2"/&gt;&lt;w:left w:val="single" w:sz="8" w:space="0" w:color="DFDDD9" w:themeColor="accent2"/&gt;&lt;w:bottom w:val="single" w:sz="8" w:space="0" w:color="DFDDD9" w:themeColor="accent2"/&gt;&lt;w:right w:val="single" w:sz="8" w:space="0" w:color="DFDDD9" w:themeColor="accent2"/&gt;&lt;/w:tcBorders&gt;&lt;/w:tcPr&gt;&lt;/w:tblStylePr&gt;&lt;w:tblStylePr w:type="band1Vert"&gt;&lt;w:tblPr/&gt;&lt;w:tcPr&gt;&lt;w:tcBorders&gt;&lt;w:top w:val="single" w:sz="8" w:space="0" w:color="DFDDD9" w:themeColor="accent2"/&gt;&lt;w:left w:val="single" w:sz="8" w:space="0" w:color="DFDDD9" w:themeColor="accent2"/&gt;&lt;w:bottom w:val="single" w:sz="8" w:space="0" w:color="DFDDD9" w:themeColor="accent2"/&gt;&lt;w:right w:val="single" w:sz="8" w:space="0" w:color="DFDDD9" w:themeColor="accent2"/&gt;&lt;/w:tcBorders&gt;&lt;w:shd w:val="clear" w:color="auto" w:fill="F7F6F5" w:themeFill="accent2" w:themeFillTint="3F"/&gt;&lt;/w:tcPr&gt;&lt;/w:tblStylePr&gt;&lt;w:tblStylePr w:type="band1Horz"&gt;&lt;w:tblPr/&gt;&lt;w:tcPr&gt;&lt;w:tcBorders&gt;&lt;w:top w:val="single" w:sz="8" w:space="0" w:color="DFDDD9" w:themeColor="accent2"/&gt;&lt;w:left w:val="single" w:sz="8" w:space="0" w:color="DFDDD9" w:themeColor="accent2"/&gt;&lt;w:bottom w:val="single" w:sz="8" w:space="0" w:color="DFDDD9" w:themeColor="accent2"/&gt;&lt;w:right w:val="single" w:sz="8" w:space="0" w:color="DFDDD9" w:themeColor="accent2"/&gt;&lt;w:insideV w:val="single" w:sz="8" w:space="0" w:color="DFDDD9" w:themeColor="accent2"/&gt;&lt;/w:tcBorders&gt;&lt;w:shd w:val="clear" w:color="auto" w:fill="F7F6F5" w:themeFill="accent2" w:themeFillTint="3F"/&gt;&lt;/w:tcPr&gt;&lt;/w:tblStylePr&gt;&lt;w:tblStylePr w:type="band2Horz"&gt;&lt;w:tblPr/&gt;&lt;w:tcPr&gt;&lt;w:tcBorders&gt;&lt;w:top w:val="single" w:sz="8" w:space="0" w:color="DFDDD9" w:themeColor="accent2"/&gt;&lt;w:left w:val="single" w:sz="8" w:space="0" w:color="DFDDD9" w:themeColor="accent2"/&gt;&lt;w:bottom w:val="single" w:sz="8" w:space="0" w:color="DFDDD9" w:themeColor="accent2"/&gt;&lt;w:right w:val="single" w:sz="8" w:space="0" w:color="DFDDD9" w:themeColor="accent2"/&gt;&lt;w:insideV w:val="single" w:sz="8" w:space="0" w:color="DFDDD9" w:themeColor="accent2"/&gt;&lt;/w:tcBorders&gt;&lt;/w:tcPr&gt;&lt;/w:tblStylePr&gt;&lt;/w:style&gt;&lt;w:style w:type="table" w:styleId="Ljustrutnt-dekorfrg3"&gt;&lt;w:name w:val="Light Grid Accent 3"/&gt;&lt;w:basedOn w:val="Normaltabell"/&gt;&lt;w:uiPriority w:val="62"/&gt;&lt;w:semiHidden/&gt;&lt;w:unhideWhenUsed/&gt;&lt;w:rsid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w:color="467199" w:themeColor="accent3"/&gt;&lt;w:left w:val="single" w:sz="8" w:space="0" w:color="467199" w:themeColor="accent3"/&gt;&lt;w:bottom w:val="single" w:sz="8" w:space="0" w:color="467199" w:themeColor="accent3"/&gt;&lt;w:right w:val="single" w:sz="8" w:space="0" w:color="467199" w:themeColor="accent3"/&gt;&lt;w:insideH w:val="single" w:sz="8" w:space="0" w:color="467199" w:themeColor="accent3"/&gt;&lt;w:insideV w:val="single" w:sz="8" w:space="0" w:color="467199" w:themeColor="accent3"/&gt;&lt;/w:tblBorders&gt;&lt;/w:tblPr&gt;&lt;w:tblStylePr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w:color="467199" w:themeColor="accent3"/&gt;&lt;w:left w:val="single" w:sz="8" w:space="0" w:color="467199" w:themeColor="accent3"/&gt;&lt;w:bottom w:val="single" w:sz="18" w:space="0" w:color="467199" w:themeColor="accent3"/&gt;&lt;w:right w:val="single" w:sz="8" w:space="0" w:color="467199" w:themeColor="accent3"/&gt;&lt;w:insideH w:val="nil"/&gt;&lt;w:insideV w:val="single" w:sz="8" w:space="0" w:color="467199" w:themeColor="accent3"/&gt;&lt;/w:tcBorders&gt;&lt;/w:tcPr&gt;&lt;/w:tblStylePr&gt;&lt;w:tblStylePr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w:color="467199" w:themeColor="accent3"/&gt;&lt;w:left w:val="single" w:sz="8" w:space="0" w:color="467199" w:themeColor="accent3"/&gt;&lt;w:bottom w:val="single" w:sz="8" w:space="0" w:color="467199" w:themeColor="accent3"/&gt;&lt;w:right w:val="single" w:sz="8" w:space="0" w:color="467199" w:themeColor="accent3"/&gt;&lt;w:insideH w:val="nil"/&gt;&lt;w:insideV w:val="single" w:sz="8" w:space="0" w:color="467199" w:themeColor="accent3"/&gt;&lt;/w:tcBorders&gt;&lt;/w:tcPr&gt;&lt;/w:tblStylePr&gt;&lt;w:tblStylePr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w:color="467199" w:themeColor="accent3"/&gt;&lt;w:left w:val="single" w:sz="8" w:space="0" w:color="467199" w:themeColor="accent3"/&gt;&lt;w:bottom w:val="single" w:sz="8" w:space="0" w:color="467199" w:themeColor="accent3"/&gt;&lt;w:right w:val="single" w:sz="8" w:space="0" w:color="467199" w:themeColor="accent3"/&gt;&lt;/w:tcBorders&gt;&lt;/w:tcPr&gt;&lt;/w:tblStylePr&gt;&lt;w:tblStylePr w:type="band1Vert"&gt;&lt;w:tblPr/&gt;&lt;w:tcPr&gt;&lt;w:tcBorders&gt;&lt;w:top w:val="single" w:sz="8" w:space="0" w:color="467199" w:themeColor="accent3"/&gt;&lt;w:left w:val="single" w:sz="8" w:space="0" w:color="467199" w:themeColor="accent3"/&gt;&lt;w:bottom w:val="single" w:sz="8" w:space="0" w:color="467199" w:themeColor="accent3"/&gt;&lt;w:right w:val="single" w:sz="8" w:space="0" w:color="467199" w:themeColor="accent3"/&gt;&lt;/w:tcBorders&gt;&lt;w:shd w:val="clear" w:color="auto" w:fill="CEDBE8" w:themeFill="accent3" w:themeFillTint="3F"/&gt;&lt;/w:tcPr&gt;&lt;/w:tblStylePr&gt;&lt;w:tblStylePr w:type="band1Horz"&gt;&lt;w:tblPr/&gt;&lt;w:tcPr&gt;&lt;w:tcBorders&gt;&lt;w:top w:val="single" w:sz="8" w:space="0" w:color="467199" w:themeColor="accent3"/&gt;&lt;w:left w:val="single" w:sz="8" w:space="0" w:color="467199" w:themeColor="accent3"/&gt;&lt;w:bottom w:val="single" w:sz="8" w:space="0" w:color="467199" w:themeColor="accent3"/&gt;&lt;w:right w:val="single" w:sz="8" w:space="0" w:color="467199" w:themeColor="accent3"/&gt;&lt;w:insideV w:val="single" w:sz="8" w:space="0" w:color="467199" w:themeColor="accent3"/&gt;&lt;/w:tcBorders&gt;&lt;w:shd w:val="clear" w:color="auto" w:fill="CEDBE8" w:themeFill="accent3" w:themeFillTint="3F"/&gt;&lt;/w:tcPr&gt;&lt;/w:tblStylePr&gt;&lt;w:tblStylePr w:type="band2Horz"&gt;&lt;w:tblPr/&gt;&lt;w:tcPr&gt;&lt;w:tcBorders&gt;&lt;w:top w:val="single" w:sz="8" w:space="0" w:color="467199" w:themeColor="accent3"/&gt;&lt;w:left w:val="single" w:sz="8" w:space="0" w:color="467199" w:themeColor="accent3"/&gt;&lt;w:bottom w:val="single" w:sz="8" w:space="0" w:color="467199" w:themeColor="accent3"/&gt;&lt;w:right w:val="single" w:sz="8" w:space="0" w:color="467199" w:themeColor="accent3"/&gt;&lt;w:insideV w:val="single" w:sz="8" w:space="0" w:color="467199" w:themeColor="accent3"/&gt;&lt;/w:tcBorders&gt;&lt;/w:tcPr&gt;&lt;/w:tblStylePr&gt;&lt;/w:style&gt;&lt;w:style w:type="table" w:styleId="Ljustrutnt-dekorfrg4"&gt;&lt;w:name w:val="Light Grid Accent 4"/&gt;&lt;w:basedOn w:val="Normaltabell"/&gt;&lt;w:uiPriority w:val="62"/&gt;&lt;w:semiHidden/&gt;&lt;w:unhideWhenUsed/&gt;&lt;w:rsid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w:color="A0B6C9" w:themeColor="accent4"/&gt;&lt;w:left w:val="single" w:sz="8" w:space="0" w:color="A0B6C9" w:themeColor="accent4"/&gt;&lt;w:bottom w:val="single" w:sz="8" w:space="0" w:color="A0B6C9" w:themeColor="accent4"/&gt;&lt;w:right w:val="single" w:sz="8" w:space="0" w:color="A0B6C9" w:themeColor="accent4"/&gt;&lt;w:insideH w:val="single" w:sz="8" w:space="0" w:color="A0B6C9" w:themeColor="accent4"/&gt;&lt;w:insideV w:val="single" w:sz="8" w:space="0" w:color="A0B6C9" w:themeColor="accent4"/&gt;&lt;/w:tblBorders&gt;&lt;/w:tblPr&gt;&lt;w:tblStylePr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w:color="A0B6C9" w:themeColor="accent4"/&gt;&lt;w:left w:val="single" w:sz="8" w:space="0" w:color="A0B6C9" w:themeColor="accent4"/&gt;&lt;w:bottom w:val="single" w:sz="18" w:space="0" w:color="A0B6C9" w:themeColor="accent4"/&gt;&lt;w:right w:val="single" w:sz="8" w:space="0" w:color="A0B6C9" w:themeColor="accent4"/&gt;&lt;w:insideH w:val="nil"/&gt;&lt;w:insideV w:val="single" w:sz="8" w:space="0" w:color="A0B6C9" w:themeColor="accent4"/&gt;&lt;/w:tcBorders&gt;&lt;/w:tcPr&gt;&lt;/w:tblStylePr&gt;&lt;w:tblStylePr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w:color="A0B6C9" w:themeColor="accent4"/&gt;&lt;w:left w:val="single" w:sz="8" w:space="0" w:color="A0B6C9" w:themeColor="accent4"/&gt;&lt;w:bottom w:val="single" w:sz="8" w:space="0" w:color="A0B6C9" w:themeColor="accent4"/&gt;&lt;w:right w:val="single" w:sz="8" w:space="0" w:color="A0B6C9" w:themeColor="accent4"/&gt;&lt;w:insideH w:val="nil"/&gt;&lt;w:insideV w:val="single" w:sz="8" w:space="0" w:color="A0B6C9" w:themeColor="accent4"/&gt;&lt;/w:tcBorders&gt;&lt;/w:tcPr&gt;&lt;/w:tblStylePr&gt;&lt;w:tblStylePr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w:color="A0B6C9" w:themeColor="accent4"/&gt;&lt;w:left w:val="single" w:sz="8" w:space="0" w:color="A0B6C9" w:themeColor="accent4"/&gt;&lt;w:bottom w:val="single" w:sz="8" w:space="0" w:color="A0B6C9" w:themeColor="accent4"/&gt;&lt;w:right w:val="single" w:sz="8" w:space="0" w:color="A0B6C9" w:themeColor="accent4"/&gt;&lt;/w:tcBorders&gt;&lt;/w:tcPr&gt;&lt;/w:tblStylePr&gt;&lt;w:tblStylePr w:type="band1Vert"&gt;&lt;w:tblPr/&gt;&lt;w:tcPr&gt;&lt;w:tcBorders&gt;&lt;w:top w:val="single" w:sz="8" w:space="0" w:color="A0B6C9" w:themeColor="accent4"/&gt;&lt;w:left w:val="single" w:sz="8" w:space="0" w:color="A0B6C9" w:themeColor="accent4"/&gt;&lt;w:bottom w:val="single" w:sz="8" w:space="0" w:color="A0B6C9" w:themeColor="accent4"/&gt;&lt;w:right w:val="single" w:sz="8" w:space="0" w:color="A0B6C9" w:themeColor="accent4"/&gt;&lt;/w:tcBorders&gt;&lt;w:shd w:val="clear" w:color="auto" w:fill="E7ECF1" w:themeFill="accent4" w:themeFillTint="3F"/&gt;&lt;/w:tcPr&gt;&lt;/w:tblStylePr&gt;&lt;w:tblStylePr w:type="band1Horz"&gt;&lt;w:tblPr/&gt;&lt;w:tcPr&gt;&lt;w:tcBorders&gt;&lt;w:top w:val="single" w:sz="8" w:space="0" w:color="A0B6C9" w:themeColor="accent4"/&gt;&lt;w:left w:val="single" w:sz="8" w:space="0" w:color="A0B6C9" w:themeColor="accent4"/&gt;&lt;w:bottom w:val="single" w:sz="8" w:space="0" w:color="A0B6C9" w:themeColor="accent4"/&gt;&lt;w:right w:val="single" w:sz="8" w:space="0" w:color="A0B6C9" w:themeColor="accent4"/&gt;&lt;w:insideV w:val="single" w:sz="8" w:space="0" w:color="A0B6C9" w:themeColor="accent4"/&gt;&lt;/w:tcBorders&gt;&lt;w:shd w:val="clear" w:color="auto" w:fill="E7ECF1" w:themeFill="accent4" w:themeFillTint="3F"/&gt;&lt;/w:tcPr&gt;&lt;/w:tblStylePr&gt;&lt;w:tblStylePr w:type="band2Horz"&gt;&lt;w:tblPr/&gt;&lt;w:tcPr&gt;&lt;w:tcBorders&gt;&lt;w:top w:val="single" w:sz="8" w:space="0" w:color="A0B6C9" w:themeColor="accent4"/&gt;&lt;w:left w:val="single" w:sz="8" w:space="0" w:color="A0B6C9" w:themeColor="accent4"/&gt;&lt;w:bottom w:val="single" w:sz="8" w:space="0" w:color="A0B6C9" w:themeColor="accent4"/&gt;&lt;w:right w:val="single" w:sz="8" w:space="0" w:color="A0B6C9" w:themeColor="accent4"/&gt;&lt;w:insideV w:val="single" w:sz="8" w:space="0" w:color="A0B6C9" w:themeColor="accent4"/&gt;&lt;/w:tcBorders&gt;&lt;/w:tcPr&gt;&lt;/w:tblStylePr&gt;&lt;/w:style&gt;&lt;w:style w:type="table" w:styleId="Ljustrutnt-dekorfrg5"&gt;&lt;w:name w:val="Light Grid Accent 5"/&gt;&lt;w:basedOn w:val="Normaltabell"/&gt;&lt;w:uiPriority w:val="62"/&gt;&lt;w:semiHidden/&gt;&lt;w:unhideWhenUsed/&gt;&lt;w:rsid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w:color="716B5F" w:themeColor="accent5"/&gt;&lt;w:left w:val="single" w:sz="8" w:space="0" w:color="716B5F" w:themeColor="accent5"/&gt;&lt;w:bottom w:val="single" w:sz="8" w:space="0" w:color="716B5F" w:themeColor="accent5"/&gt;&lt;w:right w:val="single" w:sz="8" w:space="0" w:color="716B5F" w:themeColor="accent5"/&gt;&lt;w:insideH w:val="single" w:sz="8" w:space="0" w:color="716B5F" w:themeColor="accent5"/&gt;&lt;w:insideV w:val="single" w:sz="8" w:space="0" w:color="716B5F" w:themeColor="accent5"/&gt;&lt;/w:tblBorders&gt;&lt;/w:tblPr&gt;&lt;w:tblStylePr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w:color="716B5F" w:themeColor="accent5"/&gt;&lt;w:left w:val="single" w:sz="8" w:space="0" w:color="716B5F" w:themeColor="accent5"/&gt;&lt;w:bottom w:val="single" w:sz="18" w:space="0" w:color="716B5F" w:themeColor="accent5"/&gt;&lt;w:right w:val="single" w:sz="8" w:space="0" w:color="716B5F" w:themeColor="accent5"/&gt;&lt;w:insideH w:val="nil"/&gt;&lt;w:insideV w:val="single" w:sz="8" w:space="0" w:color="716B5F" w:themeColor="accent5"/&gt;&lt;/w:tcBorders&gt;&lt;/w:tcPr&gt;&lt;/w:tblStylePr&gt;&lt;w:tblStylePr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w:color="716B5F" w:themeColor="accent5"/&gt;&lt;w:left w:val="single" w:sz="8" w:space="0" w:color="716B5F" w:themeColor="accent5"/&gt;&lt;w:bottom w:val="single" w:sz="8" w:space="0" w:color="716B5F" w:themeColor="accent5"/&gt;&lt;w:right w:val="single" w:sz="8" w:space="0" w:color="716B5F" w:themeColor="accent5"/&gt;&lt;w:insideH w:val="nil"/&gt;&lt;w:insideV w:val="single" w:sz="8" w:space="0" w:color="716B5F" w:themeColor="accent5"/&gt;&lt;/w:tcBorders&gt;&lt;/w:tcPr&gt;&lt;/w:tblStylePr&gt;&lt;w:tblStylePr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w:color="716B5F" w:themeColor="accent5"/&gt;&lt;w:left w:val="single" w:sz="8" w:space="0" w:color="716B5F" w:themeColor="accent5"/&gt;&lt;w:bottom w:val="single" w:sz="8" w:space="0" w:color="716B5F" w:themeColor="accent5"/&gt;&lt;w:right w:val="single" w:sz="8" w:space="0" w:color="716B5F" w:themeColor="accent5"/&gt;&lt;/w:tcBorders&gt;&lt;/w:tcPr&gt;&lt;/w:tblStylePr&gt;&lt;w:tblStylePr w:type="band1Vert"&gt;&lt;w:tblPr/&gt;&lt;w:tcPr&gt;&lt;w:tcBorders&gt;&lt;w:top w:val="single" w:sz="8" w:space="0" w:color="716B5F" w:themeColor="accent5"/&gt;&lt;w:left w:val="single" w:sz="8" w:space="0" w:color="716B5F" w:themeColor="accent5"/&gt;&lt;w:bottom w:val="single" w:sz="8" w:space="0" w:color="716B5F" w:themeColor="accent5"/&gt;&lt;w:right w:val="single" w:sz="8" w:space="0" w:color="716B5F" w:themeColor="accent5"/&gt;&lt;/w:tcBorders&gt;&lt;w:shd w:val="clear" w:color="auto" w:fill="DDDAD6" w:themeFill="accent5" w:themeFillTint="3F"/&gt;&lt;/w:tcPr&gt;&lt;/w:tblStylePr&gt;&lt;w:tblStylePr w:type="band1Horz"&gt;&lt;w:tblPr/&gt;&lt;w:tcPr&gt;&lt;w:tcBorders&gt;&lt;w:top w:val="single" w:sz="8" w:space="0" w:color="716B5F" w:themeColor="accent5"/&gt;&lt;w:left w:val="single" w:sz="8" w:space="0" w:color="716B5F" w:themeColor="accent5"/&gt;&lt;w:bottom w:val="single" w:sz="8" w:space="0" w:color="716B5F" w:themeColor="accent5"/&gt;&lt;w:right w:val="single" w:sz="8" w:space="0" w:color="716B5F" w:themeColor="accent5"/&gt;&lt;w:insideV w:val="single" w:sz="8" w:space="0" w:color="716B5F" w:themeColor="accent5"/&gt;&lt;/w:tcBorders&gt;&lt;w:shd w:val="clear" w:color="auto" w:fill="DDDAD6" w:themeFill="accent5" w:themeFillTint="3F"/&gt;&lt;/w:tcPr&gt;&lt;/w:tblStylePr&gt;&lt;w:tblStylePr w:type="band2Horz"&gt;&lt;w:tblPr/&gt;&lt;w:tcPr&gt;&lt;w:tcBorders&gt;&lt;w:top w:val="single" w:sz="8" w:space="0" w:color="716B5F" w:themeColor="accent5"/&gt;&lt;w:left w:val="single" w:sz="8" w:space="0" w:color="716B5F" w:themeColor="accent5"/&gt;&lt;w:bottom w:val="single" w:sz="8" w:space="0" w:color="716B5F" w:themeColor="accent5"/&gt;&lt;w:right w:val="single" w:sz="8" w:space="0" w:color="716B5F" w:themeColor="accent5"/&gt;&lt;w:insideV w:val="single" w:sz="8" w:space="0" w:color="716B5F" w:themeColor="accent5"/&gt;&lt;/w:tcBorders&gt;&lt;/w:tcPr&gt;&lt;/w:tblStylePr&gt;&lt;/w:style&gt;&lt;w:style w:type="table" w:styleId="Ljustrutnt-dekorfrg6"&gt;&lt;w:name w:val="Light Grid Accent 6"/&gt;&lt;w:basedOn w:val="Normaltabell"/&gt;&lt;w:uiPriority w:val="62"/&gt;&lt;w:semiHidden/&gt;&lt;w:unhideWhenUsed/&gt;&lt;w:rsid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w:color="E0E7EE" w:themeColor="accent6"/&gt;&lt;w:left w:val="single" w:sz="8" w:space="0" w:color="E0E7EE" w:themeColor="accent6"/&gt;&lt;w:bottom w:val="single" w:sz="8" w:space="0" w:color="E0E7EE" w:themeColor="accent6"/&gt;&lt;w:right w:val="single" w:sz="8" w:space="0" w:color="E0E7EE" w:themeColor="accent6"/&gt;&lt;w:insideH w:val="single" w:sz="8" w:space="0" w:color="E0E7EE" w:themeColor="accent6"/&gt;&lt;w:insideV w:val="single" w:sz="8" w:space="0" w:color="E0E7EE" w:themeColor="accent6"/&gt;&lt;/w:tblBorders&gt;&lt;/w:tblPr&gt;&lt;w:tblStylePr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w:color="E0E7EE" w:themeColor="accent6"/&gt;&lt;w:left w:val="single" w:sz="8" w:space="0" w:color="E0E7EE" w:themeColor="accent6"/&gt;&lt;w:bottom w:val="single" w:sz="18" w:space="0" w:color="E0E7EE" w:themeColor="accent6"/&gt;&lt;w:right w:val="single" w:sz="8" w:space="0" w:color="E0E7EE" w:themeColor="accent6"/&gt;&lt;w:insideH w:val="nil"/&gt;&lt;w:insideV w:val="single" w:sz="8" w:space="0" w:color="E0E7EE" w:themeColor="accent6"/&gt;&lt;/w:tcBorders&gt;&lt;/w:tcPr&gt;&lt;/w:tblStylePr&gt;&lt;w:tblStylePr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w:color="E0E7EE" w:themeColor="accent6"/&gt;&lt;w:left w:val="single" w:sz="8" w:space="0" w:color="E0E7EE" w:themeColor="accent6"/&gt;&lt;w:bottom w:val="single" w:sz="8" w:space="0" w:color="E0E7EE" w:themeColor="accent6"/&gt;&lt;w:right w:val="single" w:sz="8" w:space="0" w:color="E0E7EE" w:themeColor="accent6"/&gt;&lt;w:insideH w:val="nil"/&gt;&lt;w:insideV w:val="single" w:sz="8" w:space="0" w:color="E0E7EE" w:themeColor="accent6"/&gt;&lt;/w:tcBorders&gt;&lt;/w:tcPr&gt;&lt;/w:tblStylePr&gt;&lt;w:tblStylePr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w:color="E0E7EE" w:themeColor="accent6"/&gt;&lt;w:left w:val="single" w:sz="8" w:space="0" w:color="E0E7EE" w:themeColor="accent6"/&gt;&lt;w:bottom w:val="single" w:sz="8" w:space="0" w:color="E0E7EE" w:themeColor="accent6"/&gt;&lt;w:right w:val="single" w:sz="8" w:space="0" w:color="E0E7EE" w:themeColor="accent6"/&gt;&lt;/w:tcBorders&gt;&lt;/w:tcPr&gt;&lt;/w:tblStylePr&gt;&lt;w:tblStylePr w:type="band1Vert"&gt;&lt;w:tblPr/&gt;&lt;w:tcPr&gt;&lt;w:tcBorders&gt;&lt;w:top w:val="single" w:sz="8" w:space="0" w:color="E0E7EE" w:themeColor="accent6"/&gt;&lt;w:left w:val="single" w:sz="8" w:space="0" w:color="E0E7EE" w:themeColor="accent6"/&gt;&lt;w:bottom w:val="single" w:sz="8" w:space="0" w:color="E0E7EE" w:themeColor="accent6"/&gt;&lt;w:right w:val="single" w:sz="8" w:space="0" w:color="E0E7EE" w:themeColor="accent6"/&gt;&lt;/w:tcBorders&gt;&lt;w:shd w:val="clear" w:color="auto" w:fill="F7F8FA" w:themeFill="accent6" w:themeFillTint="3F"/&gt;&lt;/w:tcPr&gt;&lt;/w:tblStylePr&gt;&lt;w:tblStylePr w:type="band1Horz"&gt;&lt;w:tblPr/&gt;&lt;w:tcPr&gt;&lt;w:tcBorders&gt;&lt;w:top w:val="single" w:sz="8" w:space="0" w:color="E0E7EE" w:themeColor="accent6"/&gt;&lt;w:left w:val="single" w:sz="8" w:space="0" w:color="E0E7EE" w:themeColor="accent6"/&gt;&lt;w:bottom w:val="single" w:sz="8" w:space="0" w:color="E0E7EE" w:themeColor="accent6"/&gt;&lt;w:right w:val="single" w:sz="8" w:space="0" w:color="E0E7EE" w:themeColor="accent6"/&gt;&lt;w:insideV w:val="single" w:sz="8" w:space="0" w:color="E0E7EE" w:themeColor="accent6"/&gt;&lt;/w:tcBorders&gt;&lt;w:shd w:val="clear" w:color="auto" w:fill="F7F8FA" w:themeFill="accent6" w:themeFillTint="3F"/&gt;&lt;/w:tcPr&gt;&lt;/w:tblStylePr&gt;&lt;w:tblStylePr w:type="band2Horz"&gt;&lt;w:tblPr/&gt;&lt;w:tcPr&gt;&lt;w:tcBorders&gt;&lt;w:top w:val="single" w:sz="8" w:space="0" w:color="E0E7EE" w:themeColor="accent6"/&gt;&lt;w:left w:val="single" w:sz="8" w:space="0" w:color="E0E7EE" w:themeColor="accent6"/&gt;&lt;w:bottom w:val="single" w:sz="8" w:space="0" w:color="E0E7EE" w:themeColor="accent6"/&gt;&lt;w:right w:val="single" w:sz="8" w:space="0" w:color="E0E7EE" w:themeColor="accent6"/&gt;&lt;w:insideV w:val="single" w:sz="8" w:space="0" w:color="E0E7EE" w:themeColor="accent6"/&gt;&lt;/w:tcBorders&gt;&lt;/w:tcPr&gt;&lt;/w:tblStylePr&gt;&lt;/w:style&gt;&lt;w:style w:type="paragraph" w:styleId="Makrotext"&gt;&lt;w:name w:val="macro"/&gt;&lt;w:link w:val="MakrotextChar"/&gt;&lt;w:uiPriority w:val="99"/&gt;&lt;w:semiHidden/&gt;&lt;w:unhideWhenUsed/&gt;&lt;w:rsid w:val="000D6689"/&gt;&lt;w:pPr&gt;&lt;w:tabs&gt;&lt;w:tab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w:hAnsi="Consolas"/&gt;&lt;w:sz w:val="20"/&gt;&lt;w:szCs w:val="20"/&gt;&lt;/w:rPr&gt;&lt;/w:style&gt;&lt;w:style w:type="character" w:customStyle="1" w:styleId="MakrotextChar"&gt;&lt;w:name w:val="Makrotext Char"/&gt;&lt;w:basedOn w:val="Standardstycketeckensnitt"/&gt;&lt;w:link w:val="Makrotext"/&gt;&lt;w:uiPriority w:val="99"/&gt;&lt;w:semiHidden/&gt;&lt;w:rsid w:val="000D6689"/&gt;&lt;w:rPr&gt;&lt;w:rFonts w:ascii="Consolas" w:hAnsi="Consolas"/&gt;&lt;w:sz w:val="20"/&gt;&lt;w:szCs w:val="20"/&gt;&lt;/w:rPr&gt;&lt;/w:style&gt;&lt;w:style w:type="paragraph" w:styleId="Meddelanderubrik"&gt;&lt;w:name w:val="Message Header"/&gt;&lt;w:basedOn w:val="Normal"/&gt;&lt;w:link w:val="MeddelanderubrikChar"/&gt;&lt;w:uiPriority w:val="99"/&gt;&lt;w:semiHidden/&gt;&lt;w:unhideWhenUsed/&gt;&lt;w:rsid w:val="000D6689"/&gt;&lt;w:pPr&gt;&lt;w:pBdr&gt;&lt;w:top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w:after="0" w:line="240" w:lineRule="auto"/&gt;&lt;w:ind w:left="1134" w:hanging="1134"/&gt;&lt;/w:pPr&gt;&lt;w:rPr&gt;&lt;w:rFonts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w:styleId="MeddelanderubrikChar"&gt;&lt;w:name w:val="Meddelanderubrik Char"/&gt;&lt;w:basedOn w:val="Standardstycketeckensnitt"/&gt;&lt;w:link w:val="Meddelanderubrik"/&gt;&lt;w:uiPriority w:val="99"/&gt;&lt;w:semiHidden/&gt;&lt;w:rsid w:val="000D6689"/&gt;&lt;w:rPr&gt;&lt;w:rFonts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w:type="table" w:styleId="Mellanmrklista1"&gt;&lt;w:name w:val="Medium List 1"/&gt;&lt;w:basedOn w:val="Normaltabell"/&gt;&lt;w:uiPriority w:val="65"/&gt;&lt;w:semiHidden/&gt;&lt;w:unhideWhenUsed/&gt;&lt;w:rsid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w:color="000000" w:themeColor="text1"/&gt;&lt;/w:tcBorders&gt;&lt;/w:tcPr&gt;&lt;/w:tblStylePr&gt;&lt;w:tblStylePr w:type="lastRow"&gt;&lt;w:rPr&gt;&lt;w:b/&gt;&lt;w:bCs/&gt;&lt;w:color w:val="716B5F" w:themeColor="text2"/&gt;&lt;/w:rPr&gt;&lt;w:tblPr/&gt;&lt;w:tcPr&gt;&lt;w:tcBorders&gt;&lt;w:top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w:type="band1Horz"&gt;&lt;w:tblPr/&gt;&lt;w:tcPr&gt;&lt;w:shd w:val="clear" w:color="auto" w:fill="C0C0C0" w:themeFill="text1" w:themeFillTint="3F"/&gt;&lt;/w:tcPr&gt;&lt;/w:tblStylePr&gt;&lt;/w:style&gt;&lt;w:style w:type="table" w:styleId="Mellanmrklista1-dekorfrg1"&gt;&lt;w:name w:val="Medium List 1 Accent 1"/&gt;&lt;w:basedOn w:val="Normaltabell"/&gt;&lt;w:uiPriority w:val="65"/&gt;&lt;w:semiHidden/&gt;&lt;w:unhideWhenUsed/&gt;&lt;w:rsid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w:color="1A3050" w:themeColor="accent1"/&gt;&lt;w:bottom w:val="single" w:sz="8" w:space="0" w:color="1A3050" w:themeColor="accent1"/&gt;&lt;/w:tblBorders&gt;&lt;/w:tblPr&gt;&lt;w:tblStylePr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w:color="1A3050" w:themeColor="accent1"/&gt;&lt;/w:tcBorders&gt;&lt;/w:tcPr&gt;&lt;/w:tblStylePr&gt;&lt;w:tblStylePr w:type="lastRow"&gt;&lt;w:rPr&gt;&lt;w:b/&gt;&lt;w:bCs/&gt;&lt;w:color w:val="716B5F" w:themeColor="text2"/&gt;&lt;/w:rPr&gt;&lt;w:tblPr/&gt;&lt;w:tcPr&gt;&lt;w:tcBorders&gt;&lt;w:top w:val="single" w:sz="8" w:space="0" w:color="1A3050" w:themeColor="accent1"/&gt;&lt;w:bottom w:val="single" w:sz="8" w:space="0" w:color="1A3050"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w:color="1A3050" w:themeColor="accent1"/&gt;&lt;w:bottom w:val="single" w:sz="8" w:space="0" w:color="1A3050" w:themeColor="accent1"/&gt;&lt;/w:tcBorders&gt;&lt;/w:tcPr&gt;&lt;/w:tblStylePr&gt;&lt;w:tblStylePr w:type="band1Vert"&gt;&lt;w:tblPr/&gt;&lt;w:tcPr&gt;&lt;w:shd w:val="clear" w:color="auto" w:fill="B3C8E6" w:themeFill="accent1" w:themeFillTint="3F"/&gt;&lt;/w:tcPr&gt;&lt;/w:tblStylePr&gt;&lt;w:tblStylePr w:type="band1Horz"&gt;&lt;w:tblPr/&gt;&lt;w:tcPr&gt;&lt;w:shd w:val="clear" w:color="auto" w:fill="B3C8E6" w:themeFill="accent1" w:themeFillTint="3F"/&gt;&lt;/w:tcPr&gt;&lt;/w:tblStylePr&gt;&lt;/w:style&gt;&lt;w:style w:type="table" w:styleId="Mellanmrklista1-dekorfrg2"&gt;&lt;w:name w:val="Medium List 1 Accent 2"/&gt;&lt;w:basedOn w:val="Normaltabell"/&gt;&lt;w:uiPriority w:val="65"/&gt;&lt;w:semiHidden/&gt;&lt;w:unhideWhenUsed/&gt;&lt;w:rsid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w:color="DFDDD9" w:themeColor="accent2"/&gt;&lt;w:bottom w:val="single" w:sz="8" w:space="0" w:color="DFDDD9" w:themeColor="accent2"/&gt;&lt;/w:tblBorders&gt;&lt;/w:tblPr&gt;&lt;w:tblStylePr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w:color="DFDDD9" w:themeColor="accent2"/&gt;&lt;/w:tcBorders&gt;&lt;/w:tcPr&gt;&lt;/w:tblStylePr&gt;&lt;w:tblStylePr w:type="lastRow"&gt;&lt;w:rPr&gt;&lt;w:b/&gt;&lt;w:bCs/&gt;&lt;w:color w:val="716B5F" w:themeColor="text2"/&gt;&lt;/w:rPr&gt;&lt;w:tblPr/&gt;&lt;w:tcPr&gt;&lt;w:tcBorders&gt;&lt;w:top w:val="single" w:sz="8" w:space="0" w:color="DFDDD9" w:themeColor="accent2"/&gt;&lt;w:bottom w:val="single" w:sz="8" w:space="0" w:color="DFDDD9"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w:color="DFDDD9" w:themeColor="accent2"/&gt;&lt;w:bottom w:val="single" w:sz="8" w:space="0" w:color="DFDDD9" w:themeColor="accent2"/&gt;&lt;/w:tcBorders&gt;&lt;/w:tcPr&gt;&lt;/w:tblStylePr&gt;&lt;w:tblStylePr w:type="band1Vert"&gt;&lt;w:tblPr/&gt;&lt;w:tcPr&gt;&lt;w:shd w:val="clear" w:color="auto" w:fill="F7F6F5" w:themeFill="accent2" w:themeFillTint="3F"/&gt;&lt;/w:tcPr&gt;&lt;/w:tblStylePr&gt;&lt;w:tblStylePr w:type="band1Horz"&gt;&lt;w:tblPr/&gt;&lt;w:tcPr&gt;&lt;w:shd w:val="clear" w:color="auto" w:fill="F7F6F5" w:themeFill="accent2" w:themeFillTint="3F"/&gt;&lt;/w:tcPr&gt;&lt;/w:tblStylePr&gt;&lt;/w:style&gt;&lt;w:style w:type="table" w:styleId="Mellanmrklista1-dekorfrg3"&gt;&lt;w:name w:val="Medium List 1 Accent 3"/&gt;&lt;w:basedOn w:val="Normaltabell"/&gt;&lt;w:uiPriority w:val="65"/&gt;&lt;w:semiHidden/&gt;&lt;w:unhideWhenUsed/&gt;&lt;w:rsid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w:color="467199" w:themeColor="accent3"/&gt;&lt;w:bottom w:val="single" w:sz="8" w:space="0" w:color="467199" w:themeColor="accent3"/&gt;&lt;/w:tblBorders&gt;&lt;/w:tblPr&gt;&lt;w:tblStylePr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w:color="467199" w:themeColor="accent3"/&gt;&lt;/w:tcBorders&gt;&lt;/w:tcPr&gt;&lt;/w:tblStylePr&gt;&lt;w:tblStylePr w:type="lastRow"&gt;&lt;w:rPr&gt;&lt;w:b/&gt;&lt;w:bCs/&gt;&lt;w:color w:val="716B5F" w:themeColor="text2"/&gt;&lt;/w:rPr&gt;&lt;w:tblPr/&gt;&lt;w:tcPr&gt;&lt;w:tcBorders&gt;&lt;w:top w:val="single" w:sz="8" w:space="0" w:color="467199" w:themeColor="accent3"/&gt;&lt;w:bottom w:val="single" w:sz="8" w:space="0" w:color="467199"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w:color="467199" w:themeColor="accent3"/&gt;&lt;w:bottom w:val="single" w:sz="8" w:space="0" w:color="467199" w:themeColor="accent3"/&gt;&lt;/w:tcBorders&gt;&lt;/w:tcPr&gt;&lt;/w:tblStylePr&gt;&lt;w:tblStylePr w:type="band1Vert"&gt;&lt;w:tblPr/&gt;&lt;w:tcPr&gt;&lt;w:shd w:val="clear" w:color="auto" w:fill="CEDBE8" w:themeFill="accent3" w:themeFillTint="3F"/&gt;&lt;/w:tcPr&gt;&lt;/w:tblStylePr&gt;&lt;w:tblStylePr w:type="band1Horz"&gt;&lt;w:tblPr/&gt;&lt;w:tcPr&gt;&lt;w:shd w:val="clear" w:color="auto" w:fill="CEDBE8" w:themeFill="accent3" w:themeFillTint="3F"/&gt;&lt;/w:tcPr&gt;&lt;/w:tblStylePr&gt;&lt;/w:style&gt;&lt;w:style w:type="table" w:styleId="Mellanmrklista1-dekorfrg4"&gt;&lt;w:name w:val="Medium List 1 Accent 4"/&gt;&lt;w:basedOn w:val="Normaltabell"/&gt;&lt;w:uiPriority w:val="65"/&gt;&lt;w:semiHidden/&gt;&lt;w:unhideWhenUsed/&gt;&lt;w:rsid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w:color="A0B6C9" w:themeColor="accent4"/&gt;&lt;w:bottom w:val="single" w:sz="8" w:space="0" w:color="A0B6C9" w:themeColor="accent4"/&gt;&lt;/w:tblBorders&gt;&lt;/w:tblPr&gt;&lt;w:tblStylePr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w:color="A0B6C9" w:themeColor="accent4"/&gt;&lt;/w:tcBorders&gt;&lt;/w:tcPr&gt;&lt;/w:tblStylePr&gt;&lt;w:tblStylePr w:type="lastRow"&gt;&lt;w:rPr&gt;&lt;w:b/&gt;&lt;w:bCs/&gt;&lt;w:color w:val="716B5F" w:themeColor="text2"/&gt;&lt;/w:rPr&gt;&lt;w:tblPr/&gt;&lt;w:tcPr&gt;&lt;w:tcBorders&gt;&lt;w:top w:val="single" w:sz="8" w:space="0" w:color="A0B6C9" w:themeColor="accent4"/&gt;&lt;w:bottom w:val="single" w:sz="8" w:space="0" w:color="A0B6C9"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w:color="A0B6C9" w:themeColor="accent4"/&gt;&lt;w:bottom w:val="single" w:sz="8" w:space="0" w:color="A0B6C9" w:themeColor="accent4"/&gt;&lt;/w:tcBorders&gt;&lt;/w:tcPr&gt;&lt;/w:tblStylePr&gt;&lt;w:tblStylePr w:type="band1Vert"&gt;&lt;w:tblPr/&gt;&lt;w:tcPr&gt;&lt;w:shd w:val="clear" w:color="auto" w:fill="E7ECF1" w:themeFill="accent4" w:themeFillTint="3F"/&gt;&lt;/w:tcPr&gt;&lt;/w:tblStylePr&gt;&lt;w:tblStylePr w:type="band1Horz"&gt;&lt;w:tblPr/&gt;&lt;w:tcPr&gt;&lt;w:shd w:val="clear" w:color="auto" w:fill="E7ECF1" w:themeFill="accent4" w:themeFillTint="3F"/&gt;&lt;/w:tcPr&gt;&lt;/w:tblStylePr&gt;&lt;/w:style&gt;&lt;w:style w:type="table" w:styleId="Mellanmrklista1-dekorfrg5"&gt;&lt;w:name w:val="Medium List 1 Accent 5"/&gt;&lt;w:basedOn w:val="Normaltabell"/&gt;&lt;w:uiPriority w:val="65"/&gt;&lt;w:semiHidden/&gt;&lt;w:unhideWhenUsed/&gt;&lt;w:rsid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w:color="716B5F" w:themeColor="accent5"/&gt;&lt;w:bottom w:val="single" w:sz="8" w:space="0" w:color="716B5F" w:themeColor="accent5"/&gt;&lt;/w:tblBorders&gt;&lt;/w:tblPr&gt;&lt;w:tblStylePr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w:color="716B5F" w:themeColor="accent5"/&gt;&lt;/w:tcBorders&gt;&lt;/w:tcPr&gt;&lt;/w:tblStylePr&gt;&lt;w:tblStylePr w:type="lastRow"&gt;&lt;w:rPr&gt;&lt;w:b/&gt;&lt;w:bCs/&gt;&lt;w:color w:val="716B5F" w:themeColor="text2"/&gt;&lt;/w:rPr&gt;&lt;w:tblPr/&gt;&lt;w:tcPr&gt;&lt;w:tcBorders&gt;&lt;w:top w:val="single" w:sz="8" w:space="0" w:color="716B5F" w:themeColor="accent5"/&gt;&lt;w:bottom w:val="single" w:sz="8" w:space="0" w:color="716B5F"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w:color="716B5F" w:themeColor="accent5"/&gt;&lt;w:bottom w:val="single" w:sz="8" w:space="0" w:color="716B5F" w:themeColor="accent5"/&gt;&lt;/w:tcBorders&gt;&lt;/w:tcPr&gt;&lt;/w:tblStylePr&gt;&lt;w:tblStylePr w:type="band1Vert"&gt;&lt;w:tblPr/&gt;&lt;w:tcPr&gt;&lt;w:shd w:val="clear" w:color="auto" w:fill="DDDAD6" w:themeFill="accent5" w:themeFillTint="3F"/&gt;&lt;/w:tcPr&gt;&lt;/w:tblStylePr&gt;&lt;w:tblStylePr w:type="band1Horz"&gt;&lt;w:tblPr/&gt;&lt;w:tcPr&gt;&lt;w:shd w:val="clear" w:color="auto" w:fill="DDDAD6" w:themeFill="accent5" w:themeFillTint="3F"/&gt;&lt;/w:tcPr&gt;&lt;/w:tblStylePr&gt;&lt;/w:style&gt;&lt;w:style w:type="table" w:styleId="Mellanmrklista1-dekorfrg6"&gt;&lt;w:name w:val="Medium List 1 Accent 6"/&gt;&lt;w:basedOn w:val="Normaltabell"/&gt;&lt;w:uiPriority w:val="65"/&gt;&lt;w:semiHidden/&gt;&lt;w:unhideWhenUsed/&gt;&lt;w:rsid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w:color="E0E7EE" w:themeColor="accent6"/&gt;&lt;w:bottom w:val="single" w:sz="8" w:space="0" w:color="E0E7EE" w:themeColor="accent6"/&gt;&lt;/w:tblBorders&gt;&lt;/w:tblPr&gt;&lt;w:tblStylePr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w:color="E0E7EE" w:themeColor="accent6"/&gt;&lt;/w:tcBorders&gt;&lt;/w:tcPr&gt;&lt;/w:tblStylePr&gt;&lt;w:tblStylePr w:type="lastRow"&gt;&lt;w:rPr&gt;&lt;w:b/&gt;&lt;w:bCs/&gt;&lt;w:color w:val="716B5F" w:themeColor="text2"/&gt;&lt;/w:rPr&gt;&lt;w:tblPr/&gt;&lt;w:tcPr&gt;&lt;w:tcBorders&gt;&lt;w:top w:val="single" w:sz="8" w:space="0" w:color="E0E7EE" w:themeColor="accent6"/&gt;&lt;w:bottom w:val="single" w:sz="8" w:space="0" w:color="E0E7EE"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w:color="E0E7EE" w:themeColor="accent6"/&gt;&lt;w:bottom w:val="single" w:sz="8" w:space="0" w:color="E0E7EE" w:themeColor="accent6"/&gt;&lt;/w:tcBorders&gt;&lt;/w:tcPr&gt;&lt;/w:tblStylePr&gt;&lt;w:tblStylePr w:type="band1Vert"&gt;&lt;w:tblPr/&gt;&lt;w:tcPr&gt;&lt;w:shd w:val="clear" w:color="auto" w:fill="F7F8FA" w:themeFill="accent6" w:themeFillTint="3F"/&gt;&lt;/w:tcPr&gt;&lt;/w:tblStylePr&gt;&lt;w:tblStylePr w:type="band1Horz"&gt;&lt;w:tblPr/&gt;&lt;w:tcPr&gt;&lt;w:shd w:val="clear" w:color="auto" w:fill="F7F8FA" w:themeFill="accent6" w:themeFillTint="3F"/&gt;&lt;/w:tcPr&gt;&lt;/w:tblStylePr&gt;&lt;/w:style&gt;&lt;w:style w:type="table" w:styleId="Mellanmrklista2"&gt;&lt;w:name w:val="Medium List 2"/&gt;&lt;w:basedOn w:val="Normaltabell"/&gt;&lt;w:uiPriority w:val="66"/&gt;&lt;w:semiHidden/&gt;&lt;w:unhideWhenUsed/&gt;&lt;w:rsid w:val="000D6689"/&gt;&lt;w:pPr&gt;&lt;w:spacing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w:color="000000" w:themeColor="text1"/&gt;&lt;w:right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w:color="000000" w:themeColor="text1"/&gt;&lt;w:insideH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w:color="000000" w:themeColor="text1"/&gt;&lt;w:bottom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w:fill="C0C0C0" w:themeFill="text1"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w:styleId="Mellanmrklista2-dekorfrg1"&gt;&lt;w:name w:val="Medium List 2 Accent 1"/&gt;&lt;w:basedOn w:val="Normaltabell"/&gt;&lt;w:uiPriority w:val="66"/&gt;&lt;w:semiHidden/&gt;&lt;w:unhideWhenUsed/&gt;&lt;w:rsid w:val="000D6689"/&gt;&lt;w:pPr&gt;&lt;w:spacing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w:color="1A3050" w:themeColor="accent1"/&gt;&lt;w:left w:val="single" w:sz="8" w:space="0" w:color="1A3050" w:themeColor="accent1"/&gt;&lt;w:bottom w:val="single" w:sz="8" w:space="0" w:color="1A3050" w:themeColor="accent1"/&gt;&lt;w:right w:val="single" w:sz="8" w:space="0" w:color="1A3050" w:themeColor="accent1"/&gt;&lt;/w:tblBorders&gt;&lt;/w:tblPr&gt;&lt;w:tblStylePr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w:color="1A3050" w:themeColor="accent1"/&gt;&lt;w:right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w:color="1A3050" w:themeColor="accent1"/&gt;&lt;w:insideH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w:color="1A3050" w:themeColor="accent1"/&gt;&lt;w:bottom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w:fill="B3C8E6" w:themeFill="accent1"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w:fill="B3C8E6" w:themeFill="accent1"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w:styleId="Mellanmrklista2-dekorfrg2"&gt;&lt;w:name w:val="Medium List 2 Accent 2"/&gt;&lt;w:basedOn w:val="Normaltabell"/&gt;&lt;w:uiPriority w:val="66"/&gt;&lt;w:semiHidden/&gt;&lt;w:unhideWhenUsed/&gt;&lt;w:rsid w:val="000D6689"/&gt;&lt;w:pPr&gt;&lt;w:spacing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w:color="DFDDD9" w:themeColor="accent2"/&gt;&lt;w:left w:val="single" w:sz="8" w:space="0" w:color="DFDDD9" w:themeColor="accent2"/&gt;&lt;w:bottom w:val="single" w:sz="8" w:space="0" w:color="DFDDD9" w:themeColor="accent2"/&gt;&lt;w:right w:val="single" w:sz="8" w:space="0" w:color="DFDDD9" w:themeColor="accent2"/&gt;&lt;/w:tblBorders&gt;&lt;/w:tblPr&gt;&lt;w:tblStylePr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w:color="DFDDD9"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w:color="DFDDD9" w:themeColor="accent2"/&gt;&lt;w:insideH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w:color="DFDDD9" w:themeColor="accent2"/&gt;&lt;w:bottom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w:fill="F7F6F5" w:themeFill="accent2"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w:fill="F7F6F5" w:themeFill="accent2"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w:styleId="Mellanmrklista2-dekorfrg3"&gt;&lt;w:name w:val="Medium List 2 Accent 3"/&gt;&lt;w:basedOn w:val="Normaltabell"/&gt;&lt;w:uiPriority w:val="66"/&gt;&lt;w:semiHidden/&gt;&lt;w:unhideWhenUsed/&gt;&lt;w:rsid w:val="000D6689"/&gt;&lt;w:pPr&gt;&lt;w:spacing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w:color="467199" w:themeColor="accent3"/&gt;&lt;w:left w:val="single" w:sz="8" w:space="0" w:color="467199" w:themeColor="accent3"/&gt;&lt;w:bottom w:val="single" w:sz="8" w:space="0" w:color="467199" w:themeColor="accent3"/&gt;&lt;w:right w:val="single" w:sz="8" w:space="0" w:color="467199" w:themeColor="accent3"/&gt;&lt;/w:tblBorders&gt;&lt;/w:tblPr&gt;&lt;w:tblStylePr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w:color="467199"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w:color="467199" w:themeColor="accent3"/&gt;&lt;w:insideH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w:color="467199" w:themeColor="accent3"/&gt;&lt;w:bottom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w:fill="CEDBE8" w:themeFill="accent3"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w:fill="CEDBE8" w:themeFill="accent3"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w:styleId="Mellanmrklista2-dekorfrg4"&gt;&lt;w:name w:val="Medium List 2 Accent 4"/&gt;&lt;w:basedOn w:val="Normaltabell"/&gt;&lt;w:uiPriority w:val="66"/&gt;&lt;w:semiHidden/&gt;&lt;w:unhideWhenUsed/&gt;&lt;w:rsid w:val="000D6689"/&gt;&lt;w:pPr&gt;&lt;w:spacing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w:color="A0B6C9" w:themeColor="accent4"/&gt;&lt;w:left w:val="single" w:sz="8" w:space="0" w:color="A0B6C9" w:themeColor="accent4"/&gt;&lt;w:bottom w:val="single" w:sz="8" w:space="0" w:color="A0B6C9" w:themeColor="accent4"/&gt;&lt;w:right w:val="single" w:sz="8" w:space="0" w:color="A0B6C9" w:themeColor="accent4"/&gt;&lt;/w:tblBorders&gt;&lt;/w:tblPr&gt;&lt;w:tblStylePr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w:color="A0B6C9"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w:color="A0B6C9" w:themeColor="accent4"/&gt;&lt;w:insideH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w:color="A0B6C9" w:themeColor="accent4"/&gt;&lt;w:bottom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w:fill="E7ECF1" w:themeFill="accent4"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w:fill="E7ECF1" w:themeFill="accent4"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w:styleId="Mellanmrklista2-dekorfrg5"&gt;&lt;w:name w:val="Medium List 2 Accent 5"/&gt;&lt;w:basedOn w:val="Normaltabell"/&gt;&lt;w:uiPriority w:val="66"/&gt;&lt;w:semiHidden/&gt;&lt;w:unhideWhenUsed/&gt;&lt;w:rsid w:val="000D6689"/&gt;&lt;w:pPr&gt;&lt;w:spacing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w:color="716B5F" w:themeColor="accent5"/&gt;&lt;w:left w:val="single" w:sz="8" w:space="0" w:color="716B5F" w:themeColor="accent5"/&gt;&lt;w:bottom w:val="single" w:sz="8" w:space="0" w:color="716B5F" w:themeColor="accent5"/&gt;&lt;w:right w:val="single" w:sz="8" w:space="0" w:color="716B5F" w:themeColor="accent5"/&gt;&lt;/w:tblBorders&gt;&lt;/w:tblPr&gt;&lt;w:tblStylePr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w:color="716B5F"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w:color="716B5F" w:themeColor="accent5"/&gt;&lt;w:insideH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w:color="716B5F" w:themeColor="accent5"/&gt;&lt;w:bottom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w:fill="DDDAD6" w:themeFill="accent5"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w:fill="DDDAD6" w:themeFill="accent5"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w:styleId="Mellanmrklista2-dekorfrg6"&gt;&lt;w:name w:val="Medium List 2 Accent 6"/&gt;&lt;w:basedOn w:val="Normaltabell"/&gt;&lt;w:uiPriority w:val="66"/&gt;&lt;w:semiHidden/&gt;&lt;w:unhideWhenUsed/&gt;&lt;w:rsid w:val="000D6689"/&gt;&lt;w:pPr&gt;&lt;w:spacing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w:color="E0E7EE" w:themeColor="accent6"/&gt;&lt;w:left w:val="single" w:sz="8" w:space="0" w:color="E0E7EE" w:themeColor="accent6"/&gt;&lt;w:bottom w:val="single" w:sz="8" w:space="0" w:color="E0E7EE" w:themeColor="accent6"/&gt;&lt;w:right w:val="single" w:sz="8" w:space="0" w:color="E0E7EE" w:themeColor="accent6"/&gt;&lt;/w:tblBorders&gt;&lt;/w:tblPr&gt;&lt;w:tblStylePr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w:color="E0E7EE"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w:color="E0E7EE" w:themeColor="accent6"/&gt;&lt;w:insideH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w:color="E0E7EE" w:themeColor="accent6"/&gt;&lt;w:bottom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w:fill="F7F8FA" w:themeFill="accent6"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w:fill="F7F8FA" w:themeFill="accent6"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w:styleId="Mellanmrkskuggning1"&gt;&lt;w:name w:val="Medium Shading 1"/&gt;&lt;w:basedOn w:val="Normaltabell"/&gt;&lt;w:uiPriority w:val="63"/&gt;&lt;w:semiHidden/&gt;&lt;w:unhideWhenUsed/&gt;&lt;w:rsid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w:fill="C0C0C0" w:themeFill="text1"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w:styleId="Mellanmrkskuggning1-dekorfrg1"&gt;&lt;w:name w:val="Medium Shading 1 Accent 1"/&gt;&lt;w:basedOn w:val="Normaltabell"/&gt;&lt;w:uiPriority w:val="63"/&gt;&lt;w:semiHidden/&gt;&lt;w:unhideWhenUsed/&gt;&lt;w:rsid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w:color="335D9C" w:themeColor="accent1" w:themeTint="BF"/&gt;&lt;w:left w:val="single" w:sz="8" w:space="0" w:color="335D9C" w:themeColor="accent1" w:themeTint="BF"/&gt;&lt;w:bottom w:val="single" w:sz="8" w:space="0" w:color="335D9C" w:themeColor="accent1" w:themeTint="BF"/&gt;&lt;w:right w:val="single" w:sz="8" w:space="0" w:color="335D9C" w:themeColor="accent1" w:themeTint="BF"/&gt;&lt;w:insideH w:val="single" w:sz="8" w:space="0" w:color="335D9C" w:themeColor="accent1"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w:color="335D9C" w:themeColor="accent1" w:themeTint="BF"/&gt;&lt;w:left w:val="single" w:sz="8" w:space="0" w:color="335D9C" w:themeColor="accent1" w:themeTint="BF"/&gt;&lt;w:bottom w:val="single" w:sz="8" w:space="0" w:color="335D9C" w:themeColor="accent1" w:themeTint="BF"/&gt;&lt;w:right w:val="single" w:sz="8" w:space="0" w:color="335D9C" w:themeColor="accent1" w:themeTint="BF"/&gt;&lt;w:insideH w:val="nil"/&gt;&lt;w:insideV w:val="nil"/&gt;&lt;/w:tcBorders&gt;&lt;w:shd w:val="clear" w:color="auto" w:fill="1A3050"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w:color="335D9C" w:themeColor="accent1" w:themeTint="BF"/&gt;&lt;w:left w:val="single" w:sz="8" w:space="0" w:color="335D9C" w:themeColor="accent1" w:themeTint="BF"/&gt;&lt;w:bottom w:val="single" w:sz="8" w:space="0" w:color="335D9C" w:themeColor="accent1" w:themeTint="BF"/&gt;&lt;w:right w:val="single" w:sz="8" w:space="0" w:color="335D9C" w:themeColor="accent1"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w:fill="B3C8E6" w:themeFill="accent1"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w:fill="B3C8E6" w:themeFill="accent1"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w:styleId="Mellanmrkskuggning1-dekorfrg2"&gt;&lt;w:name w:val="Medium Shading 1 Accent 2"/&gt;&lt;w:basedOn w:val="Normaltabell"/&gt;&lt;w:uiPriority w:val="63"/&gt;&lt;w:semiHidden/&gt;&lt;w:unhideWhenUsed/&gt;&lt;w:rsid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w:color="E7E5E2" w:themeColor="accent2" w:themeTint="BF"/&gt;&lt;w:left w:val="single" w:sz="8" w:space="0" w:color="E7E5E2" w:themeColor="accent2" w:themeTint="BF"/&gt;&lt;w:bottom w:val="single" w:sz="8" w:space="0" w:color="E7E5E2" w:themeColor="accent2" w:themeTint="BF"/&gt;&lt;w:right w:val="single" w:sz="8" w:space="0" w:color="E7E5E2" w:themeColor="accent2" w:themeTint="BF"/&gt;&lt;w:insideH w:val="single" w:sz="8" w:space="0" w:color="E7E5E2" w:themeColor="accent2"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w:color="E7E5E2" w:themeColor="accent2" w:themeTint="BF"/&gt;&lt;w:left w:val="single" w:sz="8" w:space="0" w:color="E7E5E2" w:themeColor="accent2" w:themeTint="BF"/&gt;&lt;w:bottom w:val="single" w:sz="8" w:space="0" w:color="E7E5E2" w:themeColor="accent2" w:themeTint="BF"/&gt;&lt;w:right w:val="single" w:sz="8" w:space="0" w:color="E7E5E2" w:themeColor="accent2" w:themeTint="BF"/&gt;&lt;w:insideH w:val="nil"/&gt;&lt;w:insideV w:val="nil"/&gt;&lt;/w:tcBorders&gt;&lt;w:shd w:val="clear" w:color="auto" w:fill="DFDDD9"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w:color="E7E5E2" w:themeColor="accent2" w:themeTint="BF"/&gt;&lt;w:left w:val="single" w:sz="8" w:space="0" w:color="E7E5E2" w:themeColor="accent2" w:themeTint="BF"/&gt;&lt;w:bottom w:val="single" w:sz="8" w:space="0" w:color="E7E5E2" w:themeColor="accent2" w:themeTint="BF"/&gt;&lt;w:right w:val="single" w:sz="8" w:space="0" w:color="E7E5E2" w:themeColor="accent2"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w:fill="F7F6F5" w:themeFill="accent2" w:themeFillTint="3F"/&gt;&lt;/w:tcPr&gt;&lt;/w:tblStylePr&gt;&lt;w:tblStylePr w:type="band1Horz"&gt;&lt;w:tblPr/&gt;&lt;w:tcPr&gt;&lt;w:tcBorders&gt;&lt;w:insideH w:val="nil"/&gt;&lt;w:insideV w:val="nil"/&gt;&lt;/w:tcBorders&gt;&lt;w:shd w:val="clear" w:color="auto" w:fill="F7F6F5" w:themeFill="accent2"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w:styleId="Mellanmrkskuggning1-dekorfrg3"&gt;&lt;w:name w:val="Medium Shading 1 Accent 3"/&gt;&lt;w:basedOn w:val="Normaltabell"/&gt;&lt;w:uiPriority w:val="63"/&gt;&lt;w:semiHidden/&gt;&lt;w:unhideWhenUsed/&gt;&lt;w:rsid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w:color="6B94BB" w:themeColor="accent3" w:themeTint="BF"/&gt;&lt;w:left w:val="single" w:sz="8" w:space="0" w:color="6B94BB" w:themeColor="accent3" w:themeTint="BF"/&gt;&lt;w:bottom w:val="single" w:sz="8" w:space="0" w:color="6B94BB" w:themeColor="accent3" w:themeTint="BF"/&gt;&lt;w:right w:val="single" w:sz="8" w:space="0" w:color="6B94BB" w:themeColor="accent3" w:themeTint="BF"/&gt;&lt;w:insideH w:val="single" w:sz="8" w:space="0" w:color="6B94BB" w:themeColor="accent3"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w:color="6B94BB" w:themeColor="accent3" w:themeTint="BF"/&gt;&lt;w:left w:val="single" w:sz="8" w:space="0" w:color="6B94BB" w:themeColor="accent3" w:themeTint="BF"/&gt;&lt;w:bottom w:val="single" w:sz="8" w:space="0" w:color="6B94BB" w:themeColor="accent3" w:themeTint="BF"/&gt;&lt;w:right w:val="single" w:sz="8" w:space="0" w:color="6B94BB" w:themeColor="accent3" w:themeTint="BF"/&gt;&lt;w:insideH w:val="nil"/&gt;&lt;w:insideV w:val="nil"/&gt;&lt;/w:tcBorders&gt;&lt;w:shd w:val="clear" w:color="auto" w:fill="467199"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w:color="6B94BB" w:themeColor="accent3" w:themeTint="BF"/&gt;&lt;w:left w:val="single" w:sz="8" w:space="0" w:color="6B94BB" w:themeColor="accent3" w:themeTint="BF"/&gt;&lt;w:bottom w:val="single" w:sz="8" w:space="0" w:color="6B94BB" w:themeColor="accent3" w:themeTint="BF"/&gt;&lt;w:right w:val="single" w:sz="8" w:space="0" w:color="6B94BB" w:themeColor="accent3"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w:fill="CEDBE8" w:themeFill="accent3" w:themeFillTint="3F"/&gt;&lt;/w:tcPr&gt;&lt;/w:tblStylePr&gt;&lt;w:tblStylePr w:type="band1Horz"&gt;&lt;w:tblPr/&gt;&lt;w:tcPr&gt;&lt;w:tcBorders&gt;&lt;w:insideH w:val="nil"/&gt;&lt;w:insideV w:val="nil"/&gt;&lt;/w:tcBorders&gt;&lt;w:shd w:val="clear" w:color="auto" w:fill="CEDBE8" w:themeFill="accent3"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w:styleId="Mellanmrkskuggning1-dekorfrg4"&gt;&lt;w:name w:val="Medium Shading 1 Accent 4"/&gt;&lt;w:basedOn w:val="Normaltabell"/&gt;&lt;w:uiPriority w:val="63"/&gt;&lt;w:semiHidden/&gt;&lt;w:unhideWhenUsed/&gt;&lt;w:rsid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w:color="B7C8D6" w:themeColor="accent4" w:themeTint="BF"/&gt;&lt;w:left w:val="single" w:sz="8" w:space="0" w:color="B7C8D6" w:themeColor="accent4" w:themeTint="BF"/&gt;&lt;w:bottom w:val="single" w:sz="8" w:space="0" w:color="B7C8D6" w:themeColor="accent4" w:themeTint="BF"/&gt;&lt;w:right w:val="single" w:sz="8" w:space="0" w:color="B7C8D6" w:themeColor="accent4" w:themeTint="BF"/&gt;&lt;w:insideH w:val="single" w:sz="8" w:space="0" w:color="B7C8D6" w:themeColor="accent4"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w:color="B7C8D6" w:themeColor="accent4" w:themeTint="BF"/&gt;&lt;w:left w:val="single" w:sz="8" w:space="0" w:color="B7C8D6" w:themeColor="accent4" w:themeTint="BF"/&gt;&lt;w:bottom w:val="single" w:sz="8" w:space="0" w:color="B7C8D6" w:themeColor="accent4" w:themeTint="BF"/&gt;&lt;w:right w:val="single" w:sz="8" w:space="0" w:color="B7C8D6" w:themeColor="accent4" w:themeTint="BF"/&gt;&lt;w:insideH w:val="nil"/&gt;&lt;w:insideV w:val="nil"/&gt;&lt;/w:tcBorders&gt;&lt;w:shd w:val="clear" w:color="auto" w:fill="A0B6C9"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w:color="B7C8D6" w:themeColor="accent4" w:themeTint="BF"/&gt;&lt;w:left w:val="single" w:sz="8" w:space="0" w:color="B7C8D6" w:themeColor="accent4" w:themeTint="BF"/&gt;&lt;w:bottom w:val="single" w:sz="8" w:space="0" w:color="B7C8D6" w:themeColor="accent4" w:themeTint="BF"/&gt;&lt;w:right w:val="single" w:sz="8" w:space="0" w:color="B7C8D6" w:themeColor="accent4"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w:fill="E7ECF1" w:themeFill="accent4" w:themeFillTint="3F"/&gt;&lt;/w:tcPr&gt;&lt;/w:tblStylePr&gt;&lt;w:tblStylePr w:type="band1Horz"&gt;&lt;w:tblPr/&gt;&lt;w:tcPr&gt;&lt;w:tcBorders&gt;&lt;w:insideH w:val="nil"/&gt;&lt;w:insideV w:val="nil"/&gt;&lt;/w:tcBorders&gt;&lt;w:shd w:val="clear" w:color="auto" w:fill="E7ECF1" w:themeFill="accent4"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w:styleId="Mellanmrkskuggning1-dekorfrg5"&gt;&lt;w:name w:val="Medium Shading 1 Accent 5"/&gt;&lt;w:basedOn w:val="Normaltabell"/&gt;&lt;w:uiPriority w:val="63"/&gt;&lt;w:semiHidden/&gt;&lt;w:unhideWhenUsed/&gt;&lt;w:rsid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w:color="979184" w:themeColor="accent5" w:themeTint="BF"/&gt;&lt;w:left w:val="single" w:sz="8" w:space="0" w:color="979184" w:themeColor="accent5" w:themeTint="BF"/&gt;&lt;w:bottom w:val="single" w:sz="8" w:space="0" w:color="979184" w:themeColor="accent5" w:themeTint="BF"/&gt;&lt;w:right w:val="single" w:sz="8" w:space="0" w:color="979184" w:themeColor="accent5" w:themeTint="BF"/&gt;&lt;w:insideH w:val="single" w:sz="8" w:space="0" w:color="979184" w:themeColor="accent5"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w:color="979184" w:themeColor="accent5" w:themeTint="BF"/&gt;&lt;w:left w:val="single" w:sz="8" w:space="0" w:color="979184" w:themeColor="accent5" w:themeTint="BF"/&gt;&lt;w:bottom w:val="single" w:sz="8" w:space="0" w:color="979184" w:themeColor="accent5" w:themeTint="BF"/&gt;&lt;w:right w:val="single" w:sz="8" w:space="0" w:color="979184" w:themeColor="accent5" w:themeTint="BF"/&gt;&lt;w:insideH w:val="nil"/&gt;&lt;w:insideV w:val="nil"/&gt;&lt;/w:tcBorders&gt;&lt;w:shd w:val="clear" w:color="auto" w:fill="716B5F"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w:color="979184" w:themeColor="accent5" w:themeTint="BF"/&gt;&lt;w:left w:val="single" w:sz="8" w:space="0" w:color="979184" w:themeColor="accent5" w:themeTint="BF"/&gt;&lt;w:bottom w:val="single" w:sz="8" w:space="0" w:color="979184" w:themeColor="accent5" w:themeTint="BF"/&gt;&lt;w:right w:val="single" w:sz="8" w:space="0" w:color="979184" w:themeColor="accent5"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w:fill="DDDAD6" w:themeFill="accent5" w:themeFillTint="3F"/&gt;&lt;/w:tcPr&gt;&lt;/w:tblStylePr&gt;&lt;w:tblStylePr w:type="band1Horz"&gt;&lt;w:tblPr/&gt;&lt;w:tcPr&gt;&lt;w:tcBorders&gt;&lt;w:insideH w:val="nil"/&gt;&lt;w:insideV w:val="nil"/&gt;&lt;/w:tcBorders&gt;&lt;w:shd w:val="clear" w:color="auto" w:fill="DDDAD6" w:themeFill="accent5"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w:styleId="Mellanmrkskuggning1-dekorfrg6"&gt;&lt;w:name w:val="Medium Shading 1 Accent 6"/&gt;&lt;w:basedOn w:val="Normaltabell"/&gt;&lt;w:uiPriority w:val="63"/&gt;&lt;w:semiHidden/&gt;&lt;w:unhideWhenUsed/&gt;&lt;w:rsid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w:color="E7ECF2" w:themeColor="accent6" w:themeTint="BF"/&gt;&lt;w:left w:val="single" w:sz="8" w:space="0" w:color="E7ECF2" w:themeColor="accent6" w:themeTint="BF"/&gt;&lt;w:bottom w:val="single" w:sz="8" w:space="0" w:color="E7ECF2" w:themeColor="accent6" w:themeTint="BF"/&gt;&lt;w:right w:val="single" w:sz="8" w:space="0" w:color="E7ECF2" w:themeColor="accent6" w:themeTint="BF"/&gt;&lt;w:insideH w:val="single" w:sz="8" w:space="0" w:color="E7ECF2" w:themeColor="accent6"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w:color="E7ECF2" w:themeColor="accent6" w:themeTint="BF"/&gt;&lt;w:left w:val="single" w:sz="8" w:space="0" w:color="E7ECF2" w:themeColor="accent6" w:themeTint="BF"/&gt;&lt;w:bottom w:val="single" w:sz="8" w:space="0" w:color="E7ECF2" w:themeColor="accent6" w:themeTint="BF"/&gt;&lt;w:right w:val="single" w:sz="8" w:space="0" w:color="E7ECF2" w:themeColor="accent6" w:themeTint="BF"/&gt;&lt;w:insideH w:val="nil"/&gt;&lt;w:insideV w:val="nil"/&gt;&lt;/w:tcBorders&gt;&lt;w:shd w:val="clear" w:color="auto" w:fill="E0E7EE"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w:color="E7ECF2" w:themeColor="accent6" w:themeTint="BF"/&gt;&lt;w:left w:val="single" w:sz="8" w:space="0" w:color="E7ECF2" w:themeColor="accent6" w:themeTint="BF"/&gt;&lt;w:bottom w:val="single" w:sz="8" w:space="0" w:color="E7ECF2" w:themeColor="accent6" w:themeTint="BF"/&gt;&lt;w:right w:val="single" w:sz="8" w:space="0" w:color="E7ECF2" w:themeColor="accent6"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w:fill="F7F8FA" w:themeFill="accent6" w:themeFillTint="3F"/&gt;&lt;/w:tcPr&gt;&lt;/w:tblStylePr&gt;&lt;w:tblStylePr w:type="band1Horz"&gt;&lt;w:tblPr/&gt;&lt;w:tcPr&gt;&lt;w:tcBorders&gt;&lt;w:insideH w:val="nil"/&gt;&lt;w:insideV w:val="nil"/&gt;&lt;/w:tcBorders&gt;&lt;w:shd w:val="clear" w:color="auto" w:fill="F7F8FA" w:themeFill="accent6"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w:styleId="Mellanmrkskuggning2"&gt;&lt;w:name w:val="Medium Shading 2"/&gt;&lt;w:basedOn w:val="Normaltabell"/&gt;&lt;w:uiPriority w:val="64"/&gt;&lt;w:semiHidden/&gt;&lt;w:unhideWhenUsed/&gt;&lt;w:rsid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w:styleId="Mellanmrkskuggning2-dekorfrg1"&gt;&lt;w:name w:val="Medium Shading 2 Accent 1"/&gt;&lt;w:basedOn w:val="Normaltabell"/&gt;&lt;w:uiPriority w:val="64"/&gt;&lt;w:semiHidden/&gt;&lt;w:unhideWhenUsed/&gt;&lt;w:rsid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w:fill="1A3050" w:themeFill="accent1"/&gt;&lt;/w:tcPr&gt;&lt;/w:tblStylePr&gt;&lt;w:tblStylePr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w:fill="1A3050" w:themeFill="accent1"/&gt;&lt;/w:tcPr&gt;&lt;/w:tblStylePr&gt;&lt;w:tblStylePr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w:fill="1A3050" w:themeFill="accent1"/&gt;&lt;/w:tcPr&gt;&lt;/w:tblStylePr&gt;&lt;w:tblStylePr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w:styleId="Mellanmrkskuggning2-dekorfrg2"&gt;&lt;w:name w:val="Medium Shading 2 Accent 2"/&gt;&lt;w:basedOn w:val="Normaltabell"/&gt;&lt;w:uiPriority w:val="64"/&gt;&lt;w:semiHidden/&gt;&lt;w:unhideWhenUsed/&gt;&lt;w:rsid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w:fill="DFDDD9" w:themeFill="accent2"/&gt;&lt;/w:tcPr&gt;&lt;/w:tblStylePr&gt;&lt;w:tblStylePr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w:fill="DFDDD9" w:themeFill="accent2"/&gt;&lt;/w:tcPr&gt;&lt;/w:tblStylePr&gt;&lt;w:tblStylePr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w:fill="DFDDD9" w:themeFill="accent2"/&gt;&lt;/w:tcPr&gt;&lt;/w:tblStylePr&gt;&lt;w:tblStylePr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w:styleId="Mellanmrkskuggning2-dekorfrg3"&gt;&lt;w:name w:val="Medium Shading 2 Accent 3"/&gt;&lt;w:basedOn w:val="Normaltabell"/&gt;&lt;w:uiPriority w:val="64"/&gt;&lt;w:semiHidden/&gt;&lt;w:unhideWhenUsed/&gt;&lt;w:rsid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w:fill="467199" w:themeFill="accent3"/&gt;&lt;/w:tcPr&gt;&lt;/w:tblStylePr&gt;&lt;w:tblStylePr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w:fill="467199" w:themeFill="accent3"/&gt;&lt;/w:tcPr&gt;&lt;/w:tblStylePr&gt;&lt;w:tblStylePr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w:fill="467199" w:themeFill="accent3"/&gt;&lt;/w:tcPr&gt;&lt;/w:tblStylePr&gt;&lt;w:tblStylePr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w:styleId="Mellanmrkskuggning2-dekorfrg4"&gt;&lt;w:name w:val="Medium Shading 2 Accent 4"/&gt;&lt;w:basedOn w:val="Normaltabell"/&gt;&lt;w:uiPriority w:val="64"/&gt;&lt;w:semiHidden/&gt;&lt;w:unhideWhenUsed/&gt;&lt;w:rsid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w:fill="A0B6C9" w:themeFill="accent4"/&gt;&lt;/w:tcPr&gt;&lt;/w:tblStylePr&gt;&lt;w:tblStylePr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w:fill="A0B6C9" w:themeFill="accent4"/&gt;&lt;/w:tcPr&gt;&lt;/w:tblStylePr&gt;&lt;w:tblStylePr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w:fill="A0B6C9" w:themeFill="accent4"/&gt;&lt;/w:tcPr&gt;&lt;/w:tblStylePr&gt;&lt;w:tblStylePr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w:styleId="Mellanmrkskuggning2-dekorfrg5"&gt;&lt;w:name w:val="Medium Shading 2 Accent 5"/&gt;&lt;w:basedOn w:val="Normaltabell"/&gt;&lt;w:uiPriority w:val="64"/&gt;&lt;w:semiHidden/&gt;&lt;w:unhideWhenUsed/&gt;&lt;w:rsid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w:fill="716B5F" w:themeFill="accent5"/&gt;&lt;/w:tcPr&gt;&lt;/w:tblStylePr&gt;&lt;w:tblStylePr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w:fill="716B5F" w:themeFill="accent5"/&gt;&lt;/w:tcPr&gt;&lt;/w:tblStylePr&gt;&lt;w:tblStylePr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w:fill="716B5F" w:themeFill="accent5"/&gt;&lt;/w:tcPr&gt;&lt;/w:tblStylePr&gt;&lt;w:tblStylePr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w:styleId="Mellanmrkskuggning2-dekorfrg6"&gt;&lt;w:name w:val="Medium Shading 2 Accent 6"/&gt;&lt;w:basedOn w:val="Normaltabell"/&gt;&lt;w:uiPriority w:val="64"/&gt;&lt;w:semiHidden/&gt;&lt;w:unhideWhenUsed/&gt;&lt;w:rsid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w:fill="E0E7EE" w:themeFill="accent6"/&gt;&lt;/w:tcPr&gt;&lt;/w:tblStylePr&gt;&lt;w:tblStylePr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w:fill="E0E7EE" w:themeFill="accent6"/&gt;&lt;/w:tcPr&gt;&lt;/w:tblStylePr&gt;&lt;w:tblStylePr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w:fill="E0E7EE" w:themeFill="accent6"/&gt;&lt;/w:tcPr&gt;&lt;/w:tblStylePr&gt;&lt;w:tblStylePr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w:styleId="Mellanmrktrutnt1"&gt;&lt;w:name w:val="Medium Grid 1"/&gt;&lt;w:basedOn w:val="Normaltabell"/&gt;&lt;w:uiPriority w:val="67"/&gt;&lt;w:semiHidden/&gt;&lt;w:unhideWhenUsed/&gt;&lt;w:rsid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w:themeTint="BF"/&gt;&lt;w:insideV w:val="single" w:sz="8" w:space="0" w:color="404040" w:themeColor="text1" w:themeTint="BF"/&gt;&lt;/w:tblBorders&gt;&lt;/w:tblPr&gt;&lt;w:tcPr&gt;&lt;w:shd w:val="clear" w:color="auto" w:fill="C0C0C0" w:themeFill="text1"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w:color="404040" w:themeColor="text1"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w:styleId="Mellanmrktrutnt1-dekorfrg1"&gt;&lt;w:name w:val="Medium Grid 1 Accent 1"/&gt;&lt;w:basedOn w:val="Normaltabell"/&gt;&lt;w:uiPriority w:val="67"/&gt;&lt;w:semiHidden/&gt;&lt;w:unhideWhenUsed/&gt;&lt;w:rsid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w:color="335D9C" w:themeColor="accent1" w:themeTint="BF"/&gt;&lt;w:left w:val="single" w:sz="8" w:space="0" w:color="335D9C" w:themeColor="accent1" w:themeTint="BF"/&gt;&lt;w:bottom w:val="single" w:sz="8" w:space="0" w:color="335D9C" w:themeColor="accent1" w:themeTint="BF"/&gt;&lt;w:right w:val="single" w:sz="8" w:space="0" w:color="335D9C" w:themeColor="accent1" w:themeTint="BF"/&gt;&lt;w:insideH w:val="single" w:sz="8" w:space="0" w:color="335D9C" w:themeColor="accent1" w:themeTint="BF"/&gt;&lt;w:insideV w:val="single" w:sz="8" w:space="0" w:color="335D9C" w:themeColor="accent1" w:themeTint="BF"/&gt;&lt;/w:tblBorders&gt;&lt;/w:tblPr&gt;&lt;w:tcPr&gt;&lt;w:shd w:val="clear" w:color="auto" w:fill="B3C8E6" w:themeFill="accent1"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w:color="335D9C" w:themeColor="accent1"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w:fill="6790CD" w:themeFill="accent1" w:themeFillTint="7F"/&gt;&lt;/w:tcPr&gt;&lt;/w:tblStylePr&gt;&lt;w:tblStylePr w:type="band1Horz"&gt;&lt;w:tblPr/&gt;&lt;w:tcPr&gt;&lt;w:shd w:val="clear" w:color="auto" w:fill="6790CD" w:themeFill="accent1" w:themeFillTint="7F"/&gt;&lt;/w:tcPr&gt;&lt;/w:tblStylePr&gt;&lt;/w:style&gt;&lt;w:style w:type="table" w:styleId="Mellanmrktrutnt1-dekorfrg2"&gt;&lt;w:name w:val="Medium Grid 1 Accent 2"/&gt;&lt;w:basedOn w:val="Normaltabell"/&gt;&lt;w:uiPriority w:val="67"/&gt;&lt;w:semiHidden/&gt;&lt;w:unhideWhenUsed/&gt;&lt;w:rsid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w:color="E7E5E2" w:themeColor="accent2" w:themeTint="BF"/&gt;&lt;w:left w:val="single" w:sz="8" w:space="0" w:color="E7E5E2" w:themeColor="accent2" w:themeTint="BF"/&gt;&lt;w:bottom w:val="single" w:sz="8" w:space="0" w:color="E7E5E2" w:themeColor="accent2" w:themeTint="BF"/&gt;&lt;w:right w:val="single" w:sz="8" w:space="0" w:color="E7E5E2" w:themeColor="accent2" w:themeTint="BF"/&gt;&lt;w:insideH w:val="single" w:sz="8" w:space="0" w:color="E7E5E2" w:themeColor="accent2" w:themeTint="BF"/&gt;&lt;w:insideV w:val="single" w:sz="8" w:space="0" w:color="E7E5E2" w:themeColor="accent2" w:themeTint="BF"/&gt;&lt;/w:tblBorders&gt;&lt;/w:tblPr&gt;&lt;w:tcPr&gt;&lt;w:shd w:val="clear" w:color="auto" w:fill="F7F6F5" w:themeFill="accent2"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w:color="E7E5E2" w:themeColor="accent2"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w:fill="EFEEEC" w:themeFill="accent2" w:themeFillTint="7F"/&gt;&lt;/w:tcPr&gt;&lt;/w:tblStylePr&gt;&lt;w:tblStylePr w:type="band1Horz"&gt;&lt;w:tblPr/&gt;&lt;w:tcPr&gt;&lt;w:shd w:val="clear" w:color="auto" w:fill="EFEEEC" w:themeFill="accent2" w:themeFillTint="7F"/&gt;&lt;/w:tcPr&gt;&lt;/w:tblStylePr&gt;&lt;/w:style&gt;&lt;w:style w:type="table" w:styleId="Mellanmrktrutnt1-dekorfrg3"&gt;&lt;w:name w:val="Medium Grid 1 Accent 3"/&gt;&lt;w:basedOn w:val="Normaltabell"/&gt;&lt;w:uiPriority w:val="67"/&gt;&lt;w:semiHidden/&gt;&lt;w:unhideWhenUsed/&gt;&lt;w:rsid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w:color="6B94BB" w:themeColor="accent3" w:themeTint="BF"/&gt;&lt;w:left w:val="single" w:sz="8" w:space="0" w:color="6B94BB" w:themeColor="accent3" w:themeTint="BF"/&gt;&lt;w:bottom w:val="single" w:sz="8" w:space="0" w:color="6B94BB" w:themeColor="accent3" w:themeTint="BF"/&gt;&lt;w:right w:val="single" w:sz="8" w:space="0" w:color="6B94BB" w:themeColor="accent3" w:themeTint="BF"/&gt;&lt;w:insideH w:val="single" w:sz="8" w:space="0" w:color="6B94BB" w:themeColor="accent3" w:themeTint="BF"/&gt;&lt;w:insideV w:val="single" w:sz="8" w:space="0" w:color="6B94BB" w:themeColor="accent3" w:themeTint="BF"/&gt;&lt;/w:tblBorders&gt;&lt;/w:tblPr&gt;&lt;w:tcPr&gt;&lt;w:shd w:val="clear" w:color="auto" w:fill="CEDBE8" w:themeFill="accent3"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w:color="6B94BB" w:themeColor="accent3"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w:fill="9CB8D2" w:themeFill="accent3" w:themeFillTint="7F"/&gt;&lt;/w:tcPr&gt;&lt;/w:tblStylePr&gt;&lt;w:tblStylePr w:type="band1Horz"&gt;&lt;w:tblPr/&gt;&lt;w:tcPr&gt;&lt;w:shd w:val="clear" w:color="auto" w:fill="9CB8D2" w:themeFill="accent3" w:themeFillTint="7F"/&gt;&lt;/w:tcPr&gt;&lt;/w:tblStylePr&gt;&lt;/w:style&gt;&lt;w:style w:type="table" w:styleId="Mellanmrktrutnt1-dekorfrg4"&gt;&lt;w:name w:val="Medium Grid 1 Accent 4"/&gt;&lt;w:basedOn w:val="Normaltabell"/&gt;&lt;w:uiPriority w:val="67"/&gt;&lt;w:semiHidden/&gt;&lt;w:unhideWhenUsed/&gt;&lt;w:rsid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w:color="B7C8D6" w:themeColor="accent4" w:themeTint="BF"/&gt;&lt;w:left w:val="single" w:sz="8" w:space="0" w:color="B7C8D6" w:themeColor="accent4" w:themeTint="BF"/&gt;&lt;w:bottom w:val="single" w:sz="8" w:space="0" w:color="B7C8D6" w:themeColor="accent4" w:themeTint="BF"/&gt;&lt;w:right w:val="single" w:sz="8" w:space="0" w:color="B7C8D6" w:themeColor="accent4" w:themeTint="BF"/&gt;&lt;w:insideH w:val="single" w:sz="8" w:space="0" w:color="B7C8D6" w:themeColor="accent4" w:themeTint="BF"/&gt;&lt;w:insideV w:val="single" w:sz="8" w:space="0" w:color="B7C8D6" w:themeColor="accent4" w:themeTint="BF"/&gt;&lt;/w:tblBorders&gt;&lt;/w:tblPr&gt;&lt;w:tcPr&gt;&lt;w:shd w:val="clear" w:color="auto" w:fill="E7ECF1" w:themeFill="accent4"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w:color="B7C8D6" w:themeColor="accent4"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w:fill="CFDAE4" w:themeFill="accent4" w:themeFillTint="7F"/&gt;&lt;/w:tcPr&gt;&lt;/w:tblStylePr&gt;&lt;w:tblStylePr w:type="band1Horz"&gt;&lt;w:tblPr/&gt;&lt;w:tcPr&gt;&lt;w:shd w:val="clear" w:color="auto" w:fill="CFDAE4" w:themeFill="accent4" w:themeFillTint="7F"/&gt;&lt;/w:tcPr&gt;&lt;/w:tblStylePr&gt;&lt;/w:style&gt;&lt;w:style w:type="table" w:styleId="Mellanmrktrutnt1-dekorfrg5"&gt;&lt;w:name w:val="Medium Grid 1 Accent 5"/&gt;&lt;w:basedOn w:val="Normaltabell"/&gt;&lt;w:uiPriority w:val="67"/&gt;&lt;w:semiHidden/&gt;&lt;w:unhideWhenUsed/&gt;&lt;w:rsid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w:color="979184" w:themeColor="accent5" w:themeTint="BF"/&gt;&lt;w:left w:val="single" w:sz="8" w:space="0" w:color="979184" w:themeColor="accent5" w:themeTint="BF"/&gt;&lt;w:bottom w:val="single" w:sz="8" w:space="0" w:color="979184" w:themeColor="accent5" w:themeTint="BF"/&gt;&lt;w:right w:val="single" w:sz="8" w:space="0" w:color="979184" w:themeColor="accent5" w:themeTint="BF"/&gt;&lt;w:insideH w:val="single" w:sz="8" w:space="0" w:color="979184" w:themeColor="accent5" w:themeTint="BF"/&gt;&lt;w:insideV w:val="single" w:sz="8" w:space="0" w:color="979184" w:themeColor="accent5" w:themeTint="BF"/&gt;&lt;/w:tblBorders&gt;&lt;/w:tblPr&gt;&lt;w:tcPr&gt;&lt;w:shd w:val="clear" w:color="auto" w:fill="DDDAD6" w:themeFill="accent5"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w:color="979184" w:themeColor="accent5"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w:fill="BAB5AD" w:themeFill="accent5" w:themeFillTint="7F"/&gt;&lt;/w:tcPr&gt;&lt;/w:tblStylePr&gt;&lt;w:tblStylePr w:type="band1Horz"&gt;&lt;w:tblPr/&gt;&lt;w:tcPr&gt;&lt;w:shd w:val="clear" w:color="auto" w:fill="BAB5AD" w:themeFill="accent5" w:themeFillTint="7F"/&gt;&lt;/w:tcPr&gt;&lt;/w:tblStylePr&gt;&lt;/w:style&gt;&lt;w:style w:type="table" w:styleId="Mellanmrktrutnt1-dekorfrg6"&gt;&lt;w:name w:val="Medium Grid 1 Accent 6"/&gt;&lt;w:basedOn w:val="Normaltabell"/&gt;&lt;w:uiPriority w:val="67"/&gt;&lt;w:semiHidden/&gt;&lt;w:unhideWhenUsed/&gt;&lt;w:rsid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w:color="E7ECF2" w:themeColor="accent6" w:themeTint="BF"/&gt;&lt;w:left w:val="single" w:sz="8" w:space="0" w:color="E7ECF2" w:themeColor="accent6" w:themeTint="BF"/&gt;&lt;w:bottom w:val="single" w:sz="8" w:space="0" w:color="E7ECF2" w:themeColor="accent6" w:themeTint="BF"/&gt;&lt;w:right w:val="single" w:sz="8" w:space="0" w:color="E7ECF2" w:themeColor="accent6" w:themeTint="BF"/&gt;&lt;w:insideH w:val="single" w:sz="8" w:space="0" w:color="E7ECF2" w:themeColor="accent6" w:themeTint="BF"/&gt;&lt;w:insideV w:val="single" w:sz="8" w:space="0" w:color="E7ECF2" w:themeColor="accent6" w:themeTint="BF"/&gt;&lt;/w:tblBorders&gt;&lt;/w:tblPr&gt;&lt;w:tcPr&gt;&lt;w:shd w:val="clear" w:color="auto" w:fill="F7F8FA" w:themeFill="accent6"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w:color="E7ECF2" w:themeColor="accent6"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w:fill="EFF2F6" w:themeFill="accent6" w:themeFillTint="7F"/&gt;&lt;/w:tcPr&gt;&lt;/w:tblStylePr&gt;&lt;w:tblStylePr w:type="band1Horz"&gt;&lt;w:tblPr/&gt;&lt;w:tcPr&gt;&lt;w:shd w:val="clear" w:color="auto" w:fill="EFF2F6" w:themeFill="accent6" w:themeFillTint="7F"/&gt;&lt;/w:tcPr&gt;&lt;/w:tblStylePr&gt;&lt;/w:style&gt;&lt;w:style w:type="table" w:styleId="Mellanmrktrutnt2"&gt;&lt;w:name w:val="Medium Grid 2"/&gt;&lt;w:basedOn w:val="Normaltabell"/&gt;&lt;w:uiPriority w:val="68"/&gt;&lt;w:semiHidden/&gt;&lt;w:unhideWhenUsed/&gt;&lt;w:rsid w:val="000D6689"/&gt;&lt;w:pPr&gt;&lt;w:spacing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w:themeColor="text1"/&gt;&lt;/w:tblBorders&gt;&lt;/w:tblPr&gt;&lt;w:tcPr&gt;&lt;w:shd w:val="clear" w:color="auto" w:fill="C0C0C0" w:themeFill="text1" w:themeFillTint="3F"/&gt;&lt;/w:tcPr&gt;&lt;w:tblStylePr w:type="firstRow"&gt;&lt;w:rPr&gt;&lt;w:b/&gt;&lt;w:bCs/&gt;&lt;w:color w:val="000000" w:themeColor="text1"/&gt;&lt;/w:rPr&gt;&lt;w:tblPr/&gt;&lt;w:tcPr&gt;&lt;w:shd w:val="clear" w:color="auto" w:fill="E6E6E6" w:themeFill="text1"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w:fill="CCCCCC" w:themeFill="text1" w:themeFillTint="33"/&gt;&lt;/w:tcPr&gt;&lt;/w:tblStylePr&gt;&lt;w:tblStylePr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w:type="band1Horz"&gt;&lt;w:tblPr/&gt;&lt;w:tcPr&gt;&lt;w:tcBorders&gt;&lt;w:insideH w:val="single" w:sz="6" w:space="0" w:color="000000" w:themeColor="text1"/&gt;&lt;w:insideV w:val="single" w:sz="6" w:space="0" w:color="000000" w:themeColor="text1"/&gt;&lt;/w:tcBorders&gt;&lt;w:shd w:val="clear" w:color="auto" w:fill="808080" w:themeFill="text1"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w:styleId="Mellanmrktrutnt2-dekorfrg1"&gt;&lt;w:name w:val="Medium Grid 2 Accent 1"/&gt;&lt;w:basedOn w:val="Normaltabell"/&gt;&lt;w:uiPriority w:val="68"/&gt;&lt;w:semiHidden/&gt;&lt;w:unhideWhenUsed/&gt;&lt;w:rsid w:val="000D6689"/&gt;&lt;w:pPr&gt;&lt;w:spacing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w:color="1A3050" w:themeColor="accent1"/&gt;&lt;w:left w:val="single" w:sz="8" w:space="0" w:color="1A3050" w:themeColor="accent1"/&gt;&lt;w:bottom w:val="single" w:sz="8" w:space="0" w:color="1A3050" w:themeColor="accent1"/&gt;&lt;w:right w:val="single" w:sz="8" w:space="0" w:color="1A3050" w:themeColor="accent1"/&gt;&lt;w:insideH w:val="single" w:sz="8" w:space="0" w:color="1A3050" w:themeColor="accent1"/&gt;&lt;w:insideV w:val="single" w:sz="8" w:space="0" w:color="1A3050" w:themeColor="accent1"/&gt;&lt;/w:tblBorders&gt;&lt;/w:tblPr&gt;&lt;w:tcPr&gt;&lt;w:shd w:val="clear" w:color="auto" w:fill="B3C8E6" w:themeFill="accent1" w:themeFillTint="3F"/&gt;&lt;/w:tcPr&gt;&lt;w:tblStylePr w:type="firstRow"&gt;&lt;w:rPr&gt;&lt;w:b/&gt;&lt;w:bCs/&gt;&lt;w:color w:val="000000" w:themeColor="text1"/&gt;&lt;/w:rPr&gt;&lt;w:tblPr/&gt;&lt;w:tcPr&gt;&lt;w:shd w:val="clear" w:color="auto" w:fill="E1E9F5" w:themeFill="accent1"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w:fill="C1D2EB" w:themeFill="accent1" w:themeFillTint="33"/&gt;&lt;/w:tcPr&gt;&lt;/w:tblStylePr&gt;&lt;w:tblStylePr w:type="band1Vert"&gt;&lt;w:tblPr/&gt;&lt;w:tcPr&gt;&lt;w:shd w:val="clear" w:color="auto" w:fill="6790CD" w:themeFill="accent1" w:themeFillTint="7F"/&gt;&lt;/w:tcPr&gt;&lt;/w:tblStylePr&gt;&lt;w:tblStylePr w:type="band1Horz"&gt;&lt;w:tblPr/&gt;&lt;w:tcPr&gt;&lt;w:tcBorders&gt;&lt;w:insideH w:val="single" w:sz="6" w:space="0" w:color="1A3050" w:themeColor="accent1"/&gt;&lt;w:insideV w:val="single" w:sz="6" w:space="0" w:color="1A3050" w:themeColor="accent1"/&gt;&lt;/w:tcBorders&gt;&lt;w:shd w:val="clear" w:color="auto" w:fill="6790CD" w:themeFill="accent1"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w:styleId="Mellanmrktrutnt2-dekorfrg2"&gt;&lt;w:name w:val="Medium Grid 2 Accent 2"/&gt;&lt;w:basedOn w:val="Normaltabell"/&gt;&lt;w:uiPriority w:val="68"/&gt;&lt;w:semiHidden/&gt;&lt;w:unhideWhenUsed/&gt;&lt;w:rsid w:val="000D6689"/&gt;&lt;w:pPr&gt;&lt;w:spacing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w:color="DFDDD9" w:themeColor="accent2"/&gt;&lt;w:left w:val="single" w:sz="8" w:space="0" w:color="DFDDD9" w:themeColor="accent2"/&gt;&lt;w:bottom w:val="single" w:sz="8" w:space="0" w:color="DFDDD9" w:themeColor="accent2"/&gt;&lt;w:right w:val="single" w:sz="8" w:space="0" w:color="DFDDD9" w:themeColor="accent2"/&gt;&lt;w:insideH w:val="single" w:sz="8" w:space="0" w:color="DFDDD9" w:themeColor="accent2"/&gt;&lt;w:insideV w:val="single" w:sz="8" w:space="0" w:color="DFDDD9" w:themeColor="accent2"/&gt;&lt;/w:tblBorders&gt;&lt;/w:tblPr&gt;&lt;w:tcPr&gt;&lt;w:shd w:val="clear" w:color="auto" w:fill="F7F6F5" w:themeFill="accent2" w:themeFillTint="3F"/&gt;&lt;/w:tcPr&gt;&lt;w:tblStylePr w:type="firstRow"&gt;&lt;w:rPr&gt;&lt;w:b/&gt;&lt;w:bCs/&gt;&lt;w:color w:val="000000" w:themeColor="text1"/&gt;&lt;/w:rPr&gt;&lt;w:tblPr/&gt;&lt;w:tcPr&gt;&lt;w:shd w:val="clear" w:color="auto" w:fill="FBFBFB" w:themeFill="accent2"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w:fill="F8F8F7" w:themeFill="accent2" w:themeFillTint="33"/&gt;&lt;/w:tcPr&gt;&lt;/w:tblStylePr&gt;&lt;w:tblStylePr w:type="band1Vert"&gt;&lt;w:tblPr/&gt;&lt;w:tcPr&gt;&lt;w:shd w:val="clear" w:color="auto" w:fill="EFEEEC" w:themeFill="accent2" w:themeFillTint="7F"/&gt;&lt;/w:tcPr&gt;&lt;/w:tblStylePr&gt;&lt;w:tblStylePr w:type="band1Horz"&gt;&lt;w:tblPr/&gt;&lt;w:tcPr&gt;&lt;w:tcBorders&gt;&lt;w:insideH w:val="single" w:sz="6" w:space="0" w:color="DFDDD9" w:themeColor="accent2"/&gt;&lt;w:insideV w:val="single" w:sz="6" w:space="0" w:color="DFDDD9" w:themeColor="accent2"/&gt;&lt;/w:tcBorders&gt;&lt;w:shd w:val="clear" w:color="auto" w:fill="EFEEEC" w:themeFill="accent2"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w:styleId="Mellanmrktrutnt2-dekorfrg3"&gt;&lt;w:name w:val="Medium Grid 2 Accent 3"/&gt;&lt;w:basedOn w:val="Normaltabell"/&gt;&lt;w:uiPriority w:val="68"/&gt;&lt;w:semiHidden/&gt;&lt;w:unhideWhenUsed/&gt;&lt;w:rsid w:val="000D6689"/&gt;&lt;w:pPr&gt;&lt;w:spacing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w:color="467199" w:themeColor="accent3"/&gt;&lt;w:left w:val="single" w:sz="8" w:space="0" w:color="467199" w:themeColor="accent3"/&gt;&lt;w:bottom w:val="single" w:sz="8" w:space="0" w:color="467199" w:themeColor="accent3"/&gt;&lt;w:right w:val="single" w:sz="8" w:space="0" w:color="467199" w:themeColor="accent3"/&gt;&lt;w:insideH w:val="single" w:sz="8" w:space="0" w:color="467199" w:themeColor="accent3"/&gt;&lt;w:insideV w:val="single" w:sz="8" w:space="0" w:color="467199" w:themeColor="accent3"/&gt;&lt;/w:tblBorders&gt;&lt;/w:tblPr&gt;&lt;w:tcPr&gt;&lt;w:shd w:val="clear" w:color="auto" w:fill="CEDBE8" w:themeFill="accent3" w:themeFillTint="3F"/&gt;&lt;/w:tcPr&gt;&lt;w:tblStylePr w:type="firstRow"&gt;&lt;w:rPr&gt;&lt;w:b/&gt;&lt;w:bCs/&gt;&lt;w:color w:val="000000" w:themeColor="text1"/&gt;&lt;/w:rPr&gt;&lt;w:tblPr/&gt;&lt;w:tcPr&gt;&lt;w:shd w:val="clear" w:color="auto" w:fill="EBF1F6" w:themeFill="accent3"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w:fill="D7E2ED" w:themeFill="accent3" w:themeFillTint="33"/&gt;&lt;/w:tcPr&gt;&lt;/w:tblStylePr&gt;&lt;w:tblStylePr w:type="band1Vert"&gt;&lt;w:tblPr/&gt;&lt;w:tcPr&gt;&lt;w:shd w:val="clear" w:color="auto" w:fill="9CB8D2" w:themeFill="accent3" w:themeFillTint="7F"/&gt;&lt;/w:tcPr&gt;&lt;/w:tblStylePr&gt;&lt;w:tblStylePr w:type="band1Horz"&gt;&lt;w:tblPr/&gt;&lt;w:tcPr&gt;&lt;w:tcBorders&gt;&lt;w:insideH w:val="single" w:sz="6" w:space="0" w:color="467199" w:themeColor="accent3"/&gt;&lt;w:insideV w:val="single" w:sz="6" w:space="0" w:color="467199" w:themeColor="accent3"/&gt;&lt;/w:tcBorders&gt;&lt;w:shd w:val="clear" w:color="auto" w:fill="9CB8D2" w:themeFill="accent3"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w:styleId="Mellanmrktrutnt2-dekorfrg4"&gt;&lt;w:name w:val="Medium Grid 2 Accent 4"/&gt;&lt;w:basedOn w:val="Normaltabell"/&gt;&lt;w:uiPriority w:val="68"/&gt;&lt;w:semiHidden/&gt;&lt;w:unhideWhenUsed/&gt;&lt;w:rsid w:val="000D6689"/&gt;&lt;w:pPr&gt;&lt;w:spacing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w:color="A0B6C9" w:themeColor="accent4"/&gt;&lt;w:left w:val="single" w:sz="8" w:space="0" w:color="A0B6C9" w:themeColor="accent4"/&gt;&lt;w:bottom w:val="single" w:sz="8" w:space="0" w:color="A0B6C9" w:themeColor="accent4"/&gt;&lt;w:right w:val="single" w:sz="8" w:space="0" w:color="A0B6C9" w:themeColor="accent4"/&gt;&lt;w:insideH w:val="single" w:sz="8" w:space="0" w:color="A0B6C9" w:themeColor="accent4"/&gt;&lt;w:insideV w:val="single" w:sz="8" w:space="0" w:color="A0B6C9" w:themeColor="accent4"/&gt;&lt;/w:tblBorders&gt;&lt;/w:tblPr&gt;&lt;w:tcPr&gt;&lt;w:shd w:val="clear" w:color="auto" w:fill="E7ECF1" w:themeFill="accent4" w:themeFillTint="3F"/&gt;&lt;/w:tcPr&gt;&lt;w:tblStylePr w:type="firstRow"&gt;&lt;w:rPr&gt;&lt;w:b/&gt;&lt;w:bCs/&gt;&lt;w:color w:val="000000" w:themeColor="text1"/&gt;&lt;/w:rPr&gt;&lt;w:tblPr/&gt;&lt;w:tcPr&gt;&lt;w:shd w:val="clear" w:color="auto" w:fill="F5F7F9" w:themeFill="accent4"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w:fill="EBF0F4" w:themeFill="accent4" w:themeFillTint="33"/&gt;&lt;/w:tcPr&gt;&lt;/w:tblStylePr&gt;&lt;w:tblStylePr w:type="band1Vert"&gt;&lt;w:tblPr/&gt;&lt;w:tcPr&gt;&lt;w:shd w:val="clear" w:color="auto" w:fill="CFDAE4" w:themeFill="accent4" w:themeFillTint="7F"/&gt;&lt;/w:tcPr&gt;&lt;/w:tblStylePr&gt;&lt;w:tblStylePr w:type="band1Horz"&gt;&lt;w:tblPr/&gt;&lt;w:tcPr&gt;&lt;w:tcBorders&gt;&lt;w:insideH w:val="single" w:sz="6" w:space="0" w:color="A0B6C9" w:themeColor="accent4"/&gt;&lt;w:insideV w:val="single" w:sz="6" w:space="0" w:color="A0B6C9" w:themeColor="accent4"/&gt;&lt;/w:tcBorders&gt;&lt;w:shd w:val="clear" w:color="auto" w:fill="CFDAE4" w:themeFill="accent4"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w:styleId="Mellanmrktrutnt2-dekorfrg5"&gt;&lt;w:name w:val="Medium Grid 2 Accent 5"/&gt;&lt;w:basedOn w:val="Normaltabell"/&gt;&lt;w:uiPriority w:val="68"/&gt;&lt;w:semiHidden/&gt;&lt;w:unhideWhenUsed/&gt;&lt;w:rsid w:val="000D6689"/&gt;&lt;w:pPr&gt;&lt;w:spacing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w:color="716B5F" w:themeColor="accent5"/&gt;&lt;w:left w:val="single" w:sz="8" w:space="0" w:color="716B5F" w:themeColor="accent5"/&gt;&lt;w:bottom w:val="single" w:sz="8" w:space="0" w:color="716B5F" w:themeColor="accent5"/&gt;&lt;w:right w:val="single" w:sz="8" w:space="0" w:color="716B5F" w:themeColor="accent5"/&gt;&lt;w:insideH w:val="single" w:sz="8" w:space="0" w:color="716B5F" w:themeColor="accent5"/&gt;&lt;w:insideV w:val="single" w:sz="8" w:space="0" w:color="716B5F" w:themeColor="accent5"/&gt;&lt;/w:tblBorders&gt;&lt;/w:tblPr&gt;&lt;w:tcPr&gt;&lt;w:shd w:val="clear" w:color="auto" w:fill="DDDAD6" w:themeFill="accent5" w:themeFillTint="3F"/&gt;&lt;/w:tcPr&gt;&lt;w:tblStylePr w:type="firstRow"&gt;&lt;w:rPr&gt;&lt;w:b/&gt;&lt;w:bCs/&gt;&lt;w:color w:val="000000" w:themeColor="text1"/&gt;&lt;/w:rPr&gt;&lt;w:tblPr/&gt;&lt;w:tcPr&gt;&lt;w:shd w:val="clear" w:color="auto" w:fill="F1F0EE" w:themeFill="accent5"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w:fill="E3E1DE" w:themeFill="accent5" w:themeFillTint="33"/&gt;&lt;/w:tcPr&gt;&lt;/w:tblStylePr&gt;&lt;w:tblStylePr w:type="band1Vert"&gt;&lt;w:tblPr/&gt;&lt;w:tcPr&gt;&lt;w:shd w:val="clear" w:color="auto" w:fill="BAB5AD" w:themeFill="accent5" w:themeFillTint="7F"/&gt;&lt;/w:tcPr&gt;&lt;/w:tblStylePr&gt;&lt;w:tblStylePr w:type="band1Horz"&gt;&lt;w:tblPr/&gt;&lt;w:tcPr&gt;&lt;w:tcBorders&gt;&lt;w:insideH w:val="single" w:sz="6" w:space="0" w:color="716B5F" w:themeColor="accent5"/&gt;&lt;w:insideV w:val="single" w:sz="6" w:space="0" w:color="716B5F" w:themeColor="accent5"/&gt;&lt;/w:tcBorders&gt;&lt;w:shd w:val="clear" w:color="auto" w:fill="BAB5AD" w:themeFill="accent5"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w:styleId="Mellanmrktrutnt2-dekorfrg6"&gt;&lt;w:name w:val="Medium Grid 2 Accent 6"/&gt;&lt;w:basedOn w:val="Normaltabell"/&gt;&lt;w:uiPriority w:val="68"/&gt;&lt;w:semiHidden/&gt;&lt;w:unhideWhenUsed/&gt;&lt;w:rsid w:val="000D6689"/&gt;&lt;w:pPr&gt;&lt;w:spacing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w:color="E0E7EE" w:themeColor="accent6"/&gt;&lt;w:left w:val="single" w:sz="8" w:space="0" w:color="E0E7EE" w:themeColor="accent6"/&gt;&lt;w:bottom w:val="single" w:sz="8" w:space="0" w:color="E0E7EE" w:themeColor="accent6"/&gt;&lt;w:right w:val="single" w:sz="8" w:space="0" w:color="E0E7EE" w:themeColor="accent6"/&gt;&lt;w:insideH w:val="single" w:sz="8" w:space="0" w:color="E0E7EE" w:themeColor="accent6"/&gt;&lt;w:insideV w:val="single" w:sz="8" w:space="0" w:color="E0E7EE" w:themeColor="accent6"/&gt;&lt;/w:tblBorders&gt;&lt;/w:tblPr&gt;&lt;w:tcPr&gt;&lt;w:shd w:val="clear" w:color="auto" w:fill="F7F8FA" w:themeFill="accent6" w:themeFillTint="3F"/&gt;&lt;/w:tcPr&gt;&lt;w:tblStylePr w:type="firstRow"&gt;&lt;w:rPr&gt;&lt;w:b/&gt;&lt;w:bCs/&gt;&lt;w:color w:val="000000" w:themeColor="text1"/&gt;&lt;/w:rPr&gt;&lt;w:tblPr/&gt;&lt;w:tcPr&gt;&lt;w:shd w:val="clear" w:color="auto" w:fill="FBFCFD" w:themeFill="accent6"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w:fill="F8FAFB" w:themeFill="accent6" w:themeFillTint="33"/&gt;&lt;/w:tcPr&gt;&lt;/w:tblStylePr&gt;&lt;w:tblStylePr w:type="band1Vert"&gt;&lt;w:tblPr/&gt;&lt;w:tcPr&gt;&lt;w:shd w:val="clear" w:color="auto" w:fill="EFF2F6" w:themeFill="accent6" w:themeFillTint="7F"/&gt;&lt;/w:tcPr&gt;&lt;/w:tblStylePr&gt;&lt;w:tblStylePr w:type="band1Horz"&gt;&lt;w:tblPr/&gt;&lt;w:tcPr&gt;&lt;w:tcBorders&gt;&lt;w:insideH w:val="single" w:sz="6" w:space="0" w:color="E0E7EE" w:themeColor="accent6"/&gt;&lt;w:insideV w:val="single" w:sz="6" w:space="0" w:color="E0E7EE" w:themeColor="accent6"/&gt;&lt;/w:tcBorders&gt;&lt;w:shd w:val="clear" w:color="auto" w:fill="EFF2F6" w:themeFill="accent6"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w:styleId="Mellanmrktrutnt3"&gt;&lt;w:name w:val="Medium Grid 3"/&gt;&lt;w:basedOn w:val="Normaltabell"/&gt;&lt;w:uiPriority w:val="69"/&gt;&lt;w:semiHidden/&gt;&lt;w:unhideWhenUsed/&gt;&lt;w:rsid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w:fill="C0C0C0" w:themeFill="text1"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w:fill="808080" w:themeFill="text1"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w:fill="808080" w:themeFill="text1" w:themeFillTint="7F"/&gt;&lt;/w:tcPr&gt;&lt;/w:tblStylePr&gt;&lt;/w:style&gt;&lt;w:style w:type="table" w:styleId="Mellanmrktrutnt3-dekorfrg1"&gt;&lt;w:name w:val="Medium Grid 3 Accent 1"/&gt;&lt;w:basedOn w:val="Normaltabell"/&gt;&lt;w:uiPriority w:val="69"/&gt;&lt;w:semiHidden/&gt;&lt;w:unhideWhenUsed/&gt;&lt;w:rsid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w:fill="B3C8E6" w:themeFill="accent1"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w:fill="1A3050" w:themeFill="accent1"/&gt;&lt;/w:tcPr&gt;&lt;/w:tblStylePr&gt;&lt;w:tblStylePr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w:fill="1A3050" w:themeFill="accent1"/&gt;&lt;/w:tcPr&gt;&lt;/w:tblStylePr&gt;&lt;w:tblStylePr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w:fill="1A3050" w:themeFill="accent1"/&gt;&lt;/w:tcPr&gt;&lt;/w:tblStylePr&gt;&lt;w:tblStylePr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w:fill="1A3050" w:themeFill="accent1"/&gt;&lt;/w:tcPr&gt;&lt;/w:tblStylePr&gt;&lt;w:tblStylePr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w:fill="6790CD" w:themeFill="accent1"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w:fill="6790CD" w:themeFill="accent1" w:themeFillTint="7F"/&gt;&lt;/w:tcPr&gt;&lt;/w:tblStylePr&gt;&lt;/w:style&gt;&lt;w:style w:type="table" w:styleId="Mellanmrktrutnt3-dekorfrg2"&gt;&lt;w:name w:val="Medium Grid 3 Accent 2"/&gt;&lt;w:basedOn w:val="Normaltabell"/&gt;&lt;w:uiPriority w:val="69"/&gt;&lt;w:semiHidden/&gt;&lt;w:unhideWhenUsed/&gt;&lt;w:rsid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w:fill="F7F6F5" w:themeFill="accent2"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w:fill="DFDDD9" w:themeFill="accent2"/&gt;&lt;/w:tcPr&gt;&lt;/w:tblStylePr&gt;&lt;w:tblStylePr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w:fill="DFDDD9" w:themeFill="accent2"/&gt;&lt;/w:tcPr&gt;&lt;/w:tblStylePr&gt;&lt;w:tblStylePr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w:fill="DFDDD9" w:themeFill="accent2"/&gt;&lt;/w:tcPr&gt;&lt;/w:tblStylePr&gt;&lt;w:tblStylePr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w:fill="DFDDD9" w:themeFill="accent2"/&gt;&lt;/w:tcPr&gt;&lt;/w:tblStylePr&gt;&lt;w:tblStylePr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w:fill="EFEEEC" w:themeFill="accent2"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w:fill="EFEEEC" w:themeFill="accent2" w:themeFillTint="7F"/&gt;&lt;/w:tcPr&gt;&lt;/w:tblStylePr&gt;&lt;/w:style&gt;&lt;w:style w:type="table" w:styleId="Mellanmrktrutnt3-dekorfrg3"&gt;&lt;w:name w:val="Medium Grid 3 Accent 3"/&gt;&lt;w:basedOn w:val="Normaltabell"/&gt;&lt;w:uiPriority w:val="69"/&gt;&lt;w:semiHidden/&gt;&lt;w:unhideWhenUsed/&gt;&lt;w:rsid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w:fill="CEDBE8" w:themeFill="accent3"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w:fill="467199" w:themeFill="accent3"/&gt;&lt;/w:tcPr&gt;&lt;/w:tblStylePr&gt;&lt;w:tblStylePr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w:fill="467199" w:themeFill="accent3"/&gt;&lt;/w:tcPr&gt;&lt;/w:tblStylePr&gt;&lt;w:tblStylePr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w:fill="467199" w:themeFill="accent3"/&gt;&lt;/w:tcPr&gt;&lt;/w:tblStylePr&gt;&lt;w:tblStylePr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w:fill="467199" w:themeFill="accent3"/&gt;&lt;/w:tcPr&gt;&lt;/w:tblStylePr&gt;&lt;w:tblStylePr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w:fill="9CB8D2" w:themeFill="accent3"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w:fill="9CB8D2" w:themeFill="accent3" w:themeFillTint="7F"/&gt;&lt;/w:tcPr&gt;&lt;/w:tblStylePr&gt;&lt;/w:style&gt;&lt;w:style w:type="table" w:styleId="Mellanmrktrutnt3-dekorfrg4"&gt;&lt;w:name w:val="Medium Grid 3 Accent 4"/&gt;&lt;w:basedOn w:val="Normaltabell"/&gt;&lt;w:uiPriority w:val="69"/&gt;&lt;w:semiHidden/&gt;&lt;w:unhideWhenUsed/&gt;&lt;w:rsid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w:fill="E7ECF1" w:themeFill="accent4"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w:fill="A0B6C9" w:themeFill="accent4"/&gt;&lt;/w:tcPr&gt;&lt;/w:tblStylePr&gt;&lt;w:tblStylePr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w:fill="A0B6C9" w:themeFill="accent4"/&gt;&lt;/w:tcPr&gt;&lt;/w:tblStylePr&gt;&lt;w:tblStylePr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w:fill="A0B6C9" w:themeFill="accent4"/&gt;&lt;/w:tcPr&gt;&lt;/w:tblStylePr&gt;&lt;w:tblStylePr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w:fill="A0B6C9" w:themeFill="accent4"/&gt;&lt;/w:tcPr&gt;&lt;/w:tblStylePr&gt;&lt;w:tblStylePr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w:fill="CFDAE4" w:themeFill="accent4"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w:fill="CFDAE4" w:themeFill="accent4" w:themeFillTint="7F"/&gt;&lt;/w:tcPr&gt;&lt;/w:tblStylePr&gt;&lt;/w:style&gt;&lt;w:style w:type="table" w:styleId="Mellanmrktrutnt3-dekorfrg5"&gt;&lt;w:name w:val="Medium Grid 3 Accent 5"/&gt;&lt;w:basedOn w:val="Normaltabell"/&gt;&lt;w:uiPriority w:val="69"/&gt;&lt;w:semiHidden/&gt;&lt;w:unhideWhenUsed/&gt;&lt;w:rsid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w:fill="DDDAD6" w:themeFill="accent5"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w:fill="716B5F" w:themeFill="accent5"/&gt;&lt;/w:tcPr&gt;&lt;/w:tblStylePr&gt;&lt;w:tblStylePr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w:fill="716B5F" w:themeFill="accent5"/&gt;&lt;/w:tcPr&gt;&lt;/w:tblStylePr&gt;&lt;w:tblStylePr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w:fill="716B5F" w:themeFill="accent5"/&gt;&lt;/w:tcPr&gt;&lt;/w:tblStylePr&gt;&lt;w:tblStylePr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w:fill="716B5F" w:themeFill="accent5"/&gt;&lt;/w:tcPr&gt;&lt;/w:tblStylePr&gt;&lt;w:tblStylePr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w:fill="BAB5AD" w:themeFill="accent5"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w:fill="BAB5AD" w:themeFill="accent5" w:themeFillTint="7F"/&gt;&lt;/w:tcPr&gt;&lt;/w:tblStylePr&gt;&lt;/w:style&gt;&lt;w:style w:type="table" w:styleId="Mellanmrktrutnt3-dekorfrg6"&gt;&lt;w:name w:val="Medium Grid 3 Accent 6"/&gt;&lt;w:basedOn w:val="Normaltabell"/&gt;&lt;w:uiPriority w:val="69"/&gt;&lt;w:semiHidden/&gt;&lt;w:unhideWhenUsed/&gt;&lt;w:rsid w:val="000D6689"/&gt;&lt;w:pPr&gt;&lt;w:spacing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w:fill="F7F8FA" w:themeFill="accent6"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w:fill="E0E7EE" w:themeFill="accent6"/&gt;&lt;/w:tcPr&gt;&lt;/w:tblStylePr&gt;&lt;w:tblStylePr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w:fill="E0E7EE" w:themeFill="accent6"/&gt;&lt;/w:tcPr&gt;&lt;/w:tblStylePr&gt;&lt;w:tblStylePr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w:fill="E0E7EE" w:themeFill="accent6"/&gt;&lt;/w:tcPr&gt;&lt;/w:tblStylePr&gt;&lt;w:tblStylePr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w:fill="E0E7EE" w:themeFill="accent6"/&gt;&lt;/w:tcPr&gt;&lt;/w:tblStylePr&gt;&lt;w:tblStylePr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w:fill="EFF2F6" w:themeFill="accent6"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w:fill="EFF2F6" w:themeFill="accent6" w:themeFillTint="7F"/&gt;&lt;/w:tcPr&gt;&lt;/w:tblStylePr&gt;&lt;/w:style&gt;&lt;w:style w:type="table" w:styleId="Moderntabell"&gt;&lt;w:name w:val="Table Contemporary"/&gt;&lt;w:basedOn w:val="Normaltabell"/&gt;&lt;w:uiPriority w:val="99"/&gt;&lt;w:semiHidden/&gt;&lt;w:unhideWhenUsed/&gt;&lt;w:rsid w:val="000D6689"/&gt;&lt;w:tblPr&gt;&lt;w:tblStyleRowBandSize w:val="1"/&gt;&lt;w:tblBorders&gt;&lt;w:insideH w:val="single" w:sz="18" w:space="0" w:color="FFFFFF"/&gt;&lt;w:insideV w:val="single" w:sz="18" w:space="0" w:color="FFFFFF"/&gt;&lt;/w:tblBorders&gt;&lt;/w:tblPr&gt;&lt;w:tblStylePr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w:val="pct5" w:color="000000"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w:fill="FFFFFF"/&gt;&lt;/w:tcPr&gt;&lt;/w:tblStylePr&gt;&lt;/w:style&gt;&lt;w:style w:type="table" w:styleId="Mrklista"&gt;&lt;w:name w:val="Dark List"/&gt;&lt;w:basedOn w:val="Normaltabell"/&gt;&lt;w:uiPriority w:val="70"/&gt;&lt;w:semiHidden/&gt;&lt;w:unhideWhenUsed/&gt;&lt;w:rsid w:val="000D6689"/&gt;&lt;w:pPr&gt;&lt;w:spacing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w:fill="000000" w:themeFill="text1"/&gt;&lt;/w:tcPr&gt;&lt;w:tblStylePr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w:fill="000000" w:themeFill="text1"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w:fill="000000" w:themeFill="text1"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w:themeFillShade="BF"/&gt;&lt;/w:tcPr&gt;&lt;/w:tblStylePr&gt;&lt;/w:style&gt;&lt;w:style w:type="table" w:styleId="Mrklista-dekorfrg1"&gt;&lt;w:name w:val="Dark List Accent 1"/&gt;&lt;w:basedOn w:val="Normaltabell"/&gt;&lt;w:uiPriority w:val="70"/&gt;&lt;w:semiHidden/&gt;&lt;w:unhideWhenUsed/&gt;&lt;w:rsid w:val="000D6689"/&gt;&lt;w:pPr&gt;&lt;w:spacing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w:fill="1A3050" w:themeFill="accent1"/&gt;&lt;/w:tcPr&gt;&lt;w:tblStylePr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w:fill="0D1727" w:themeFill="accent1"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w:fill="13233B" w:themeFill="accent1"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w:fill="13233B" w:themeFill="accent1"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w:fill="13233B" w:themeFill="accent1"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w:fill="13233B" w:themeFill="accent1" w:themeFillShade="BF"/&gt;&lt;/w:tcPr&gt;&lt;/w:tblStylePr&gt;&lt;/w:style&gt;&lt;w:style w:type="table" w:styleId="Mrklista-dekorfrg2"&gt;&lt;w:name w:val="Dark List Accent 2"/&gt;&lt;w:basedOn w:val="Normaltabell"/&gt;&lt;w:uiPriority w:val="70"/&gt;&lt;w:semiHidden/&gt;&lt;w:unhideWhenUsed/&gt;&lt;w:rsid w:val="000D6689"/&gt;&lt;w:pPr&gt;&lt;w:spacing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w:fill="DFDDD9" w:themeFill="accent2"/&gt;&lt;/w:tcPr&gt;&lt;w:tblStylePr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w:fill="767064" w:themeFill="accent2"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w:fill="ACA79C" w:themeFill="accent2"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w:fill="ACA79C" w:themeFill="accent2"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w:fill="ACA79C" w:themeFill="accent2"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w:fill="ACA79C" w:themeFill="accent2" w:themeFillShade="BF"/&gt;&lt;/w:tcPr&gt;&lt;/w:tblStylePr&gt;&lt;/w:style&gt;&lt;w:style w:type="table" w:styleId="Mrklista-dekorfrg3"&gt;&lt;w:name w:val="Dark List Accent 3"/&gt;&lt;w:basedOn w:val="Normaltabell"/&gt;&lt;w:uiPriority w:val="70"/&gt;&lt;w:semiHidden/&gt;&lt;w:unhideWhenUsed/&gt;&lt;w:rsid w:val="000D6689"/&gt;&lt;w:pPr&gt;&lt;w:spacing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w:fill="467199" w:themeFill="accent3"/&gt;&lt;/w:tcPr&gt;&lt;w:tblStylePr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w:fill="23384C" w:themeFill="accent3"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w:fill="345472" w:themeFill="accent3"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w:fill="345472" w:themeFill="accent3"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w:fill="345472" w:themeFill="accent3"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w:fill="345472" w:themeFill="accent3" w:themeFillShade="BF"/&gt;&lt;/w:tcPr&gt;&lt;/w:tblStylePr&gt;&lt;/w:style&gt;&lt;w:style w:type="table" w:styleId="Mrklista-dekorfrg4"&gt;&lt;w:name w:val="Dark List Accent 4"/&gt;&lt;w:basedOn w:val="Normaltabell"/&gt;&lt;w:uiPriority w:val="70"/&gt;&lt;w:semiHidden/&gt;&lt;w:unhideWhenUsed/&gt;&lt;w:rsid w:val="000D6689"/&gt;&lt;w:pPr&gt;&lt;w:spacing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w:fill="A0B6C9" w:themeFill="accent4"/&gt;&lt;/w:tcPr&gt;&lt;w:tblStylePr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w:fill="415B72" w:themeFill="accent4"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w:fill="6689A8" w:themeFill="accent4"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w:fill="6689A8" w:themeFill="accent4"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w:fill="6689A8" w:themeFill="accent4"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w:fill="6689A8" w:themeFill="accent4" w:themeFillShade="BF"/&gt;&lt;/w:tcPr&gt;&lt;/w:tblStylePr&gt;&lt;/w:style&gt;&lt;w:style w:type="table" w:styleId="Mrklista-dekorfrg5"&gt;&lt;w:name w:val="Dark List Accent 5"/&gt;&lt;w:basedOn w:val="Normaltabell"/&gt;&lt;w:uiPriority w:val="70"/&gt;&lt;w:semiHidden/&gt;&lt;w:unhideWhenUsed/&gt;&lt;w:rsid w:val="000D6689"/&gt;&lt;w:pPr&gt;&lt;w:spacing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w:fill="716B5F" w:themeFill="accent5"/&gt;&lt;/w:tcPr&gt;&lt;w:tblStylePr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w:fill="38352F" w:themeFill="accent5"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w:fill="545047" w:themeFill="accent5"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w:fill="545047" w:themeFill="accent5"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w:fill="545047" w:themeFill="accent5"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w:fill="545047" w:themeFill="accent5" w:themeFillShade="BF"/&gt;&lt;/w:tcPr&gt;&lt;/w:tblStylePr&gt;&lt;/w:style&gt;&lt;w:style w:type="table" w:styleId="Mrklista-dekorfrg6"&gt;&lt;w:name w:val="Dark List Accent 6"/&gt;&lt;w:basedOn w:val="Normaltabell"/&gt;&lt;w:uiPriority w:val="70"/&gt;&lt;w:semiHidden/&gt;&lt;w:unhideWhenUsed/&gt;&lt;w:rsid w:val="000D6689"/&gt;&lt;w:pPr&gt;&lt;w:spacing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w:fill="E0E7EE" w:themeFill="accent6"/&gt;&lt;/w:tcPr&gt;&lt;w:tblStylePr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w:fill="517294" w:themeFill="accent6"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w:fill="95ACC5" w:themeFill="accent6"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w:fill="95ACC5" w:themeFill="accent6"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w:fill="95ACC5" w:themeFill="accent6"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w:fill="95ACC5" w:themeFill="accent6" w:themeFillShade="BF"/&gt;&lt;/w:tcPr&gt;&lt;/w:tblStylePr&gt;&lt;/w:style&gt;&lt;w:style w:type="paragraph" w:styleId="Normalwebb"&gt;&lt;w:name w:val="Normal (Web)"/&gt;&lt;w:basedOn w:val="Normal"/&gt;&lt;w:uiPriority w:val="99"/&gt;&lt;w:semiHidden/&gt;&lt;w:unhideWhenUsed/&gt;&lt;w:rsid w:val="000D6689"/&gt;&lt;w:rPr&gt;&lt;w:rFonts w:ascii="Times New Roman" w:hAnsi="Times New Roman" w:cs="Times New Roman"/&gt;&lt;w:sz w:val="24"/&gt;&lt;w:szCs w:val="24"/&gt;&lt;/w:rPr&gt;&lt;/w:style&gt;&lt;w:style w:type="paragraph" w:styleId="Normaltindrag"&gt;&lt;w:name w:val="Normal Indent"/&gt;&lt;w:basedOn w:val="Normal"/&gt;&lt;w:uiPriority w:val="99"/&gt;&lt;w:semiHidden/&gt;&lt;w:unhideWhenUsed/&gt;&lt;w:rsid w:val="000D6689"/&gt;&lt;w:pPr&gt;&lt;w:ind w:left="1304"/&gt;&lt;/w:pPr&gt;&lt;/w:style&gt;&lt;w:style w:type="paragraph" w:styleId="Numreradlista4"&gt;&lt;w:name w:val="List Number 4"/&gt;&lt;w:basedOn w:val="Normal"/&gt;&lt;w:uiPriority w:val="99"/&gt;&lt;w:semiHidden/&gt;&lt;w:unhideWhenUsed/&gt;&lt;w:rsid w:val="000D6689"/&gt;&lt;w:pPr&gt;&lt;w:numPr&gt;&lt;w:numId w:val="36"/&gt;&lt;/w:numPr&gt;&lt;w:contextualSpacing/&gt;&lt;/w:pPr&gt;&lt;/w:style&gt;&lt;w:style w:type="paragraph" w:styleId="Numreradlista5"&gt;&lt;w:name w:val="List Number 5"/&gt;&lt;w:basedOn w:val="Normal"/&gt;&lt;w:uiPriority w:val="99"/&gt;&lt;w:semiHidden/&gt;&lt;w:unhideWhenUsed/&gt;&lt;w:rsid w:val="000D6689"/&gt;&lt;w:pPr&gt;&lt;w:numPr&gt;&lt;w:numId w:val="37"/&gt;&lt;/w:numPr&gt;&lt;w:contextualSpacing/&gt;&lt;/w:pPr&gt;&lt;/w:style&gt;&lt;w:style w:type="character" w:styleId="Nmn"&gt;&lt;w:name w:val="Mention"/&gt;&lt;w:basedOn w:val="Standardstycketeckensnitt"/&gt;&lt;w:uiPriority w:val="99"/&gt;&lt;w:semiHidden/&gt;&lt;w:unhideWhenUsed/&gt;&lt;w:rsid w:val="000D6689"/&gt;&lt;w:rPr&gt;&lt;w:noProof w:val="0"/&gt;&lt;w:color w:val="2B579A"/&gt;&lt;w:shd w:val="clear" w:color="auto" w:fill="E6E6E6"/&gt;&lt;/w:rPr&gt;&lt;/w:style&gt;&lt;w:style w:type="table" w:styleId="Oformateradtabell1"&gt;&lt;w:name w:val="Plain Table 1"/&gt;&lt;w:basedOn w:val="Normaltabell"/&gt;&lt;w:uiPriority w:val="41"/&gt;&lt;w:rsid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w:styleId="Oformateradtabell2"&gt;&lt;w:name w:val="Plain Table 2"/&gt;&lt;w:basedOn w:val="Normaltabell"/&gt;&lt;w:uiPriority w:val="42"/&gt;&lt;w:rsid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w:styleId="Oformateradtabell3"&gt;&lt;w:name w:val="Plain Table 3"/&gt;&lt;w:basedOn w:val="Normaltabell"/&gt;&lt;w:uiPriority w:val="43"/&gt;&lt;w:rsid w:val="000D6689"/&gt;&lt;w:pPr&gt;&lt;w:spacing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w:styleId="Oformateradtabell4"&gt;&lt;w:name w:val="Plain Table 4"/&gt;&lt;w:basedOn w:val="Normaltabell"/&gt;&lt;w:uiPriority w:val="44"/&gt;&lt;w:rsid w:val="000D6689"/&gt;&lt;w:pPr&gt;&lt;w:spacing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w:styleId="Oformateradtabell5"&gt;&lt;w:name w:val="Plain Table 5"/&gt;&lt;w:basedOn w:val="Normaltabell"/&gt;&lt;w:uiPriority w:val="45"/&gt;&lt;w:rsid w:val="000D6689"/&gt;&lt;w:pPr&gt;&lt;w:spacing w:after="0" w:line="240" w:lineRule="auto"/&gt;&lt;/w:pPr&gt;&lt;w:tblPr&gt;&lt;w:tblStyleRowBandSize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w:color="7F7F7F"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w:color="7F7F7F"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w:color="7F7F7F"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w:color="7F7F7F"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w:styleId="Oformateradtext"&gt;&lt;w:name w:val="Plain Text"/&gt;&lt;w:basedOn w:val="Normal"/&gt;&lt;w:link w:val="OformateradtextChar"/&gt;&lt;w:uiPriority w:val="99"/&gt;&lt;w:semiHidden/&gt;&lt;w:unhideWhenUsed/&gt;&lt;w:rsid w:val="000D6689"/&gt;&lt;w:pPr&gt;&lt;w:spacing w:after="0" w:line="240" w:lineRule="auto"/&gt;&lt;/w:pPr&gt;&lt;w:rPr&gt;&lt;w:rFonts w:ascii="Consolas" w:hAnsi="Consolas"/&gt;&lt;w:sz w:val="21"/&gt;&lt;w:szCs w:val="21"/&gt;&lt;/w:rPr&gt;&lt;/w:style&gt;&lt;w:style w:type="character" w:customStyle="1" w:styleId="OformateradtextChar"&gt;&lt;w:name w:val="Oformaterad text Char"/&gt;&lt;w:basedOn w:val="Standardstycketeckensnitt"/&gt;&lt;w:link w:val="Oformateradtext"/&gt;&lt;w:uiPriority w:val="99"/&gt;&lt;w:semiHidden/&gt;&lt;w:rsid w:val="000D6689"/&gt;&lt;w:rPr&gt;&lt;w:rFonts w:ascii="Consolas" w:hAnsi="Consolas"/&gt;&lt;w:sz w:val="21"/&gt;&lt;w:szCs w:val="21"/&gt;&lt;/w:rPr&gt;&lt;/w:style&gt;&lt;w:style w:type="character" w:styleId="Olstomnmnande"&gt;&lt;w:name w:val="Unresolved Mention"/&gt;&lt;w:basedOn w:val="Standardstycketeckensnitt"/&gt;&lt;w:uiPriority w:val="99"/&gt;&lt;w:semiHidden/&gt;&lt;w:unhideWhenUsed/&gt;&lt;w:rsid w:val="000D6689"/&gt;&lt;w:rPr&gt;&lt;w:noProof w:val="0"/&gt;&lt;w:color w:val="808080"/&gt;&lt;w:shd w:val="clear" w:color="auto" w:fill="E6E6E6"/&gt;&lt;/w:rPr&gt;&lt;/w:style&gt;&lt;w:style w:type="table" w:styleId="Professionelltabell"&gt;&lt;w:name w:val="Table Professional"/&gt;&lt;w:basedOn w:val="Normaltabell"/&gt;&lt;w:uiPriority w:val="99"/&gt;&lt;w:semiHidden/&gt;&lt;w:unhideWhenUsed/&gt;&lt;w:rsid w:val="000D6689"/&gt;&lt;w:tblPr&gt;&lt;w:tblBorders&gt;&lt;w:top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w:type="paragraph" w:styleId="Punktlista4"&gt;&lt;w:name w:val="List Bullet 4"/&gt;&lt;w:basedOn w:val="Normal"/&gt;&lt;w:uiPriority w:val="99"/&gt;&lt;w:semiHidden/&gt;&lt;w:unhideWhenUsed/&gt;&lt;w:rsid w:val="000D6689"/&gt;&lt;w:pPr&gt;&lt;w:numPr&gt;&lt;w:numId w:val="38"/&gt;&lt;/w:numPr&gt;&lt;w:contextualSpacing/&gt;&lt;/w:pPr&gt;&lt;/w:style&gt;&lt;w:style w:type="paragraph" w:styleId="Punktlista5"&gt;&lt;w:name w:val="List Bullet 5"/&gt;&lt;w:basedOn w:val="Normal"/&gt;&lt;w:uiPriority w:val="99"/&gt;&lt;w:semiHidden/&gt;&lt;w:unhideWhenUsed/&gt;&lt;w:rsid w:val="000D6689"/&gt;&lt;w:pPr&gt;&lt;w:numPr&gt;&lt;w:numId w:val="39"/&gt;&lt;/w:numPr&gt;&lt;w:contextualSpacing/&gt;&lt;/w:pPr&gt;&lt;/w:style&gt;&lt;w:style w:type="character" w:styleId="Radnummer"&gt;&lt;w:name w:val="line number"/&gt;&lt;w:basedOn w:val="Standardstycketeckensnitt"/&gt;&lt;w:uiPriority w:val="99"/&gt;&lt;w:semiHidden/&gt;&lt;w:unhideWhenUsed/&gt;&lt;w:rsid w:val="000D6689"/&gt;&lt;w:rPr&gt;&lt;w:noProof w:val="0"/&gt;&lt;/w:rPr&gt;&lt;/w:style&gt;&lt;w:style w:type="character" w:customStyle="1" w:styleId="Rubrik6Char"&gt;&lt;w:name w:val="Rubrik 6 Char"/&gt;&lt;w:basedOn w:val="Standardstycketeckensnitt"/&gt;&lt;w:link w:val="Rubrik6"/&gt;&lt;w:uiPriority w:val="9"/&gt;&lt;w:semiHidden/&gt;&lt;w:rsid w:val="000D6689"/&gt;&lt;w:rPr&gt;&lt;w:rFonts w:asciiTheme="majorHAnsi" w:eastAsiaTheme="majorEastAsia" w:hAnsiTheme="majorHAnsi" w:cstheme="majorBidi"/&gt;&lt;w:color w:val="0D1727" w:themeColor="accent1" w:themeShade="7F"/&gt;&lt;/w:rPr&gt;&lt;/w:style&gt;&lt;w:style w:type="character" w:customStyle="1" w:styleId="Rubrik7Char"&gt;&lt;w:name w:val="Rubrik 7 Char"/&gt;&lt;w:basedOn w:val="Standardstycketeckensnitt"/&gt;&lt;w:link w:val="Rubrik7"/&gt;&lt;w:uiPriority w:val="9"/&gt;&lt;w:semiHidden/&gt;&lt;w:rsid w:val="000D6689"/&gt;&lt;w:rPr&gt;&lt;w:rFonts w:asciiTheme="majorHAnsi" w:eastAsiaTheme="majorEastAsia" w:hAnsiTheme="majorHAnsi" w:cstheme="majorBidi"/&gt;&lt;w:i/&gt;&lt;w:iCs/&gt;&lt;w:color w:val="0D1727" w:themeColor="accent1" w:themeShade="7F"/&gt;&lt;/w:rPr&gt;&lt;/w:style&gt;&lt;w:style w:type="character" w:customStyle="1" w:styleId="Rubrik8Char"&gt;&lt;w:name w:val="Rubrik 8 Char"/&gt;&lt;w:basedOn w:val="Standardstycketeckensnitt"/&gt;&lt;w:link w:val="Rubrik8"/&gt;&lt;w:uiPriority w:val="9"/&gt;&lt;w:semiHidden/&gt;&lt;w:rsid w:val="000D6689"/&gt;&lt;w:rPr&gt;&lt;w:rFonts w:asciiTheme="majorHAnsi" w:eastAsiaTheme="majorEastAsia" w:hAnsiTheme="majorHAnsi" w:cstheme="majorBidi"/&gt;&lt;w:color w:val="272727" w:themeColor="text1" w:themeTint="D8"/&gt;&lt;w:sz w:val="21"/&gt;&lt;w:szCs w:val="21"/&gt;&lt;/w:rPr&gt;&lt;/w:style&gt;&lt;w:style w:type="character" w:customStyle="1" w:styleId="Rubrik9Char"&gt;&lt;w:name w:val="Rubrik 9 Char"/&gt;&lt;w:basedOn w:val="Standardstycketeckensnitt"/&gt;&lt;w:link w:val="Rubrik9"/&gt;&lt;w:uiPriority w:val="9"/&gt;&lt;w:semiHidden/&gt;&lt;w:rsid w:val="000D6689"/&gt;&lt;w:rPr&gt;&lt;w:rFonts w:asciiTheme="majorHAnsi" w:eastAsiaTheme="majorEastAsia" w:hAnsiTheme="majorHAnsi" w:cstheme="majorBidi"/&gt;&lt;w:i/&gt;&lt;w:iCs/&gt;&lt;w:color w:val="272727" w:themeColor="text1" w:themeTint="D8"/&gt;&lt;w:sz w:val="21"/&gt;&lt;w:szCs w:val="21"/&gt;&lt;/w:rPr&gt;&lt;/w:style&gt;&lt;w:style w:type="table" w:styleId="Rutntstabell1ljus"&gt;&lt;w:name w:val="Grid Table 1 Light"/&gt;&lt;w:basedOn w:val="Normaltabell"/&gt;&lt;w:uiPriority w:val="46"/&gt;&lt;w:rsid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w:color="999999" w:themeColor="text1" w:themeTint="66"/&gt;&lt;w:left w:val="single" w:sz="4" w:space="0" w:color="999999" w:themeColor="text1" w:themeTint="66"/&gt;&lt;w:bottom w:val="single" w:sz="4" w:space="0" w:color="999999" w:themeColor="text1" w:themeTint="66"/&gt;&lt;w:right w:val="single" w:sz="4" w:space="0" w:color="999999" w:themeColor="text1" w:themeTint="66"/&gt;&lt;w:insideH w:val="single" w:sz="4" w:space="0" w:color="999999" w:themeColor="text1" w:themeTint="66"/&gt;&lt;w:insideV w:val="single" w:sz="4" w:space="0" w:color="999999" w:themeColor="text1" w:themeTint="66"/&gt;&lt;/w:tblBorders&gt;&lt;/w:tblPr&gt;&lt;w:tblStylePr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w:styleId="Rutntstabell1ljusdekorfrg1"&gt;&lt;w:name w:val="Grid Table 1 Light Accent 1"/&gt;&lt;w:basedOn w:val="Normaltabell"/&gt;&lt;w:uiPriority w:val="46"/&gt;&lt;w:rsid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w:color="85A6D7" w:themeColor="accent1" w:themeTint="66"/&gt;&lt;w:left w:val="single" w:sz="4" w:space="0" w:color="85A6D7" w:themeColor="accent1" w:themeTint="66"/&gt;&lt;w:bottom w:val="single" w:sz="4" w:space="0" w:color="85A6D7" w:themeColor="accent1" w:themeTint="66"/&gt;&lt;w:right w:val="single" w:sz="4" w:space="0" w:color="85A6D7" w:themeColor="accent1" w:themeTint="66"/&gt;&lt;w:insideH w:val="single" w:sz="4" w:space="0" w:color="85A6D7" w:themeColor="accent1" w:themeTint="66"/&gt;&lt;w:insideV w:val="single" w:sz="4" w:space="0" w:color="85A6D7"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w:color="4779C3"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w:color="4779C3"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w:styleId="Rutntstabell1ljus-dekorfrg2"&gt;&lt;w:name w:val="Grid Table 1 Light Accent 2"/&gt;&lt;w:basedOn w:val="Normaltabell"/&gt;&lt;w:uiPriority w:val="46"/&gt;&lt;w:rsid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w:color="F2F1EF" w:themeColor="accent2" w:themeTint="66"/&gt;&lt;w:left w:val="single" w:sz="4" w:space="0" w:color="F2F1EF" w:themeColor="accent2" w:themeTint="66"/&gt;&lt;w:bottom w:val="single" w:sz="4" w:space="0" w:color="F2F1EF" w:themeColor="accent2" w:themeTint="66"/&gt;&lt;w:right w:val="single" w:sz="4" w:space="0" w:color="F2F1EF" w:themeColor="accent2" w:themeTint="66"/&gt;&lt;w:insideH w:val="single" w:sz="4" w:space="0" w:color="F2F1EF" w:themeColor="accent2" w:themeTint="66"/&gt;&lt;w:insideV w:val="single" w:sz="4" w:space="0" w:color="F2F1EF" w:themeColor="accent2" w:themeTint="66"/&gt;&lt;/w:tblBorders&gt;&lt;/w:tblPr&gt;&lt;w:tblStylePr w:type="firstRow"&gt;&lt;w:rPr&gt;&lt;w:b/&gt;&lt;w:bCs/&gt;&lt;/w:rPr&gt;&lt;w:tblPr/&gt;&lt;w:tcPr&gt;&lt;w:tcBorders&gt;&lt;w:bottom w:val="single" w:sz="12" w:space="0" w:color="EBEAE8"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w:color="EBEAE8"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w:styleId="Rutntstabell1ljusdekorfrg3"&gt;&lt;w:name w:val="Grid Table 1 Light Accent 3"/&gt;&lt;w:basedOn w:val="Normaltabell"/&gt;&lt;w:uiPriority w:val="46"/&gt;&lt;w:rsid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w:color="B0C6DB" w:themeColor="accent3" w:themeTint="66"/&gt;&lt;w:left w:val="single" w:sz="4" w:space="0" w:color="B0C6DB" w:themeColor="accent3" w:themeTint="66"/&gt;&lt;w:bottom w:val="single" w:sz="4" w:space="0" w:color="B0C6DB" w:themeColor="accent3" w:themeTint="66"/&gt;&lt;w:right w:val="single" w:sz="4" w:space="0" w:color="B0C6DB" w:themeColor="accent3" w:themeTint="66"/&gt;&lt;w:insideH w:val="single" w:sz="4" w:space="0" w:color="B0C6DB" w:themeColor="accent3" w:themeTint="66"/&gt;&lt;w:insideV w:val="single" w:sz="4" w:space="0" w:color="B0C6DB"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w:color="88A9C9"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w:color="88A9C9"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w:styleId="Rutntstabell1ljusdekorfrg4"&gt;&lt;w:name w:val="Grid Table 1 Light Accent 4"/&gt;&lt;w:basedOn w:val="Normaltabell"/&gt;&lt;w:uiPriority w:val="46"/&gt;&lt;w:rsid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w:color="D8E1E9" w:themeColor="accent4" w:themeTint="66"/&gt;&lt;w:left w:val="single" w:sz="4" w:space="0" w:color="D8E1E9" w:themeColor="accent4" w:themeTint="66"/&gt;&lt;w:bottom w:val="single" w:sz="4" w:space="0" w:color="D8E1E9" w:themeColor="accent4" w:themeTint="66"/&gt;&lt;w:right w:val="single" w:sz="4" w:space="0" w:color="D8E1E9" w:themeColor="accent4" w:themeTint="66"/&gt;&lt;w:insideH w:val="single" w:sz="4" w:space="0" w:color="D8E1E9" w:themeColor="accent4" w:themeTint="66"/&gt;&lt;w:insideV w:val="single" w:sz="4" w:space="0" w:color="D8E1E9" w:themeColor="accent4" w:themeTint="66"/&gt;&lt;/w:tblBorders&gt;&lt;/w:tblPr&gt;&lt;w:tblStylePr w:type="firstRow"&gt;&lt;w:rPr&gt;&lt;w:b/&gt;&lt;w:bCs/&gt;&lt;/w:rPr&gt;&lt;w:tblPr/&gt;&lt;w:tcPr&gt;&lt;w:tcBorders&gt;&lt;w:bottom w:val="single" w:sz="12" w:space="0" w:color="C5D3DE"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w:color="C5D3DE"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w:styleId="Rutntstabell1ljusdekorfrg5"&gt;&lt;w:name w:val="Grid Table 1 Light Accent 5"/&gt;&lt;w:basedOn w:val="Normaltabell"/&gt;&lt;w:uiPriority w:val="46"/&gt;&lt;w:rsid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w:color="C7C4BD" w:themeColor="accent5" w:themeTint="66"/&gt;&lt;w:left w:val="single" w:sz="4" w:space="0" w:color="C7C4BD" w:themeColor="accent5" w:themeTint="66"/&gt;&lt;w:bottom w:val="single" w:sz="4" w:space="0" w:color="C7C4BD" w:themeColor="accent5" w:themeTint="66"/&gt;&lt;w:right w:val="single" w:sz="4" w:space="0" w:color="C7C4BD" w:themeColor="accent5" w:themeTint="66"/&gt;&lt;w:insideH w:val="single" w:sz="4" w:space="0" w:color="C7C4BD" w:themeColor="accent5" w:themeTint="66"/&gt;&lt;w:insideV w:val="single" w:sz="4" w:space="0" w:color="C7C4BD" w:themeColor="accent5" w:themeTint="66"/&gt;&lt;/w:tblBorders&gt;&lt;/w:tblPr&gt;&lt;w:tblStylePr w:type="firstRow"&gt;&lt;w:rPr&gt;&lt;w:b/&gt;&lt;w:bCs/&gt;&lt;/w:rPr&gt;&lt;w:tblPr/&gt;&lt;w:tcPr&gt;&lt;w:tcBorders&gt;&lt;w:bottom w:val="single" w:sz="12" w:space="0" w:color="ACA69C"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w:color="ACA69C"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w:styleId="Rutntstabell1ljusdekorfrg6"&gt;&lt;w:name w:val="Grid Table 1 Light Accent 6"/&gt;&lt;w:basedOn w:val="Normaltabell"/&gt;&lt;w:uiPriority w:val="46"/&gt;&lt;w:rsid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w:color="F2F5F8" w:themeColor="accent6" w:themeTint="66"/&gt;&lt;w:left w:val="single" w:sz="4" w:space="0" w:color="F2F5F8" w:themeColor="accent6" w:themeTint="66"/&gt;&lt;w:bottom w:val="single" w:sz="4" w:space="0" w:color="F2F5F8" w:themeColor="accent6" w:themeTint="66"/&gt;&lt;w:right w:val="single" w:sz="4" w:space="0" w:color="F2F5F8" w:themeColor="accent6" w:themeTint="66"/&gt;&lt;w:insideH w:val="single" w:sz="4" w:space="0" w:color="F2F5F8" w:themeColor="accent6" w:themeTint="66"/&gt;&lt;w:insideV w:val="single" w:sz="4" w:space="0" w:color="F2F5F8" w:themeColor="accent6" w:themeTint="66"/&gt;&lt;/w:tblBorders&gt;&lt;/w:tblPr&gt;&lt;w:tblStylePr w:type="firstRow"&gt;&lt;w:rPr&gt;&lt;w:b/&gt;&lt;w:bCs/&gt;&lt;/w:rPr&gt;&lt;w:tblPr/&gt;&lt;w:tcPr&gt;&lt;w:tcBorders&gt;&lt;w:bottom w:val="single" w:sz="12" w:space="0" w:color="ECF0F4"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w:color="ECF0F4"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w:styleId="Rutntstabell2"&gt;&lt;w:name w:val="Grid Table 2"/&gt;&lt;w:basedOn w:val="Normaltabell"/&gt;&lt;w:uiPriority w:val="47"/&gt;&lt;w:rsid w:val="000D6689"/&gt;&lt;w:pPr&gt;&lt;w:spacing w:after="0" w:line="240" w:lineRule="auto"/&gt;&lt;/w:pPr&gt;&lt;w:tblPr&gt;&lt;w:tblStyleRowBandSize w:val="1"/&gt;&lt;w:tblStyleColBandSize w:val="1"/&gt;&lt;w:tblBorders&gt;&lt;w:top w:val="single" w:sz="2" w:space="0" w:color="666666" w:themeColor="text1" w:themeTint="99"/&gt;&lt;w:bottom w:val="single" w:sz="2" w:space="0" w:color="666666" w:themeColor="text1" w:themeTint="99"/&gt;&lt;w:insideH w:val="single" w:sz="2" w:space="0" w:color="666666" w:themeColor="text1" w:themeTint="99"/&gt;&lt;w:insideV w:val="single" w:sz="2"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w:color="666666"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w:styleId="Rutntstabell2dekorfrg1"&gt;&lt;w:name w:val="Grid Table 2 Accent 1"/&gt;&lt;w:basedOn w:val="Normaltabell"/&gt;&lt;w:uiPriority w:val="47"/&gt;&lt;w:rsid w:val="000D6689"/&gt;&lt;w:pPr&gt;&lt;w:spacing w:after="0" w:line="240" w:lineRule="auto"/&gt;&lt;/w:pPr&gt;&lt;w:tblPr&gt;&lt;w:tblStyleRowBandSize w:val="1"/&gt;&lt;w:tblStyleColBandSize w:val="1"/&gt;&lt;w:tblBorders&gt;&lt;w:top w:val="single" w:sz="2" w:space="0" w:color="4779C3" w:themeColor="accent1" w:themeTint="99"/&gt;&lt;w:bottom w:val="single" w:sz="2" w:space="0" w:color="4779C3" w:themeColor="accent1" w:themeTint="99"/&gt;&lt;w:insideH w:val="single" w:sz="2" w:space="0" w:color="4779C3" w:themeColor="accent1" w:themeTint="99"/&gt;&lt;w:insideV w:val="single" w:sz="2" w:space="0" w:color="4779C3" w:themeColor="accent1"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w:color="4779C3"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w:color="4779C3"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w:fill="C1D2EB" w:themeFill="accent1" w:themeFillTint="33"/&gt;&lt;/w:tcPr&gt;&lt;/w:tblStylePr&gt;&lt;w:tblStylePr w:type="band1Horz"&gt;&lt;w:tblPr/&gt;&lt;w:tcPr&gt;&lt;w:shd w:val="clear" w:color="auto" w:fill="C1D2EB" w:themeFill="accent1" w:themeFillTint="33"/&gt;&lt;/w:tcPr&gt;&lt;/w:tblStylePr&gt;&lt;/w:style&gt;&lt;w:style w:type="table" w:styleId="Rutntstabell2dekorfrg2"&gt;&lt;w:name w:val="Grid Table 2 Accent 2"/&gt;&lt;w:basedOn w:val="Normaltabell"/&gt;&lt;w:uiPriority w:val="47"/&gt;&lt;w:rsid w:val="000D6689"/&gt;&lt;w:pPr&gt;&lt;w:spacing w:after="0" w:line="240" w:lineRule="auto"/&gt;&lt;/w:pPr&gt;&lt;w:tblPr&gt;&lt;w:tblStyleRowBandSize w:val="1"/&gt;&lt;w:tblStyleColBandSize w:val="1"/&gt;&lt;w:tblBorders&gt;&lt;w:top w:val="single" w:sz="2" w:space="0" w:color="EBEAE8" w:themeColor="accent2" w:themeTint="99"/&gt;&lt;w:bottom w:val="single" w:sz="2" w:space="0" w:color="EBEAE8" w:themeColor="accent2" w:themeTint="99"/&gt;&lt;w:insideH w:val="single" w:sz="2" w:space="0" w:color="EBEAE8" w:themeColor="accent2" w:themeTint="99"/&gt;&lt;w:insideV w:val="single" w:sz="2" w:space="0" w:color="EBEAE8" w:themeColor="accent2"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w:color="EBEAE8"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w:color="EBEAE8"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w:fill="F8F8F7" w:themeFill="accent2" w:themeFillTint="33"/&gt;&lt;/w:tcPr&gt;&lt;/w:tblStylePr&gt;&lt;w:tblStylePr w:type="band1Horz"&gt;&lt;w:tblPr/&gt;&lt;w:tcPr&gt;&lt;w:shd w:val="clear" w:color="auto" w:fill="F8F8F7" w:themeFill="accent2" w:themeFillTint="33"/&gt;&lt;/w:tcPr&gt;&lt;/w:tblStylePr&gt;&lt;/w:style&gt;&lt;w:style w:type="table" w:styleId="Rutntstabell2dekorfrg3"&gt;&lt;w:name w:val="Grid Table 2 Accent 3"/&gt;&lt;w:basedOn w:val="Normaltabell"/&gt;&lt;w:uiPriority w:val="47"/&gt;&lt;w:rsid w:val="000D6689"/&gt;&lt;w:pPr&gt;&lt;w:spacing w:after="0" w:line="240" w:lineRule="auto"/&gt;&lt;/w:pPr&gt;&lt;w:tblPr&gt;&lt;w:tblStyleRowBandSize w:val="1"/&gt;&lt;w:tblStyleColBandSize w:val="1"/&gt;&lt;w:tblBorders&gt;&lt;w:top w:val="single" w:sz="2" w:space="0" w:color="88A9C9" w:themeColor="accent3" w:themeTint="99"/&gt;&lt;w:bottom w:val="single" w:sz="2" w:space="0" w:color="88A9C9" w:themeColor="accent3" w:themeTint="99"/&gt;&lt;w:insideH w:val="single" w:sz="2" w:space="0" w:color="88A9C9" w:themeColor="accent3" w:themeTint="99"/&gt;&lt;w:insideV w:val="single" w:sz="2" w:space="0" w:color="88A9C9"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w:color="88A9C9"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w:color="88A9C9"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w:fill="D7E2ED" w:themeFill="accent3" w:themeFillTint="33"/&gt;&lt;/w:tcPr&gt;&lt;/w:tblStylePr&gt;&lt;w:tblStylePr w:type="band1Horz"&gt;&lt;w:tblPr/&gt;&lt;w:tcPr&gt;&lt;w:shd w:val="clear" w:color="auto" w:fill="D7E2ED" w:themeFill="accent3" w:themeFillTint="33"/&gt;&lt;/w:tcPr&gt;&lt;/w:tblStylePr&gt;&lt;/w:style&gt;&lt;w:style w:type="table" w:styleId="Rutntstabell2dekorfrg4"&gt;&lt;w:name w:val="Grid Table 2 Accent 4"/&gt;&lt;w:basedOn w:val="Normaltabell"/&gt;&lt;w:uiPriority w:val="47"/&gt;&lt;w:rsid w:val="000D6689"/&gt;&lt;w:pPr&gt;&lt;w:spacing w:after="0" w:line="240" w:lineRule="auto"/&gt;&lt;/w:pPr&gt;&lt;w:tblPr&gt;&lt;w:tblStyleRowBandSize w:val="1"/&gt;&lt;w:tblStyleColBandSize w:val="1"/&gt;&lt;w:tblBorders&gt;&lt;w:top w:val="single" w:sz="2" w:space="0" w:color="C5D3DE" w:themeColor="accent4" w:themeTint="99"/&gt;&lt;w:bottom w:val="single" w:sz="2" w:space="0" w:color="C5D3DE" w:themeColor="accent4" w:themeTint="99"/&gt;&lt;w:insideH w:val="single" w:sz="2" w:space="0" w:color="C5D3DE" w:themeColor="accent4" w:themeTint="99"/&gt;&lt;w:insideV w:val="single" w:sz="2" w:space="0" w:color="C5D3DE" w:themeColor="accent4"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w:color="C5D3DE"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w:color="C5D3DE"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w:fill="EBF0F4" w:themeFill="accent4" w:themeFillTint="33"/&gt;&lt;/w:tcPr&gt;&lt;/w:tblStylePr&gt;&lt;w:tblStylePr w:type="band1Horz"&gt;&lt;w:tblPr/&gt;&lt;w:tcPr&gt;&lt;w:shd w:val="clear" w:color="auto" w:fill="EBF0F4" w:themeFill="accent4" w:themeFillTint="33"/&gt;&lt;/w:tcPr&gt;&lt;/w:tblStylePr&gt;&lt;/w:style&gt;&lt;w:style w:type="table" w:styleId="Rutntstabell2dekorfrg5"&gt;&lt;w:name w:val="Grid Table 2 Accent 5"/&gt;&lt;w:basedOn w:val="Normaltabell"/&gt;&lt;w:uiPriority w:val="47"/&gt;&lt;w:rsid w:val="000D6689"/&gt;&lt;w:pPr&gt;&lt;w:spacing w:after="0" w:line="240" w:lineRule="auto"/&gt;&lt;/w:pPr&gt;&lt;w:tblPr&gt;&lt;w:tblStyleRowBandSize w:val="1"/&gt;&lt;w:tblStyleColBandSize w:val="1"/&gt;&lt;w:tblBorders&gt;&lt;w:top w:val="single" w:sz="2" w:space="0" w:color="ACA69C" w:themeColor="accent5" w:themeTint="99"/&gt;&lt;w:bottom w:val="single" w:sz="2" w:space="0" w:color="ACA69C" w:themeColor="accent5" w:themeTint="99"/&gt;&lt;w:insideH w:val="single" w:sz="2" w:space="0" w:color="ACA69C" w:themeColor="accent5" w:themeTint="99"/&gt;&lt;w:insideV w:val="single" w:sz="2" w:space="0" w:color="ACA69C" w:themeColor="accent5"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w:color="ACA69C"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w:color="ACA69C"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w:fill="E3E1DE" w:themeFill="accent5" w:themeFillTint="33"/&gt;&lt;/w:tcPr&gt;&lt;/w:tblStylePr&gt;&lt;w:tblStylePr w:type="band1Horz"&gt;&lt;w:tblPr/&gt;&lt;w:tcPr&gt;&lt;w:shd w:val="clear" w:color="auto" w:fill="E3E1DE" w:themeFill="accent5" w:themeFillTint="33"/&gt;&lt;/w:tcPr&gt;&lt;/w:tblStylePr&gt;&lt;/w:style&gt;&lt;w:style w:type="table" w:styleId="Rutntstabell2dekorfrg6"&gt;&lt;w:name w:val="Grid Table 2 Accent 6"/&gt;&lt;w:basedOn w:val="Normaltabell"/&gt;&lt;w:uiPriority w:val="47"/&gt;&lt;w:rsid w:val="000D6689"/&gt;&lt;w:pPr&gt;&lt;w:spacing w:after="0" w:line="240" w:lineRule="auto"/&gt;&lt;/w:pPr&gt;&lt;w:tblPr&gt;&lt;w:tblStyleRowBandSize w:val="1"/&gt;&lt;w:tblStyleColBandSize w:val="1"/&gt;&lt;w:tblBorders&gt;&lt;w:top w:val="single" w:sz="2" w:space="0" w:color="ECF0F4" w:themeColor="accent6" w:themeTint="99"/&gt;&lt;w:bottom w:val="single" w:sz="2" w:space="0" w:color="ECF0F4" w:themeColor="accent6" w:themeTint="99"/&gt;&lt;w:insideH w:val="single" w:sz="2" w:space="0" w:color="ECF0F4" w:themeColor="accent6" w:themeTint="99"/&gt;&lt;w:insideV w:val="single" w:sz="2" w:space="0" w:color="ECF0F4" w:themeColor="accent6"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w:color="ECF0F4"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w:color="ECF0F4"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w:fill="F8FAFB" w:themeFill="accent6" w:themeFillTint="33"/&gt;&lt;/w:tcPr&gt;&lt;/w:tblStylePr&gt;&lt;w:tblStylePr w:type="band1Horz"&gt;&lt;w:tblPr/&gt;&lt;w:tcPr&gt;&lt;w:shd w:val="clear" w:color="auto" w:fill="F8FAFB" w:themeFill="accent6" w:themeFillTint="33"/&gt;&lt;/w:tcPr&gt;&lt;/w:tblStylePr&gt;&lt;/w:style&gt;&lt;w:style w:type="table" w:styleId="Rutntstabell3"&gt;&lt;w:name w:val="Grid Table 3"/&gt;&lt;w:basedOn w:val="Normaltabell"/&gt;&lt;w:uiPriority w:val="48"/&gt;&lt;w:rsid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w:styleId="Rutntstabell3dekorfrg1"&gt;&lt;w:name w:val="Grid Table 3 Accent 1"/&gt;&lt;w:basedOn w:val="Normaltabell"/&gt;&lt;w:uiPriority w:val="48"/&gt;&lt;w:rsid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w:color="4779C3" w:themeColor="accent1" w:themeTint="99"/&gt;&lt;w:left w:val="single" w:sz="4" w:space="0" w:color="4779C3" w:themeColor="accent1" w:themeTint="99"/&gt;&lt;w:bottom w:val="single" w:sz="4" w:space="0" w:color="4779C3" w:themeColor="accent1" w:themeTint="99"/&gt;&lt;w:right w:val="single" w:sz="4" w:space="0" w:color="4779C3" w:themeColor="accent1" w:themeTint="99"/&gt;&lt;w:insideH w:val="single" w:sz="4" w:space="0" w:color="4779C3" w:themeColor="accent1" w:themeTint="99"/&gt;&lt;w:insideV w:val="single" w:sz="4" w:space="0" w:color="4779C3"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w:fill="C1D2EB" w:themeFill="accent1" w:themeFillTint="33"/&gt;&lt;/w:tcPr&gt;&lt;/w:tblStylePr&gt;&lt;w:tblStylePr w:type="band1Horz"&gt;&lt;w:tblPr/&gt;&lt;w:tcPr&gt;&lt;w:shd w:val="clear" w:color="auto" w:fill="C1D2EB" w:themeFill="accent1" w:themeFillTint="33"/&gt;&lt;/w:tcPr&gt;&lt;/w:tblStylePr&gt;&lt;w:tblStylePr w:type="neCell"&gt;&lt;w:tblPr/&gt;&lt;w:tcPr&gt;&lt;w:tcBorders&gt;&lt;w:bottom w:val="single" w:sz="4" w:space="0" w:color="4779C3" w:themeColor="accent1" w:themeTint="99"/&gt;&lt;/w:tcBorders&gt;&lt;/w:tcPr&gt;&lt;/w:tblStylePr&gt;&lt;w:tblStylePr w:type="nwCell"&gt;&lt;w:tblPr/&gt;&lt;w:tcPr&gt;&lt;w:tcBorders&gt;&lt;w:bottom w:val="single" w:sz="4" w:space="0" w:color="4779C3" w:themeColor="accent1" w:themeTint="99"/&gt;&lt;/w:tcBorders&gt;&lt;/w:tcPr&gt;&lt;/w:tblStylePr&gt;&lt;w:tblStylePr w:type="seCell"&gt;&lt;w:tblPr/&gt;&lt;w:tcPr&gt;&lt;w:tcBorders&gt;&lt;w:top w:val="single" w:sz="4" w:space="0" w:color="4779C3" w:themeColor="accent1" w:themeTint="99"/&gt;&lt;/w:tcBorders&gt;&lt;/w:tcPr&gt;&lt;/w:tblStylePr&gt;&lt;w:tblStylePr w:type="swCell"&gt;&lt;w:tblPr/&gt;&lt;w:tcPr&gt;&lt;w:tcBorders&gt;&lt;w:top w:val="single" w:sz="4" w:space="0" w:color="4779C3" w:themeColor="accent1" w:themeTint="99"/&gt;&lt;/w:tcBorders&gt;&lt;/w:tcPr&gt;&lt;/w:tblStylePr&gt;&lt;/w:style&gt;&lt;w:style w:type="table" w:styleId="Rutntstabell3dekorfrg2"&gt;&lt;w:name w:val="Grid Table 3 Accent 2"/&gt;&lt;w:basedOn w:val="Normaltabell"/&gt;&lt;w:uiPriority w:val="48"/&gt;&lt;w:rsid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w:color="EBEAE8" w:themeColor="accent2" w:themeTint="99"/&gt;&lt;w:left w:val="single" w:sz="4" w:space="0" w:color="EBEAE8" w:themeColor="accent2" w:themeTint="99"/&gt;&lt;w:bottom w:val="single" w:sz="4" w:space="0" w:color="EBEAE8" w:themeColor="accent2" w:themeTint="99"/&gt;&lt;w:right w:val="single" w:sz="4" w:space="0" w:color="EBEAE8" w:themeColor="accent2" w:themeTint="99"/&gt;&lt;w:insideH w:val="single" w:sz="4" w:space="0" w:color="EBEAE8" w:themeColor="accent2" w:themeTint="99"/&gt;&lt;w:insideV w:val="single" w:sz="4" w:space="0" w:color="EBEAE8"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w:fill="F8F8F7" w:themeFill="accent2" w:themeFillTint="33"/&gt;&lt;/w:tcPr&gt;&lt;/w:tblStylePr&gt;&lt;w:tblStylePr w:type="band1Horz"&gt;&lt;w:tblPr/&gt;&lt;w:tcPr&gt;&lt;w:shd w:val="clear" w:color="auto" w:fill="F8F8F7" w:themeFill="accent2" w:themeFillTint="33"/&gt;&lt;/w:tcPr&gt;&lt;/w:tblStylePr&gt;&lt;w:tblStylePr w:type="neCell"&gt;&lt;w:tblPr/&gt;&lt;w:tcPr&gt;&lt;w:tcBorders&gt;&lt;w:bottom w:val="single" w:sz="4" w:space="0" w:color="EBEAE8" w:themeColor="accent2" w:themeTint="99"/&gt;&lt;/w:tcBorders&gt;&lt;/w:tcPr&gt;&lt;/w:tblStylePr&gt;&lt;w:tblStylePr w:type="nwCell"&gt;&lt;w:tblPr/&gt;&lt;w:tcPr&gt;&lt;w:tcBorders&gt;&lt;w:bottom w:val="single" w:sz="4" w:space="0" w:color="EBEAE8" w:themeColor="accent2" w:themeTint="99"/&gt;&lt;/w:tcBorders&gt;&lt;/w:tcPr&gt;&lt;/w:tblStylePr&gt;&lt;w:tblStylePr w:type="seCell"&gt;&lt;w:tblPr/&gt;&lt;w:tcPr&gt;&lt;w:tcBorders&gt;&lt;w:top w:val="single" w:sz="4" w:space="0" w:color="EBEAE8" w:themeColor="accent2" w:themeTint="99"/&gt;&lt;/w:tcBorders&gt;&lt;/w:tcPr&gt;&lt;/w:tblStylePr&gt;&lt;w:tblStylePr w:type="swCell"&gt;&lt;w:tblPr/&gt;&lt;w:tcPr&gt;&lt;w:tcBorders&gt;&lt;w:top w:val="single" w:sz="4" w:space="0" w:color="EBEAE8" w:themeColor="accent2" w:themeTint="99"/&gt;&lt;/w:tcBorders&gt;&lt;/w:tcPr&gt;&lt;/w:tblStylePr&gt;&lt;/w:style&gt;&lt;w:style w:type="table" w:styleId="Rutntstabell3dekorfrg3"&gt;&lt;w:name w:val="Grid Table 3 Accent 3"/&gt;&lt;w:basedOn w:val="Normaltabell"/&gt;&lt;w:uiPriority w:val="48"/&gt;&lt;w:rsid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w:color="88A9C9" w:themeColor="accent3" w:themeTint="99"/&gt;&lt;w:left w:val="single" w:sz="4" w:space="0" w:color="88A9C9" w:themeColor="accent3" w:themeTint="99"/&gt;&lt;w:bottom w:val="single" w:sz="4" w:space="0" w:color="88A9C9" w:themeColor="accent3" w:themeTint="99"/&gt;&lt;w:right w:val="single" w:sz="4" w:space="0" w:color="88A9C9" w:themeColor="accent3" w:themeTint="99"/&gt;&lt;w:insideH w:val="single" w:sz="4" w:space="0" w:color="88A9C9" w:themeColor="accent3" w:themeTint="99"/&gt;&lt;w:insideV w:val="single" w:sz="4" w:space="0" w:color="88A9C9"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w:fill="D7E2ED" w:themeFill="accent3" w:themeFillTint="33"/&gt;&lt;/w:tcPr&gt;&lt;/w:tblStylePr&gt;&lt;w:tblStylePr w:type="band1Horz"&gt;&lt;w:tblPr/&gt;&lt;w:tcPr&gt;&lt;w:shd w:val="clear" w:color="auto" w:fill="D7E2ED" w:themeFill="accent3" w:themeFillTint="33"/&gt;&lt;/w:tcPr&gt;&lt;/w:tblStylePr&gt;&lt;w:tblStylePr w:type="neCell"&gt;&lt;w:tblPr/&gt;&lt;w:tcPr&gt;&lt;w:tcBorders&gt;&lt;w:bottom w:val="single" w:sz="4" w:space="0" w:color="88A9C9" w:themeColor="accent3" w:themeTint="99"/&gt;&lt;/w:tcBorders&gt;&lt;/w:tcPr&gt;&lt;/w:tblStylePr&gt;&lt;w:tblStylePr w:type="nwCell"&gt;&lt;w:tblPr/&gt;&lt;w:tcPr&gt;&lt;w:tcBorders&gt;&lt;w:bottom w:val="single" w:sz="4" w:space="0" w:color="88A9C9" w:themeColor="accent3" w:themeTint="99"/&gt;&lt;/w:tcBorders&gt;&lt;/w:tcPr&gt;&lt;/w:tblStylePr&gt;&lt;w:tblStylePr w:type="seCell"&gt;&lt;w:tblPr/&gt;&lt;w:tcPr&gt;&lt;w:tcBorders&gt;&lt;w:top w:val="single" w:sz="4" w:space="0" w:color="88A9C9" w:themeColor="accent3" w:themeTint="99"/&gt;&lt;/w:tcBorders&gt;&lt;/w:tcPr&gt;&lt;/w:tblStylePr&gt;&lt;w:tblStylePr w:type="swCell"&gt;&lt;w:tblPr/&gt;&lt;w:tcPr&gt;&lt;w:tcBorders&gt;&lt;w:top w:val="single" w:sz="4" w:space="0" w:color="88A9C9" w:themeColor="accent3" w:themeTint="99"/&gt;&lt;/w:tcBorders&gt;&lt;/w:tcPr&gt;&lt;/w:tblStylePr&gt;&lt;/w:style&gt;&lt;w:style w:type="table" w:styleId="Rutntstabell3dekorfrg4"&gt;&lt;w:name w:val="Grid Table 3 Accent 4"/&gt;&lt;w:basedOn w:val="Normaltabell"/&gt;&lt;w:uiPriority w:val="48"/&gt;&lt;w:rsid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w:color="C5D3DE" w:themeColor="accent4" w:themeTint="99"/&gt;&lt;w:left w:val="single" w:sz="4" w:space="0" w:color="C5D3DE" w:themeColor="accent4" w:themeTint="99"/&gt;&lt;w:bottom w:val="single" w:sz="4" w:space="0" w:color="C5D3DE" w:themeColor="accent4" w:themeTint="99"/&gt;&lt;w:right w:val="single" w:sz="4" w:space="0" w:color="C5D3DE" w:themeColor="accent4" w:themeTint="99"/&gt;&lt;w:insideH w:val="single" w:sz="4" w:space="0" w:color="C5D3DE" w:themeColor="accent4" w:themeTint="99"/&gt;&lt;w:insideV w:val="single" w:sz="4" w:space="0" w:color="C5D3DE"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w:fill="EBF0F4" w:themeFill="accent4" w:themeFillTint="33"/&gt;&lt;/w:tcPr&gt;&lt;/w:tblStylePr&gt;&lt;w:tblStylePr w:type="band1Horz"&gt;&lt;w:tblPr/&gt;&lt;w:tcPr&gt;&lt;w:shd w:val="clear" w:color="auto" w:fill="EBF0F4" w:themeFill="accent4" w:themeFillTint="33"/&gt;&lt;/w:tcPr&gt;&lt;/w:tblStylePr&gt;&lt;w:tblStylePr w:type="neCell"&gt;&lt;w:tblPr/&gt;&lt;w:tcPr&gt;&lt;w:tcBorders&gt;&lt;w:bottom w:val="single" w:sz="4" w:space="0" w:color="C5D3DE" w:themeColor="accent4" w:themeTint="99"/&gt;&lt;/w:tcBorders&gt;&lt;/w:tcPr&gt;&lt;/w:tblStylePr&gt;&lt;w:tblStylePr w:type="nwCell"&gt;&lt;w:tblPr/&gt;&lt;w:tcPr&gt;&lt;w:tcBorders&gt;&lt;w:bottom w:val="single" w:sz="4" w:space="0" w:color="C5D3DE" w:themeColor="accent4" w:themeTint="99"/&gt;&lt;/w:tcBorders&gt;&lt;/w:tcPr&gt;&lt;/w:tblStylePr&gt;&lt;w:tblStylePr w:type="seCell"&gt;&lt;w:tblPr/&gt;&lt;w:tcPr&gt;&lt;w:tcBorders&gt;&lt;w:top w:val="single" w:sz="4" w:space="0" w:color="C5D3DE" w:themeColor="accent4" w:themeTint="99"/&gt;&lt;/w:tcBorders&gt;&lt;/w:tcPr&gt;&lt;/w:tblStylePr&gt;&lt;w:tblStylePr w:type="swCell"&gt;&lt;w:tblPr/&gt;&lt;w:tcPr&gt;&lt;w:tcBorders&gt;&lt;w:top w:val="single" w:sz="4" w:space="0" w:color="C5D3DE" w:themeColor="accent4" w:themeTint="99"/&gt;&lt;/w:tcBorders&gt;&lt;/w:tcPr&gt;&lt;/w:tblStylePr&gt;&lt;/w:style&gt;&lt;w:style w:type="table" w:styleId="Rutntstabell3dekorfrg5"&gt;&lt;w:name w:val="Grid Table 3 Accent 5"/&gt;&lt;w:basedOn w:val="Normaltabell"/&gt;&lt;w:uiPriority w:val="48"/&gt;&lt;w:rsid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w:color="ACA69C" w:themeColor="accent5" w:themeTint="99"/&gt;&lt;w:left w:val="single" w:sz="4" w:space="0" w:color="ACA69C" w:themeColor="accent5" w:themeTint="99"/&gt;&lt;w:bottom w:val="single" w:sz="4" w:space="0" w:color="ACA69C" w:themeColor="accent5" w:themeTint="99"/&gt;&lt;w:right w:val="single" w:sz="4" w:space="0" w:color="ACA69C" w:themeColor="accent5" w:themeTint="99"/&gt;&lt;w:insideH w:val="single" w:sz="4" w:space="0" w:color="ACA69C" w:themeColor="accent5" w:themeTint="99"/&gt;&lt;w:insideV w:val="single" w:sz="4" w:space="0" w:color="ACA69C"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w:fill="E3E1DE" w:themeFill="accent5" w:themeFillTint="33"/&gt;&lt;/w:tcPr&gt;&lt;/w:tblStylePr&gt;&lt;w:tblStylePr w:type="band1Horz"&gt;&lt;w:tblPr/&gt;&lt;w:tcPr&gt;&lt;w:shd w:val="clear" w:color="auto" w:fill="E3E1DE" w:themeFill="accent5" w:themeFillTint="33"/&gt;&lt;/w:tcPr&gt;&lt;/w:tblStylePr&gt;&lt;w:tblStylePr w:type="neCell"&gt;&lt;w:tblPr/&gt;&lt;w:tcPr&gt;&lt;w:tcBorders&gt;&lt;w:bottom w:val="single" w:sz="4" w:space="0" w:color="ACA69C" w:themeColor="accent5" w:themeTint="99"/&gt;&lt;/w:tcBorders&gt;&lt;/w:tcPr&gt;&lt;/w:tblStylePr&gt;&lt;w:tblStylePr w:type="nwCell"&gt;&lt;w:tblPr/&gt;&lt;w:tcPr&gt;&lt;w:tcBorders&gt;&lt;w:bottom w:val="single" w:sz="4" w:space="0" w:color="ACA69C" w:themeColor="accent5" w:themeTint="99"/&gt;&lt;/w:tcBorders&gt;&lt;/w:tcPr&gt;&lt;/w:tblStylePr&gt;&lt;w:tblStylePr w:type="seCell"&gt;&lt;w:tblPr/&gt;&lt;w:tcPr&gt;&lt;w:tcBorders&gt;&lt;w:top w:val="single" w:sz="4" w:space="0" w:color="ACA69C" w:themeColor="accent5" w:themeTint="99"/&gt;&lt;/w:tcBorders&gt;&lt;/w:tcPr&gt;&lt;/w:tblStylePr&gt;&lt;w:tblStylePr w:type="swCell"&gt;&lt;w:tblPr/&gt;&lt;w:tcPr&gt;&lt;w:tcBorders&gt;&lt;w:top w:val="single" w:sz="4" w:space="0" w:color="ACA69C" w:themeColor="accent5" w:themeTint="99"/&gt;&lt;/w:tcBorders&gt;&lt;/w:tcPr&gt;&lt;/w:tblStylePr&gt;&lt;/w:style&gt;&lt;w:style w:type="table" w:styleId="Rutntstabell3dekorfrg6"&gt;&lt;w:name w:val="Grid Table 3 Accent 6"/&gt;&lt;w:basedOn w:val="Normaltabell"/&gt;&lt;w:uiPriority w:val="48"/&gt;&lt;w:rsid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w:color="ECF0F4" w:themeColor="accent6" w:themeTint="99"/&gt;&lt;w:left w:val="single" w:sz="4" w:space="0" w:color="ECF0F4" w:themeColor="accent6" w:themeTint="99"/&gt;&lt;w:bottom w:val="single" w:sz="4" w:space="0" w:color="ECF0F4" w:themeColor="accent6" w:themeTint="99"/&gt;&lt;w:right w:val="single" w:sz="4" w:space="0" w:color="ECF0F4" w:themeColor="accent6" w:themeTint="99"/&gt;&lt;w:insideH w:val="single" w:sz="4" w:space="0" w:color="ECF0F4" w:themeColor="accent6" w:themeTint="99"/&gt;&lt;w:insideV w:val="single" w:sz="4" w:space="0" w:color="ECF0F4"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w:fill="F8FAFB" w:themeFill="accent6" w:themeFillTint="33"/&gt;&lt;/w:tcPr&gt;&lt;/w:tblStylePr&gt;&lt;w:tblStylePr w:type="band1Horz"&gt;&lt;w:tblPr/&gt;&lt;w:tcPr&gt;&lt;w:shd w:val="clear" w:color="auto" w:fill="F8FAFB" w:themeFill="accent6" w:themeFillTint="33"/&gt;&lt;/w:tcPr&gt;&lt;/w:tblStylePr&gt;&lt;w:tblStylePr w:type="neCell"&gt;&lt;w:tblPr/&gt;&lt;w:tcPr&gt;&lt;w:tcBorders&gt;&lt;w:bottom w:val="single" w:sz="4" w:space="0" w:color="ECF0F4" w:themeColor="accent6" w:themeTint="99"/&gt;&lt;/w:tcBorders&gt;&lt;/w:tcPr&gt;&lt;/w:tblStylePr&gt;&lt;w:tblStylePr w:type="nwCell"&gt;&lt;w:tblPr/&gt;&lt;w:tcPr&gt;&lt;w:tcBorders&gt;&lt;w:bottom w:val="single" w:sz="4" w:space="0" w:color="ECF0F4" w:themeColor="accent6" w:themeTint="99"/&gt;&lt;/w:tcBorders&gt;&lt;/w:tcPr&gt;&lt;/w:tblStylePr&gt;&lt;w:tblStylePr w:type="seCell"&gt;&lt;w:tblPr/&gt;&lt;w:tcPr&gt;&lt;w:tcBorders&gt;&lt;w:top w:val="single" w:sz="4" w:space="0" w:color="ECF0F4" w:themeColor="accent6" w:themeTint="99"/&gt;&lt;/w:tcBorders&gt;&lt;/w:tcPr&gt;&lt;/w:tblStylePr&gt;&lt;w:tblStylePr w:type="swCell"&gt;&lt;w:tblPr/&gt;&lt;w:tcPr&gt;&lt;w:tcBorders&gt;&lt;w:top w:val="single" w:sz="4" w:space="0" w:color="ECF0F4" w:themeColor="accent6" w:themeTint="99"/&gt;&lt;/w:tcBorders&gt;&lt;/w:tcPr&gt;&lt;/w:tblStylePr&gt;&lt;/w:style&gt;&lt;w:style w:type="table" w:styleId="Rutntstabell4"&gt;&lt;w:name w:val="Grid Table 4"/&gt;&lt;w:basedOn w:val="Normaltabell"/&gt;&lt;w:uiPriority w:val="49"/&gt;&lt;w:rsid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w:styleId="Rutntstabell4dekorfrg1"&gt;&lt;w:name w:val="Grid Table 4 Accent 1"/&gt;&lt;w:basedOn w:val="Normaltabell"/&gt;&lt;w:uiPriority w:val="49"/&gt;&lt;w:rsid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w:color="4779C3" w:themeColor="accent1" w:themeTint="99"/&gt;&lt;w:left w:val="single" w:sz="4" w:space="0" w:color="4779C3" w:themeColor="accent1" w:themeTint="99"/&gt;&lt;w:bottom w:val="single" w:sz="4" w:space="0" w:color="4779C3" w:themeColor="accent1" w:themeTint="99"/&gt;&lt;w:right w:val="single" w:sz="4" w:space="0" w:color="4779C3" w:themeColor="accent1" w:themeTint="99"/&gt;&lt;w:insideH w:val="single" w:sz="4" w:space="0" w:color="4779C3" w:themeColor="accent1" w:themeTint="99"/&gt;&lt;w:insideV w:val="single" w:sz="4" w:space="0" w:color="4779C3"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w:color="1A3050" w:themeColor="accent1"/&gt;&lt;w:left w:val="single" w:sz="4" w:space="0" w:color="1A3050" w:themeColor="accent1"/&gt;&lt;w:bottom w:val="single" w:sz="4" w:space="0" w:color="1A3050" w:themeColor="accent1"/&gt;&lt;w:right w:val="single" w:sz="4" w:space="0" w:color="1A3050" w:themeColor="accent1"/&gt;&lt;w:insideH w:val="nil"/&gt;&lt;w:insideV w:val="nil"/&gt;&lt;/w:tcBorders&gt;&lt;w:shd w:val="clear" w:color="auto" w:fill="1A3050" w:themeFill="accent1"/&gt;&lt;/w:tcPr&gt;&lt;/w:tblStylePr&gt;&lt;w:tblStylePr w:type="lastRow"&gt;&lt;w:rPr&gt;&lt;w:b/&gt;&lt;w:bCs/&gt;&lt;/w:rPr&gt;&lt;w:tblPr/&gt;&lt;w:tcPr&gt;&lt;w:tcBorders&gt;&lt;w:top w:val="double" w:sz="4" w:space="0" w:color="1A3050"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w:fill="C1D2EB" w:themeFill="accent1" w:themeFillTint="33"/&gt;&lt;/w:tcPr&gt;&lt;/w:tblStylePr&gt;&lt;w:tblStylePr w:type="band1Horz"&gt;&lt;w:tblPr/&gt;&lt;w:tcPr&gt;&lt;w:shd w:val="clear" w:color="auto" w:fill="C1D2EB" w:themeFill="accent1" w:themeFillTint="33"/&gt;&lt;/w:tcPr&gt;&lt;/w:tblStylePr&gt;&lt;/w:style&gt;&lt;w:style w:type="table" w:styleId="Rutntstabell4dekorfrg2"&gt;&lt;w:name w:val="Grid Table 4 Accent 2"/&gt;&lt;w:basedOn w:val="Normaltabell"/&gt;&lt;w:uiPriority w:val="49"/&gt;&lt;w:rsid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w:color="EBEAE8" w:themeColor="accent2" w:themeTint="99"/&gt;&lt;w:left w:val="single" w:sz="4" w:space="0" w:color="EBEAE8" w:themeColor="accent2" w:themeTint="99"/&gt;&lt;w:bottom w:val="single" w:sz="4" w:space="0" w:color="EBEAE8" w:themeColor="accent2" w:themeTint="99"/&gt;&lt;w:right w:val="single" w:sz="4" w:space="0" w:color="EBEAE8" w:themeColor="accent2" w:themeTint="99"/&gt;&lt;w:insideH w:val="single" w:sz="4" w:space="0" w:color="EBEAE8" w:themeColor="accent2" w:themeTint="99"/&gt;&lt;w:insideV w:val="single" w:sz="4" w:space="0" w:color="EBEAE8"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w:color="DFDDD9" w:themeColor="accent2"/&gt;&lt;w:left w:val="single" w:sz="4" w:space="0" w:color="DFDDD9" w:themeColor="accent2"/&gt;&lt;w:bottom w:val="single" w:sz="4" w:space="0" w:color="DFDDD9" w:themeColor="accent2"/&gt;&lt;w:right w:val="single" w:sz="4" w:space="0" w:color="DFDDD9" w:themeColor="accent2"/&gt;&lt;w:insideH w:val="nil"/&gt;&lt;w:insideV w:val="nil"/&gt;&lt;/w:tcBorders&gt;&lt;w:shd w:val="clear" w:color="auto" w:fill="DFDDD9" w:themeFill="accent2"/&gt;&lt;/w:tcPr&gt;&lt;/w:tblStylePr&gt;&lt;w:tblStylePr w:type="lastRow"&gt;&lt;w:rPr&gt;&lt;w:b/&gt;&lt;w:bCs/&gt;&lt;/w:rPr&gt;&lt;w:tblPr/&gt;&lt;w:tcPr&gt;&lt;w:tcBorders&gt;&lt;w:top w:val="double" w:sz="4" w:space="0" w:color="DFDDD9"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w:fill="F8F8F7" w:themeFill="accent2" w:themeFillTint="33"/&gt;&lt;/w:tcPr&gt;&lt;/w:tblStylePr&gt;&lt;w:tblStylePr w:type="band1Horz"&gt;&lt;w:tblPr/&gt;&lt;w:tcPr&gt;&lt;w:shd w:val="clear" w:color="auto" w:fill="F8F8F7" w:themeFill="accent2" w:themeFillTint="33"/&gt;&lt;/w:tcPr&gt;&lt;/w:tblStylePr&gt;&lt;/w:style&gt;&lt;w:style w:type="table" w:styleId="Rutntstabell4dekorfrg3"&gt;&lt;w:name w:val="Grid Table 4 Accent 3"/&gt;&lt;w:basedOn w:val="Normaltabell"/&gt;&lt;w:uiPriority w:val="49"/&gt;&lt;w:rsid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w:color="88A9C9" w:themeColor="accent3" w:themeTint="99"/&gt;&lt;w:left w:val="single" w:sz="4" w:space="0" w:color="88A9C9" w:themeColor="accent3" w:themeTint="99"/&gt;&lt;w:bottom w:val="single" w:sz="4" w:space="0" w:color="88A9C9" w:themeColor="accent3" w:themeTint="99"/&gt;&lt;w:right w:val="single" w:sz="4" w:space="0" w:color="88A9C9" w:themeColor="accent3" w:themeTint="99"/&gt;&lt;w:insideH w:val="single" w:sz="4" w:space="0" w:color="88A9C9" w:themeColor="accent3" w:themeTint="99"/&gt;&lt;w:insideV w:val="single" w:sz="4" w:space="0" w:color="88A9C9"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w:color="467199" w:themeColor="accent3"/&gt;&lt;w:left w:val="single" w:sz="4" w:space="0" w:color="467199" w:themeColor="accent3"/&gt;&lt;w:bottom w:val="single" w:sz="4" w:space="0" w:color="467199" w:themeColor="accent3"/&gt;&lt;w:right w:val="single" w:sz="4" w:space="0" w:color="467199" w:themeColor="accent3"/&gt;&lt;w:insideH w:val="nil"/&gt;&lt;w:insideV w:val="nil"/&gt;&lt;/w:tcBorders&gt;&lt;w:shd w:val="clear" w:color="auto" w:fill="467199" w:themeFill="accent3"/&gt;&lt;/w:tcPr&gt;&lt;/w:tblStylePr&gt;&lt;w:tblStylePr w:type="lastRow"&gt;&lt;w:rPr&gt;&lt;w:b/&gt;&lt;w:bCs/&gt;&lt;/w:rPr&gt;&lt;w:tblPr/&gt;&lt;w:tcPr&gt;&lt;w:tcBorders&gt;&lt;w:top w:val="double" w:sz="4" w:space="0" w:color="467199"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w:fill="D7E2ED" w:themeFill="accent3" w:themeFillTint="33"/&gt;&lt;/w:tcPr&gt;&lt;/w:tblStylePr&gt;&lt;w:tblStylePr w:type="band1Horz"&gt;&lt;w:tblPr/&gt;&lt;w:tcPr&gt;&lt;w:shd w:val="clear" w:color="auto" w:fill="D7E2ED" w:themeFill="accent3" w:themeFillTint="33"/&gt;&lt;/w:tcPr&gt;&lt;/w:tblStylePr&gt;&lt;/w:style&gt;&lt;w:style w:type="table" w:styleId="Rutntstabell4dekorfrg4"&gt;&lt;w:name w:val="Grid Table 4 Accent 4"/&gt;&lt;w:basedOn w:val="Normaltabell"/&gt;&lt;w:uiPriority w:val="49"/&gt;&lt;w:rsid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w:color="C5D3DE" w:themeColor="accent4" w:themeTint="99"/&gt;&lt;w:left w:val="single" w:sz="4" w:space="0" w:color="C5D3DE" w:themeColor="accent4" w:themeTint="99"/&gt;&lt;w:bottom w:val="single" w:sz="4" w:space="0" w:color="C5D3DE" w:themeColor="accent4" w:themeTint="99"/&gt;&lt;w:right w:val="single" w:sz="4" w:space="0" w:color="C5D3DE" w:themeColor="accent4" w:themeTint="99"/&gt;&lt;w:insideH w:val="single" w:sz="4" w:space="0" w:color="C5D3DE" w:themeColor="accent4" w:themeTint="99"/&gt;&lt;w:insideV w:val="single" w:sz="4" w:space="0" w:color="C5D3DE"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w:color="A0B6C9" w:themeColor="accent4"/&gt;&lt;w:left w:val="single" w:sz="4" w:space="0" w:color="A0B6C9" w:themeColor="accent4"/&gt;&lt;w:bottom w:val="single" w:sz="4" w:space="0" w:color="A0B6C9" w:themeColor="accent4"/&gt;&lt;w:right w:val="single" w:sz="4" w:space="0" w:color="A0B6C9" w:themeColor="accent4"/&gt;&lt;w:insideH w:val="nil"/&gt;&lt;w:insideV w:val="nil"/&gt;&lt;/w:tcBorders&gt;&lt;w:shd w:val="clear" w:color="auto" w:fill="A0B6C9" w:themeFill="accent4"/&gt;&lt;/w:tcPr&gt;&lt;/w:tblStylePr&gt;&lt;w:tblStylePr w:type="lastRow"&gt;&lt;w:rPr&gt;&lt;w:b/&gt;&lt;w:bCs/&gt;&lt;/w:rPr&gt;&lt;w:tblPr/&gt;&lt;w:tcPr&gt;&lt;w:tcBorders&gt;&lt;w:top w:val="double" w:sz="4" w:space="0" w:color="A0B6C9"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w:fill="EBF0F4" w:themeFill="accent4" w:themeFillTint="33"/&gt;&lt;/w:tcPr&gt;&lt;/w:tblStylePr&gt;&lt;w:tblStylePr w:type="band1Horz"&gt;&lt;w:tblPr/&gt;&lt;w:tcPr&gt;&lt;w:shd w:val="clear" w:color="auto" w:fill="EBF0F4" w:themeFill="accent4" w:themeFillTint="33"/&gt;&lt;/w:tcPr&gt;&lt;/w:tblStylePr&gt;&lt;/w:style&gt;&lt;w:style w:type="table" w:styleId="Rutntstabell4dekorfrg5"&gt;&lt;w:name w:val="Grid Table 4 Accent 5"/&gt;&lt;w:basedOn w:val="Normaltabell"/&gt;&lt;w:uiPriority w:val="49"/&gt;&lt;w:rsid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w:color="ACA69C" w:themeColor="accent5" w:themeTint="99"/&gt;&lt;w:left w:val="single" w:sz="4" w:space="0" w:color="ACA69C" w:themeColor="accent5" w:themeTint="99"/&gt;&lt;w:bottom w:val="single" w:sz="4" w:space="0" w:color="ACA69C" w:themeColor="accent5" w:themeTint="99"/&gt;&lt;w:right w:val="single" w:sz="4" w:space="0" w:color="ACA69C" w:themeColor="accent5" w:themeTint="99"/&gt;&lt;w:insideH w:val="single" w:sz="4" w:space="0" w:color="ACA69C" w:themeColor="accent5" w:themeTint="99"/&gt;&lt;w:insideV w:val="single" w:sz="4" w:space="0" w:color="ACA69C"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w:color="716B5F" w:themeColor="accent5"/&gt;&lt;w:left w:val="single" w:sz="4" w:space="0" w:color="716B5F" w:themeColor="accent5"/&gt;&lt;w:bottom w:val="single" w:sz="4" w:space="0" w:color="716B5F" w:themeColor="accent5"/&gt;&lt;w:right w:val="single" w:sz="4" w:space="0" w:color="716B5F" w:themeColor="accent5"/&gt;&lt;w:insideH w:val="nil"/&gt;&lt;w:insideV w:val="nil"/&gt;&lt;/w:tcBorders&gt;&lt;w:shd w:val="clear" w:color="auto" w:fill="716B5F" w:themeFill="accent5"/&gt;&lt;/w:tcPr&gt;&lt;/w:tblStylePr&gt;&lt;w:tblStylePr w:type="lastRow"&gt;&lt;w:rPr&gt;&lt;w:b/&gt;&lt;w:bCs/&gt;&lt;/w:rPr&gt;&lt;w:tblPr/&gt;&lt;w:tcPr&gt;&lt;w:tcBorders&gt;&lt;w:top w:val="double" w:sz="4" w:space="0" w:color="716B5F"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w:fill="E3E1DE" w:themeFill="accent5" w:themeFillTint="33"/&gt;&lt;/w:tcPr&gt;&lt;/w:tblStylePr&gt;&lt;w:tblStylePr w:type="band1Horz"&gt;&lt;w:tblPr/&gt;&lt;w:tcPr&gt;&lt;w:shd w:val="clear" w:color="auto" w:fill="E3E1DE" w:themeFill="accent5" w:themeFillTint="33"/&gt;&lt;/w:tcPr&gt;&lt;/w:tblStylePr&gt;&lt;/w:style&gt;&lt;w:style w:type="table" w:styleId="Rutntstabell4dekorfrg6"&gt;&lt;w:name w:val="Grid Table 4 Accent 6"/&gt;&lt;w:basedOn w:val="Normaltabell"/&gt;&lt;w:uiPriority w:val="49"/&gt;&lt;w:rsid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w:color="ECF0F4" w:themeColor="accent6" w:themeTint="99"/&gt;&lt;w:left w:val="single" w:sz="4" w:space="0" w:color="ECF0F4" w:themeColor="accent6" w:themeTint="99"/&gt;&lt;w:bottom w:val="single" w:sz="4" w:space="0" w:color="ECF0F4" w:themeColor="accent6" w:themeTint="99"/&gt;&lt;w:right w:val="single" w:sz="4" w:space="0" w:color="ECF0F4" w:themeColor="accent6" w:themeTint="99"/&gt;&lt;w:insideH w:val="single" w:sz="4" w:space="0" w:color="ECF0F4" w:themeColor="accent6" w:themeTint="99"/&gt;&lt;w:insideV w:val="single" w:sz="4" w:space="0" w:color="ECF0F4"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w:color="E0E7EE" w:themeColor="accent6"/&gt;&lt;w:left w:val="single" w:sz="4" w:space="0" w:color="E0E7EE" w:themeColor="accent6"/&gt;&lt;w:bottom w:val="single" w:sz="4" w:space="0" w:color="E0E7EE" w:themeColor="accent6"/&gt;&lt;w:right w:val="single" w:sz="4" w:space="0" w:color="E0E7EE" w:themeColor="accent6"/&gt;&lt;w:insideH w:val="nil"/&gt;&lt;w:insideV w:val="nil"/&gt;&lt;/w:tcBorders&gt;&lt;w:shd w:val="clear" w:color="auto" w:fill="E0E7EE" w:themeFill="accent6"/&gt;&lt;/w:tcPr&gt;&lt;/w:tblStylePr&gt;&lt;w:tblStylePr w:type="lastRow"&gt;&lt;w:rPr&gt;&lt;w:b/&gt;&lt;w:bCs/&gt;&lt;/w:rPr&gt;&lt;w:tblPr/&gt;&lt;w:tcPr&gt;&lt;w:tcBorders&gt;&lt;w:top w:val="double" w:sz="4" w:space="0" w:color="E0E7EE"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w:fill="F8FAFB" w:themeFill="accent6" w:themeFillTint="33"/&gt;&lt;/w:tcPr&gt;&lt;/w:tblStylePr&gt;&lt;w:tblStylePr w:type="band1Horz"&gt;&lt;w:tblPr/&gt;&lt;w:tcPr&gt;&lt;w:shd w:val="clear" w:color="auto" w:fill="F8FAFB" w:themeFill="accent6" w:themeFillTint="33"/&gt;&lt;/w:tcPr&gt;&lt;/w:tblStylePr&gt;&lt;/w:style&gt;&lt;w:style w:type="table" w:styleId="Rutntstabell5mrk"&gt;&lt;w:name w:val="Grid Table 5 Dark"/&gt;&lt;w:basedOn w:val="Normaltabell"/&gt;&lt;w:uiPriority w:val="50"/&gt;&lt;w:rsid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w:fill="000000" w:themeFill="text1"/&gt;&lt;/w:tcPr&gt;&lt;/w:tblStylePr&gt;&lt;w:tblStylePr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w:fill="999999" w:themeFill="text1" w:themeFillTint="66"/&gt;&lt;/w:tcPr&gt;&lt;/w:tblStylePr&gt;&lt;/w:style&gt;&lt;w:style w:type="table" w:styleId="Rutntstabell5mrkdekorfrg1"&gt;&lt;w:name w:val="Grid Table 5 Dark Accent 1"/&gt;&lt;w:basedOn w:val="Normaltabell"/&gt;&lt;w:uiPriority w:val="50"/&gt;&lt;w:rsid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w:fill="C1D2EB"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w:fill="1A3050"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w:fill="1A3050"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w:fill="1A3050"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w:fill="1A3050" w:themeFill="accent1"/&gt;&lt;/w:tcPr&gt;&lt;/w:tblStylePr&gt;&lt;w:tblStylePr w:type="band1Vert"&gt;&lt;w:tblPr/&gt;&lt;w:tcPr&gt;&lt;w:shd w:val="clear" w:color="auto" w:fill="85A6D7" w:themeFill="accent1" w:themeFillTint="66"/&gt;&lt;/w:tcPr&gt;&lt;/w:tblStylePr&gt;&lt;w:tblStylePr w:type="band1Horz"&gt;&lt;w:tblPr/&gt;&lt;w:tcPr&gt;&lt;w:shd w:val="clear" w:color="auto" w:fill="85A6D7" w:themeFill="accent1" w:themeFillTint="66"/&gt;&lt;/w:tcPr&gt;&lt;/w:tblStylePr&gt;&lt;/w:style&gt;&lt;w:style w:type="table" w:styleId="Rutntstabell5mrkdekorfrg2"&gt;&lt;w:name w:val="Grid Table 5 Dark Accent 2"/&gt;&lt;w:basedOn w:val="Normaltabell"/&gt;&lt;w:uiPriority w:val="50"/&gt;&lt;w:rsid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w:fill="F8F8F7"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w:fill="DFDDD9"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w:fill="DFDDD9"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w:fill="DFDDD9"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w:fill="DFDDD9" w:themeFill="accent2"/&gt;&lt;/w:tcPr&gt;&lt;/w:tblStylePr&gt;&lt;w:tblStylePr w:type="band1Vert"&gt;&lt;w:tblPr/&gt;&lt;w:tcPr&gt;&lt;w:shd w:val="clear" w:color="auto" w:fill="F2F1EF" w:themeFill="accent2" w:themeFillTint="66"/&gt;&lt;/w:tcPr&gt;&lt;/w:tblStylePr&gt;&lt;w:tblStylePr w:type="band1Horz"&gt;&lt;w:tblPr/&gt;&lt;w:tcPr&gt;&lt;w:shd w:val="clear" w:color="auto" w:fill="F2F1EF" w:themeFill="accent2" w:themeFillTint="66"/&gt;&lt;/w:tcPr&gt;&lt;/w:tblStylePr&gt;&lt;/w:style&gt;&lt;w:style w:type="table" w:styleId="Rutntstabell5mrkdekorfrg3"&gt;&lt;w:name w:val="Grid Table 5 Dark Accent 3"/&gt;&lt;w:basedOn w:val="Normaltabell"/&gt;&lt;w:uiPriority w:val="50"/&gt;&lt;w:rsid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w:fill="D7E2ED"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w:fill="467199"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w:fill="467199"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w:fill="467199"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w:fill="467199" w:themeFill="accent3"/&gt;&lt;/w:tcPr&gt;&lt;/w:tblStylePr&gt;&lt;w:tblStylePr w:type="band1Vert"&gt;&lt;w:tblPr/&gt;&lt;w:tcPr&gt;&lt;w:shd w:val="clear" w:color="auto" w:fill="B0C6DB" w:themeFill="accent3" w:themeFillTint="66"/&gt;&lt;/w:tcPr&gt;&lt;/w:tblStylePr&gt;&lt;w:tblStylePr w:type="band1Horz"&gt;&lt;w:tblPr/&gt;&lt;w:tcPr&gt;&lt;w:shd w:val="clear" w:color="auto" w:fill="B0C6DB" w:themeFill="accent3" w:themeFillTint="66"/&gt;&lt;/w:tcPr&gt;&lt;/w:tblStylePr&gt;&lt;/w:style&gt;&lt;w:style w:type="table" w:styleId="Rutntstabell5mrkdekorfrg4"&gt;&lt;w:name w:val="Grid Table 5 Dark Accent 4"/&gt;&lt;w:basedOn w:val="Normaltabell"/&gt;&lt;w:uiPriority w:val="50"/&gt;&lt;w:rsid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w:fill="EBF0F4"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w:fill="A0B6C9"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w:fill="A0B6C9"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w:fill="A0B6C9"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w:fill="A0B6C9" w:themeFill="accent4"/&gt;&lt;/w:tcPr&gt;&lt;/w:tblStylePr&gt;&lt;w:tblStylePr w:type="band1Vert"&gt;&lt;w:tblPr/&gt;&lt;w:tcPr&gt;&lt;w:shd w:val="clear" w:color="auto" w:fill="D8E1E9" w:themeFill="accent4" w:themeFillTint="66"/&gt;&lt;/w:tcPr&gt;&lt;/w:tblStylePr&gt;&lt;w:tblStylePr w:type="band1Horz"&gt;&lt;w:tblPr/&gt;&lt;w:tcPr&gt;&lt;w:shd w:val="clear" w:color="auto" w:fill="D8E1E9" w:themeFill="accent4" w:themeFillTint="66"/&gt;&lt;/w:tcPr&gt;&lt;/w:tblStylePr&gt;&lt;/w:style&gt;&lt;w:style w:type="table" w:styleId="Rutntstabell5mrkdekorfrg5"&gt;&lt;w:name w:val="Grid Table 5 Dark Accent 5"/&gt;&lt;w:basedOn w:val="Normaltabell"/&gt;&lt;w:uiPriority w:val="50"/&gt;&lt;w:rsid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w:fill="E3E1DE"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w:fill="716B5F"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w:fill="716B5F"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w:fill="716B5F"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w:fill="716B5F" w:themeFill="accent5"/&gt;&lt;/w:tcPr&gt;&lt;/w:tblStylePr&gt;&lt;w:tblStylePr w:type="band1Vert"&gt;&lt;w:tblPr/&gt;&lt;w:tcPr&gt;&lt;w:shd w:val="clear" w:color="auto" w:fill="C7C4BD" w:themeFill="accent5" w:themeFillTint="66"/&gt;&lt;/w:tcPr&gt;&lt;/w:tblStylePr&gt;&lt;w:tblStylePr w:type="band1Horz"&gt;&lt;w:tblPr/&gt;&lt;w:tcPr&gt;&lt;w:shd w:val="clear" w:color="auto" w:fill="C7C4BD" w:themeFill="accent5" w:themeFillTint="66"/&gt;&lt;/w:tcPr&gt;&lt;/w:tblStylePr&gt;&lt;/w:style&gt;&lt;w:style w:type="table" w:styleId="Rutntstabell5mrkdekorfrg6"&gt;&lt;w:name w:val="Grid Table 5 Dark Accent 6"/&gt;&lt;w:basedOn w:val="Normaltabell"/&gt;&lt;w:uiPriority w:val="50"/&gt;&lt;w:rsid w:val="000D6689"/&gt;&lt;w:pPr&gt;&lt;w:spacing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w:fill="F8FAFB"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w:fill="E0E7EE"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w:fill="E0E7EE"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w:fill="E0E7EE"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w:fill="E0E7EE" w:themeFill="accent6"/&gt;&lt;/w:tcPr&gt;&lt;/w:tblStylePr&gt;&lt;w:tblStylePr w:type="band1Vert"&gt;&lt;w:tblPr/&gt;&lt;w:tcPr&gt;&lt;w:shd w:val="clear" w:color="auto" w:fill="F2F5F8" w:themeFill="accent6" w:themeFillTint="66"/&gt;&lt;/w:tcPr&gt;&lt;/w:tblStylePr&gt;&lt;w:tblStylePr w:type="band1Horz"&gt;&lt;w:tblPr/&gt;&lt;w:tcPr&gt;&lt;w:shd w:val="clear" w:color="auto" w:fill="F2F5F8" w:themeFill="accent6" w:themeFillTint="66"/&gt;&lt;/w:tcPr&gt;&lt;/w:tblStylePr&gt;&lt;/w:style&gt;&lt;w:style w:type="table" w:styleId="Rutntstabell6frgstark"&gt;&lt;w:name w:val="Grid Table 6 Colorful"/&gt;&lt;w:basedOn w:val="Normaltabell"/&gt;&lt;w:uiPriority w:val="51"/&gt;&lt;w:rsid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w:styleId="Rutntstabell6frgstarkdekorfrg1"&gt;&lt;w:name w:val="Grid Table 6 Colorful Accent 1"/&gt;&lt;w:basedOn w:val="Normaltabell"/&gt;&lt;w:uiPriority w:val="51"/&gt;&lt;w:rsid w:val="000D6689"/&gt;&lt;w:pPr&gt;&lt;w:spacing w:after="0" w:line="240" w:lineRule="auto"/&gt;&lt;/w:pPr&gt;&lt;w:rPr&gt;&lt;w:color w:val="13233B" w:themeColor="accent1" w:themeShade="BF"/&gt;&lt;/w:rPr&gt;&lt;w:tblPr&gt;&lt;w:tblStyleRowBandSize w:val="1"/&gt;&lt;w:tblStyleColBandSize w:val="1"/&gt;&lt;w:tblBorders&gt;&lt;w:top w:val="single" w:sz="4" w:space="0" w:color="4779C3" w:themeColor="accent1" w:themeTint="99"/&gt;&lt;w:left w:val="single" w:sz="4" w:space="0" w:color="4779C3" w:themeColor="accent1" w:themeTint="99"/&gt;&lt;w:bottom w:val="single" w:sz="4" w:space="0" w:color="4779C3" w:themeColor="accent1" w:themeTint="99"/&gt;&lt;w:right w:val="single" w:sz="4" w:space="0" w:color="4779C3" w:themeColor="accent1" w:themeTint="99"/&gt;&lt;w:insideH w:val="single" w:sz="4" w:space="0" w:color="4779C3" w:themeColor="accent1" w:themeTint="99"/&gt;&lt;w:insideV w:val="single" w:sz="4" w:space="0" w:color="4779C3" w:themeColor="accent1" w:themeTint="99"/&gt;&lt;/w:tblBorders&gt;&lt;/w:tblPr&gt;&lt;w:tblStylePr w:type="firstRow"&gt;&lt;w:rPr&gt;&lt;w:b/&gt;&lt;w:bCs/&gt;&lt;/w:rPr&gt;&lt;w:tblPr/&gt;&lt;w:tcPr&gt;&lt;w:tcBorders&gt;&lt;w:bottom w:val="single" w:sz="12" w:space="0" w:color="4779C3"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w:color="4779C3"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w:fill="C1D2EB" w:themeFill="accent1" w:themeFillTint="33"/&gt;&lt;/w:tcPr&gt;&lt;/w:tblStylePr&gt;&lt;w:tblStylePr w:type="band1Horz"&gt;&lt;w:tblPr/&gt;&lt;w:tcPr&gt;&lt;w:shd w:val="clear" w:color="auto" w:fill="C1D2EB" w:themeFill="accent1" w:themeFillTint="33"/&gt;&lt;/w:tcPr&gt;&lt;/w:tblStylePr&gt;&lt;/w:style&gt;&lt;w:style w:type="table" w:styleId="Rutntstabell6frgstarkdekorfrg2"&gt;&lt;w:name w:val="Grid Table 6 Colorful Accent 2"/&gt;&lt;w:basedOn w:val="Normaltabell"/&gt;&lt;w:uiPriority w:val="51"/&gt;&lt;w:rsid w:val="000D6689"/&gt;&lt;w:pPr&gt;&lt;w:spacing w:after="0" w:line="240" w:lineRule="auto"/&gt;&lt;/w:pPr&gt;&lt;w:rPr&gt;&lt;w:color w:val="ACA79C" w:themeColor="accent2" w:themeShade="BF"/&gt;&lt;/w:rPr&gt;&lt;w:tblPr&gt;&lt;w:tblStyleRowBandSize w:val="1"/&gt;&lt;w:tblStyleColBandSize w:val="1"/&gt;&lt;w:tblBorders&gt;&lt;w:top w:val="single" w:sz="4" w:space="0" w:color="EBEAE8" w:themeColor="accent2" w:themeTint="99"/&gt;&lt;w:left w:val="single" w:sz="4" w:space="0" w:color="EBEAE8" w:themeColor="accent2" w:themeTint="99"/&gt;&lt;w:bottom w:val="single" w:sz="4" w:space="0" w:color="EBEAE8" w:themeColor="accent2" w:themeTint="99"/&gt;&lt;w:right w:val="single" w:sz="4" w:space="0" w:color="EBEAE8" w:themeColor="accent2" w:themeTint="99"/&gt;&lt;w:insideH w:val="single" w:sz="4" w:space="0" w:color="EBEAE8" w:themeColor="accent2" w:themeTint="99"/&gt;&lt;w:insideV w:val="single" w:sz="4" w:space="0" w:color="EBEAE8" w:themeColor="accent2" w:themeTint="99"/&gt;&lt;/w:tblBorders&gt;&lt;/w:tblPr&gt;&lt;w:tblStylePr w:type="firstRow"&gt;&lt;w:rPr&gt;&lt;w:b/&gt;&lt;w:bCs/&gt;&lt;/w:rPr&gt;&lt;w:tblPr/&gt;&lt;w:tcPr&gt;&lt;w:tcBorders&gt;&lt;w:bottom w:val="single" w:sz="12" w:space="0" w:color="EBEAE8"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w:color="EBEAE8"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w:fill="F8F8F7" w:themeFill="accent2" w:themeFillTint="33"/&gt;&lt;/w:tcPr&gt;&lt;/w:tblStylePr&gt;&lt;w:tblStylePr w:type="band1Horz"&gt;&lt;w:tblPr/&gt;&lt;w:tcPr&gt;&lt;w:shd w:val="clear" w:color="auto" w:fill="F8F8F7" w:themeFill="accent2" w:themeFillTint="33"/&gt;&lt;/w:tcPr&gt;&lt;/w:tblStylePr&gt;&lt;/w:style&gt;&lt;w:style w:type="table" w:styleId="Rutntstabell6frgstarkdekorfrg3"&gt;&lt;w:name w:val="Grid Table 6 Colorful Accent 3"/&gt;&lt;w:basedOn w:val="Normaltabell"/&gt;&lt;w:uiPriority w:val="51"/&gt;&lt;w:rsid w:val="000D6689"/&gt;&lt;w:pPr&gt;&lt;w:spacing w:after="0" w:line="240" w:lineRule="auto"/&gt;&lt;/w:pPr&gt;&lt;w:rPr&gt;&lt;w:color w:val="345472" w:themeColor="accent3" w:themeShade="BF"/&gt;&lt;/w:rPr&gt;&lt;w:tblPr&gt;&lt;w:tblStyleRowBandSize w:val="1"/&gt;&lt;w:tblStyleColBandSize w:val="1"/&gt;&lt;w:tblBorders&gt;&lt;w:top w:val="single" w:sz="4" w:space="0" w:color="88A9C9" w:themeColor="accent3" w:themeTint="99"/&gt;&lt;w:left w:val="single" w:sz="4" w:space="0" w:color="88A9C9" w:themeColor="accent3" w:themeTint="99"/&gt;&lt;w:bottom w:val="single" w:sz="4" w:space="0" w:color="88A9C9" w:themeColor="accent3" w:themeTint="99"/&gt;&lt;w:right w:val="single" w:sz="4" w:space="0" w:color="88A9C9" w:themeColor="accent3" w:themeTint="99"/&gt;&lt;w:insideH w:val="single" w:sz="4" w:space="0" w:color="88A9C9" w:themeColor="accent3" w:themeTint="99"/&gt;&lt;w:insideV w:val="single" w:sz="4" w:space="0" w:color="88A9C9" w:themeColor="accent3" w:themeTint="99"/&gt;&lt;/w:tblBorders&gt;&lt;/w:tblPr&gt;&lt;w:tblStylePr w:type="firstRow"&gt;&lt;w:rPr&gt;&lt;w:b/&gt;&lt;w:bCs/&gt;&lt;/w:rPr&gt;&lt;w:tblPr/&gt;&lt;w:tcPr&gt;&lt;w:tcBorders&gt;&lt;w:bottom w:val="single" w:sz="12" w:space="0" w:color="88A9C9"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w:color="88A9C9"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w:fill="D7E2ED" w:themeFill="accent3" w:themeFillTint="33"/&gt;&lt;/w:tcPr&gt;&lt;/w:tblStylePr&gt;&lt;w:tblStylePr w:type="band1Horz"&gt;&lt;w:tblPr/&gt;&lt;w:tcPr&gt;&lt;w:shd w:val="clear" w:color="auto" w:fill="D7E2ED" w:themeFill="accent3" w:themeFillTint="33"/&gt;&lt;/w:tcPr&gt;&lt;/w:tblStylePr&gt;&lt;/w:style&gt;&lt;w:style w:type="table" w:styleId="Rutntstabell6frgstarkdekorfrg4"&gt;&lt;w:name w:val="Grid Table 6 Colorful Accent 4"/&gt;&lt;w:basedOn w:val="Normaltabell"/&gt;&lt;w:uiPriority w:val="51"/&gt;&lt;w:rsid w:val="000D6689"/&gt;&lt;w:pPr&gt;&lt;w:spacing w:after="0" w:line="240" w:lineRule="auto"/&gt;&lt;/w:pPr&gt;&lt;w:rPr&gt;&lt;w:color w:val="6689A8" w:themeColor="accent4" w:themeShade="BF"/&gt;&lt;/w:rPr&gt;&lt;w:tblPr&gt;&lt;w:tblStyleRowBandSize w:val="1"/&gt;&lt;w:tblStyleColBandSize w:val="1"/&gt;&lt;w:tblBorders&gt;&lt;w:top w:val="single" w:sz="4" w:space="0" w:color="C5D3DE" w:themeColor="accent4" w:themeTint="99"/&gt;&lt;w:left w:val="single" w:sz="4" w:space="0" w:color="C5D3DE" w:themeColor="accent4" w:themeTint="99"/&gt;&lt;w:bottom w:val="single" w:sz="4" w:space="0" w:color="C5D3DE" w:themeColor="accent4" w:themeTint="99"/&gt;&lt;w:right w:val="single" w:sz="4" w:space="0" w:color="C5D3DE" w:themeColor="accent4" w:themeTint="99"/&gt;&lt;w:insideH w:val="single" w:sz="4" w:space="0" w:color="C5D3DE" w:themeColor="accent4" w:themeTint="99"/&gt;&lt;w:insideV w:val="single" w:sz="4" w:space="0" w:color="C5D3DE" w:themeColor="accent4" w:themeTint="99"/&gt;&lt;/w:tblBorders&gt;&lt;/w:tblPr&gt;&lt;w:tblStylePr w:type="firstRow"&gt;&lt;w:rPr&gt;&lt;w:b/&gt;&lt;w:bCs/&gt;&lt;/w:rPr&gt;&lt;w:tblPr/&gt;&lt;w:tcPr&gt;&lt;w:tcBorders&gt;&lt;w:bottom w:val="single" w:sz="12" w:space="0" w:color="C5D3DE"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w:color="C5D3DE"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w:fill="EBF0F4" w:themeFill="accent4" w:themeFillTint="33"/&gt;&lt;/w:tcPr&gt;&lt;/w:tblStylePr&gt;&lt;w:tblStylePr w:type="band1Horz"&gt;&lt;w:tblPr/&gt;&lt;w:tcPr&gt;&lt;w:shd w:val="clear" w:color="auto" w:fill="EBF0F4" w:themeFill="accent4" w:themeFillTint="33"/&gt;&lt;/w:tcPr&gt;&lt;/w:tblStylePr&gt;&lt;/w:style&gt;&lt;w:style w:type="table" w:styleId="Rutntstabell6frgstarkdekorfrg5"&gt;&lt;w:name w:val="Grid Table 6 Colorful Accent 5"/&gt;&lt;w:basedOn w:val="Normaltabell"/&gt;&lt;w:uiPriority w:val="51"/&gt;&lt;w:rsid w:val="000D6689"/&gt;&lt;w:pPr&gt;&lt;w:spacing w:after="0" w:line="240" w:lineRule="auto"/&gt;&lt;/w:pPr&gt;&lt;w:rPr&gt;&lt;w:color w:val="545047" w:themeColor="accent5" w:themeShade="BF"/&gt;&lt;/w:rPr&gt;&lt;w:tblPr&gt;&lt;w:tblStyleRowBandSize w:val="1"/&gt;&lt;w:tblStyleColBandSize w:val="1"/&gt;&lt;w:tblBorders&gt;&lt;w:top w:val="single" w:sz="4" w:space="0" w:color="ACA69C" w:themeColor="accent5" w:themeTint="99"/&gt;&lt;w:left w:val="single" w:sz="4" w:space="0" w:color="ACA69C" w:themeColor="accent5" w:themeTint="99"/&gt;&lt;w:bottom w:val="single" w:sz="4" w:space="0" w:color="ACA69C" w:themeColor="accent5" w:themeTint="99"/&gt;&lt;w:right w:val="single" w:sz="4" w:space="0" w:color="ACA69C" w:themeColor="accent5" w:themeTint="99"/&gt;&lt;w:insideH w:val="single" w:sz="4" w:space="0" w:color="ACA69C" w:themeColor="accent5" w:themeTint="99"/&gt;&lt;w:insideV w:val="single" w:sz="4" w:space="0" w:color="ACA69C" w:themeColor="accent5" w:themeTint="99"/&gt;&lt;/w:tblBorders&gt;&lt;/w:tblPr&gt;&lt;w:tblStylePr w:type="firstRow"&gt;&lt;w:rPr&gt;&lt;w:b/&gt;&lt;w:bCs/&gt;&lt;/w:rPr&gt;&lt;w:tblPr/&gt;&lt;w:tcPr&gt;&lt;w:tcBorders&gt;&lt;w:bottom w:val="single" w:sz="12" w:space="0" w:color="ACA69C"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w:color="ACA69C"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w:fill="E3E1DE" w:themeFill="accent5" w:themeFillTint="33"/&gt;&lt;/w:tcPr&gt;&lt;/w:tblStylePr&gt;&lt;w:tblStylePr w:type="band1Horz"&gt;&lt;w:tblPr/&gt;&lt;w:tcPr&gt;&lt;w:shd w:val="clear" w:color="auto" w:fill="E3E1DE" w:themeFill="accent5" w:themeFillTint="33"/&gt;&lt;/w:tcPr&gt;&lt;/w:tblStylePr&gt;&lt;/w:style&gt;&lt;w:style w:type="table" w:styleId="Rutntstabell6frgstarkdekorfrg6"&gt;&lt;w:name w:val="Grid Table 6 Colorful Accent 6"/&gt;&lt;w:basedOn w:val="Normaltabell"/&gt;&lt;w:uiPriority w:val="51"/&gt;&lt;w:rsid w:val="000D6689"/&gt;&lt;w:pPr&gt;&lt;w:spacing w:after="0" w:line="240" w:lineRule="auto"/&gt;&lt;/w:pPr&gt;&lt;w:rPr&gt;&lt;w:color w:val="95ACC5" w:themeColor="accent6" w:themeShade="BF"/&gt;&lt;/w:rPr&gt;&lt;w:tblPr&gt;&lt;w:tblStyleRowBandSize w:val="1"/&gt;&lt;w:tblStyleColBandSize w:val="1"/&gt;&lt;w:tblBorders&gt;&lt;w:top w:val="single" w:sz="4" w:space="0" w:color="ECF0F4" w:themeColor="accent6" w:themeTint="99"/&gt;&lt;w:left w:val="single" w:sz="4" w:space="0" w:color="ECF0F4" w:themeColor="accent6" w:themeTint="99"/&gt;&lt;w:bottom w:val="single" w:sz="4" w:space="0" w:color="ECF0F4" w:themeColor="accent6" w:themeTint="99"/&gt;&lt;w:right w:val="single" w:sz="4" w:space="0" w:color="ECF0F4" w:themeColor="accent6" w:themeTint="99"/&gt;&lt;w:insideH w:val="single" w:sz="4" w:space="0" w:color="ECF0F4" w:themeColor="accent6" w:themeTint="99"/&gt;&lt;w:insideV w:val="single" w:sz="4" w:space="0" w:color="ECF0F4" w:themeColor="accent6" w:themeTint="99"/&gt;&lt;/w:tblBorders&gt;&lt;/w:tblPr&gt;&lt;w:tblStylePr w:type="firstRow"&gt;&lt;w:rPr&gt;&lt;w:b/&gt;&lt;w:bCs/&gt;&lt;/w:rPr&gt;&lt;w:tblPr/&gt;&lt;w:tcPr&gt;&lt;w:tcBorders&gt;&lt;w:bottom w:val="single" w:sz="12" w:space="0" w:color="ECF0F4"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w:color="ECF0F4"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w:fill="F8FAFB" w:themeFill="accent6" w:themeFillTint="33"/&gt;&lt;/w:tcPr&gt;&lt;/w:tblStylePr&gt;&lt;w:tblStylePr w:type="band1Horz"&gt;&lt;w:tblPr/&gt;&lt;w:tcPr&gt;&lt;w:shd w:val="clear" w:color="auto" w:fill="F8FAFB" w:themeFill="accent6" w:themeFillTint="33"/&gt;&lt;/w:tcPr&gt;&lt;/w:tblStylePr&gt;&lt;/w:style&gt;&lt;w:style w:type="table" w:styleId="Rutntstabell7frgstark"&gt;&lt;w:name w:val="Grid Table 7 Colorful"/&gt;&lt;w:basedOn w:val="Normaltabell"/&gt;&lt;w:uiPriority w:val="52"/&gt;&lt;w:rsid w:val="000D6689"/&gt;&lt;w:pPr&gt;&lt;w:spacing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w:styleId="Rutntstabell7frgstarkdekorfrg1"&gt;&lt;w:name w:val="Grid Table 7 Colorful Accent 1"/&gt;&lt;w:basedOn w:val="Normaltabell"/&gt;&lt;w:uiPriority w:val="52"/&gt;&lt;w:rsid w:val="000D6689"/&gt;&lt;w:pPr&gt;&lt;w:spacing w:after="0" w:line="240" w:lineRule="auto"/&gt;&lt;/w:pPr&gt;&lt;w:rPr&gt;&lt;w:color w:val="13233B" w:themeColor="accent1" w:themeShade="BF"/&gt;&lt;/w:rPr&gt;&lt;w:tblPr&gt;&lt;w:tblStyleRowBandSize w:val="1"/&gt;&lt;w:tblStyleColBandSize w:val="1"/&gt;&lt;w:tblBorders&gt;&lt;w:top w:val="single" w:sz="4" w:space="0" w:color="4779C3" w:themeColor="accent1" w:themeTint="99"/&gt;&lt;w:left w:val="single" w:sz="4" w:space="0" w:color="4779C3" w:themeColor="accent1" w:themeTint="99"/&gt;&lt;w:bottom w:val="single" w:sz="4" w:space="0" w:color="4779C3" w:themeColor="accent1" w:themeTint="99"/&gt;&lt;w:right w:val="single" w:sz="4" w:space="0" w:color="4779C3" w:themeColor="accent1" w:themeTint="99"/&gt;&lt;w:insideH w:val="single" w:sz="4" w:space="0" w:color="4779C3" w:themeColor="accent1" w:themeTint="99"/&gt;&lt;w:insideV w:val="single" w:sz="4" w:space="0" w:color="4779C3"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w:fill="C1D2EB" w:themeFill="accent1" w:themeFillTint="33"/&gt;&lt;/w:tcPr&gt;&lt;/w:tblStylePr&gt;&lt;w:tblStylePr w:type="band1Horz"&gt;&lt;w:tblPr/&gt;&lt;w:tcPr&gt;&lt;w:shd w:val="clear" w:color="auto" w:fill="C1D2EB" w:themeFill="accent1" w:themeFillTint="33"/&gt;&lt;/w:tcPr&gt;&lt;/w:tblStylePr&gt;&lt;w:tblStylePr w:type="neCell"&gt;&lt;w:tblPr/&gt;&lt;w:tcPr&gt;&lt;w:tcBorders&gt;&lt;w:bottom w:val="single" w:sz="4" w:space="0" w:color="4779C3" w:themeColor="accent1" w:themeTint="99"/&gt;&lt;/w:tcBorders&gt;&lt;/w:tcPr&gt;&lt;/w:tblStylePr&gt;&lt;w:tblStylePr w:type="nwCell"&gt;&lt;w:tblPr/&gt;&lt;w:tcPr&gt;&lt;w:tcBorders&gt;&lt;w:bottom w:val="single" w:sz="4" w:space="0" w:color="4779C3" w:themeColor="accent1" w:themeTint="99"/&gt;&lt;/w:tcBorders&gt;&lt;/w:tcPr&gt;&lt;/w:tblStylePr&gt;&lt;w:tblStylePr w:type="seCell"&gt;&lt;w:tblPr/&gt;&lt;w:tcPr&gt;&lt;w:tcBorders&gt;&lt;w:top w:val="single" w:sz="4" w:space="0" w:color="4779C3" w:themeColor="accent1" w:themeTint="99"/&gt;&lt;/w:tcBorders&gt;&lt;/w:tcPr&gt;&lt;/w:tblStylePr&gt;&lt;w:tblStylePr w:type="swCell"&gt;&lt;w:tblPr/&gt;&lt;w:tcPr&gt;&lt;w:tcBorders&gt;&lt;w:top w:val="single" w:sz="4" w:space="0" w:color="4779C3" w:themeColor="accent1" w:themeTint="99"/&gt;&lt;/w:tcBorders&gt;&lt;/w:tcPr&gt;&lt;/w:tblStylePr&gt;&lt;/w:style&gt;&lt;w:style w:type="table" w:styleId="Rutntstabell7frgstarkdekorfrg2"&gt;&lt;w:name w:val="Grid Table 7 Colorful Accent 2"/&gt;&lt;w:basedOn w:val="Normaltabell"/&gt;&lt;w:uiPriority w:val="52"/&gt;&lt;w:rsid w:val="000D6689"/&gt;&lt;w:pPr&gt;&lt;w:spacing w:after="0" w:line="240" w:lineRule="auto"/&gt;&lt;/w:pPr&gt;&lt;w:rPr&gt;&lt;w:color w:val="ACA79C" w:themeColor="accent2" w:themeShade="BF"/&gt;&lt;/w:rPr&gt;&lt;w:tblPr&gt;&lt;w:tblStyleRowBandSize w:val="1"/&gt;&lt;w:tblStyleColBandSize w:val="1"/&gt;&lt;w:tblBorders&gt;&lt;w:top w:val="single" w:sz="4" w:space="0" w:color="EBEAE8" w:themeColor="accent2" w:themeTint="99"/&gt;&lt;w:left w:val="single" w:sz="4" w:space="0" w:color="EBEAE8" w:themeColor="accent2" w:themeTint="99"/&gt;&lt;w:bottom w:val="single" w:sz="4" w:space="0" w:color="EBEAE8" w:themeColor="accent2" w:themeTint="99"/&gt;&lt;w:right w:val="single" w:sz="4" w:space="0" w:color="EBEAE8" w:themeColor="accent2" w:themeTint="99"/&gt;&lt;w:insideH w:val="single" w:sz="4" w:space="0" w:color="EBEAE8" w:themeColor="accent2" w:themeTint="99"/&gt;&lt;w:insideV w:val="single" w:sz="4" w:space="0" w:color="EBEAE8"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w:fill="F8F8F7" w:themeFill="accent2" w:themeFillTint="33"/&gt;&lt;/w:tcPr&gt;&lt;/w:tblStylePr&gt;&lt;w:tblStylePr w:type="band1Horz"&gt;&lt;w:tblPr/&gt;&lt;w:tcPr&gt;&lt;w:shd w:val="clear" w:color="auto" w:fill="F8F8F7" w:themeFill="accent2" w:themeFillTint="33"/&gt;&lt;/w:tcPr&gt;&lt;/w:tblStylePr&gt;&lt;w:tblStylePr w:type="neCell"&gt;&lt;w:tblPr/&gt;&lt;w:tcPr&gt;&lt;w:tcBorders&gt;&lt;w:bottom w:val="single" w:sz="4" w:space="0" w:color="EBEAE8" w:themeColor="accent2" w:themeTint="99"/&gt;&lt;/w:tcBorders&gt;&lt;/w:tcPr&gt;&lt;/w:tblStylePr&gt;&lt;w:tblStylePr w:type="nwCell"&gt;&lt;w:tblPr/&gt;&lt;w:tcPr&gt;&lt;w:tcBorders&gt;&lt;w:bottom w:val="single" w:sz="4" w:space="0" w:color="EBEAE8" w:themeColor="accent2" w:themeTint="99"/&gt;&lt;/w:tcBorders&gt;&lt;/w:tcPr&gt;&lt;/w:tblStylePr&gt;&lt;w:tblStylePr w:type="seCell"&gt;&lt;w:tblPr/&gt;&lt;w:tcPr&gt;&lt;w:tcBorders&gt;&lt;w:top w:val="single" w:sz="4" w:space="0" w:color="EBEAE8" w:themeColor="accent2" w:themeTint="99"/&gt;&lt;/w:tcBorders&gt;&lt;/w:tcPr&gt;&lt;/w:tblStylePr&gt;&lt;w:tblStylePr w:type="swCell"&gt;&lt;w:tblPr/&gt;&lt;w:tcPr&gt;&lt;w:tcBorders&gt;&lt;w:top w:val="single" w:sz="4" w:space="0" w:color="EBEAE8" w:themeColor="accent2" w:themeTint="99"/&gt;&lt;/w:tcBorders&gt;&lt;/w:tcPr&gt;&lt;/w:tblStylePr&gt;&lt;/w:style&gt;&lt;w:style w:type="table" w:styleId="Rutntstabell7frgstarkdekorfrg3"&gt;&lt;w:name w:val="Grid Table 7 Colorful Accent 3"/&gt;&lt;w:basedOn w:val="Normaltabell"/&gt;&lt;w:uiPriority w:val="52"/&gt;&lt;w:rsid w:val="000D6689"/&gt;&lt;w:pPr&gt;&lt;w:spacing w:after="0" w:line="240" w:lineRule="auto"/&gt;&lt;/w:pPr&gt;&lt;w:rPr&gt;&lt;w:color w:val="345472" w:themeColor="accent3" w:themeShade="BF"/&gt;&lt;/w:rPr&gt;&lt;w:tblPr&gt;&lt;w:tblStyleRowBandSize w:val="1"/&gt;&lt;w:tblStyleColBandSize w:val="1"/&gt;&lt;w:tblBorders&gt;&lt;w:top w:val="single" w:sz="4" w:space="0" w:color="88A9C9" w:themeColor="accent3" w:themeTint="99"/&gt;&lt;w:left w:val="single" w:sz="4" w:space="0" w:color="88A9C9" w:themeColor="accent3" w:themeTint="99"/&gt;&lt;w:bottom w:val="single" w:sz="4" w:space="0" w:color="88A9C9" w:themeColor="accent3" w:themeTint="99"/&gt;&lt;w:right w:val="single" w:sz="4" w:space="0" w:color="88A9C9" w:themeColor="accent3" w:themeTint="99"/&gt;&lt;w:insideH w:val="single" w:sz="4" w:space="0" w:color="88A9C9" w:themeColor="accent3" w:themeTint="99"/&gt;&lt;w:insideV w:val="single" w:sz="4" w:space="0" w:color="88A9C9"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w:fill="D7E2ED" w:themeFill="accent3" w:themeFillTint="33"/&gt;&lt;/w:tcPr&gt;&lt;/w:tblStylePr&gt;&lt;w:tblStylePr w:type="band1Horz"&gt;&lt;w:tblPr/&gt;&lt;w:tcPr&gt;&lt;w:shd w:val="clear" w:color="auto" w:fill="D7E2ED" w:themeFill="accent3" w:themeFillTint="33"/&gt;&lt;/w:tcPr&gt;&lt;/w:tblStylePr&gt;&lt;w:tblStylePr w:type="neCell"&gt;&lt;w:tblPr/&gt;&lt;w:tcPr&gt;&lt;w:tcBorders&gt;&lt;w:bottom w:val="single" w:sz="4" w:space="0" w:color="88A9C9" w:themeColor="accent3" w:themeTint="99"/&gt;&lt;/w:tcBorders&gt;&lt;/w:tcPr&gt;&lt;/w:tblStylePr&gt;&lt;w:tblStylePr w:type="nwCell"&gt;&lt;w:tblPr/&gt;&lt;w:tcPr&gt;&lt;w:tcBorders&gt;&lt;w:bottom w:val="single" w:sz="4" w:space="0" w:color="88A9C9" w:themeColor="accent3" w:themeTint="99"/&gt;&lt;/w:tcBorders&gt;&lt;/w:tcPr&gt;&lt;/w:tblStylePr&gt;&lt;w:tblStylePr w:type="seCell"&gt;&lt;w:tblPr/&gt;&lt;w:tcPr&gt;&lt;w:tcBorders&gt;&lt;w:top w:val="single" w:sz="4" w:space="0" w:color="88A9C9" w:themeColor="accent3" w:themeTint="99"/&gt;&lt;/w:tcBorders&gt;&lt;/w:tcPr&gt;&lt;/w:tblStylePr&gt;&lt;w:tblStylePr w:type="swCell"&gt;&lt;w:tblPr/&gt;&lt;w:tcPr&gt;&lt;w:tcBorders&gt;&lt;w:top w:val="single" w:sz="4" w:space="0" w:color="88A9C9" w:themeColor="accent3" w:themeTint="99"/&gt;&lt;/w:tcBorders&gt;&lt;/w:tcPr&gt;&lt;/w:tblStylePr&gt;&lt;/w:style&gt;&lt;w:style w:type="table" w:styleId="Rutntstabell7frgstarkdekorfrg4"&gt;&lt;w:name w:val="Grid Table 7 Colorful Accent 4"/&gt;&lt;w:basedOn w:val="Normaltabell"/&gt;&lt;w:uiPriority w:val="52"/&gt;&lt;w:rsid w:val="000D6689"/&gt;&lt;w:pPr&gt;&lt;w:spacing w:after="0" w:line="240" w:lineRule="auto"/&gt;&lt;/w:pPr&gt;&lt;w:rPr&gt;&lt;w:color w:val="6689A8" w:themeColor="accent4" w:themeShade="BF"/&gt;&lt;/w:rPr&gt;&lt;w:tblPr&gt;&lt;w:tblStyleRowBandSize w:val="1"/&gt;&lt;w:tblStyleColBandSize w:val="1"/&gt;&lt;w:tblBorders&gt;&lt;w:top w:val="single" w:sz="4" w:space="0" w:color="C5D3DE" w:themeColor="accent4" w:themeTint="99"/&gt;&lt;w:left w:val="single" w:sz="4" w:space="0" w:color="C5D3DE" w:themeColor="accent4" w:themeTint="99"/&gt;&lt;w:bottom w:val="single" w:sz="4" w:space="0" w:color="C5D3DE" w:themeColor="accent4" w:themeTint="99"/&gt;&lt;w:right w:val="single" w:sz="4" w:space="0" w:color="C5D3DE" w:themeColor="accent4" w:themeTint="99"/&gt;&lt;w:insideH w:val="single" w:sz="4" w:space="0" w:color="C5D3DE" w:themeColor="accent4" w:themeTint="99"/&gt;&lt;w:insideV w:val="single" w:sz="4" w:space="0" w:color="C5D3DE"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w:fill="EBF0F4" w:themeFill="accent4" w:themeFillTint="33"/&gt;&lt;/w:tcPr&gt;&lt;/w:tblStylePr&gt;&lt;w:tblStylePr w:type="band1Horz"&gt;&lt;w:tblPr/&gt;&lt;w:tcPr&gt;&lt;w:shd w:val="clear" w:color="auto" w:fill="EBF0F4" w:themeFill="accent4" w:themeFillTint="33"/&gt;&lt;/w:tcPr&gt;&lt;/w:tblStylePr&gt;&lt;w:tblStylePr w:type="neCell"&gt;&lt;w:tblPr/&gt;&lt;w:tcPr&gt;&lt;w:tcBorders&gt;&lt;w:bottom w:val="single" w:sz="4" w:space="0" w:color="C5D3DE" w:themeColor="accent4" w:themeTint="99"/&gt;&lt;/w:tcBorders&gt;&lt;/w:tcPr&gt;&lt;/w:tblStylePr&gt;&lt;w:tblStylePr w:type="nwCell"&gt;&lt;w:tblPr/&gt;&lt;w:tcPr&gt;&lt;w:tcBorders&gt;&lt;w:bottom w:val="single" w:sz="4" w:space="0" w:color="C5D3DE" w:themeColor="accent4" w:themeTint="99"/&gt;&lt;/w:tcBorders&gt;&lt;/w:tcPr&gt;&lt;/w:tblStylePr&gt;&lt;w:tblStylePr w:type="seCell"&gt;&lt;w:tblPr/&gt;&lt;w:tcPr&gt;&lt;w:tcBorders&gt;&lt;w:top w:val="single" w:sz="4" w:space="0" w:color="C5D3DE" w:themeColor="accent4" w:themeTint="99"/&gt;&lt;/w:tcBorders&gt;&lt;/w:tcPr&gt;&lt;/w:tblStylePr&gt;&lt;w:tblStylePr w:type="swCell"&gt;&lt;w:tblPr/&gt;&lt;w:tcPr&gt;&lt;w:tcBorders&gt;&lt;w:top w:val="single" w:sz="4" w:space="0" w:color="C5D3DE" w:themeColor="accent4" w:themeTint="99"/&gt;&lt;/w:tcBorders&gt;&lt;/w:tcPr&gt;&lt;/w:tblStylePr&gt;&lt;/w:style&gt;&lt;w:style w:type="table" w:styleId="Rutntstabell7frgstarkdekorfrg5"&gt;&lt;w:name w:val="Grid Table 7 Colorful Accent 5"/&gt;&lt;w:basedOn w:val="Normaltabell"/&gt;&lt;w:uiPriority w:val="52"/&gt;&lt;w:rsid w:val="000D6689"/&gt;&lt;w:pPr&gt;&lt;w:spacing w:after="0" w:line="240" w:lineRule="auto"/&gt;&lt;/w:pPr&gt;&lt;w:rPr&gt;&lt;w:color w:val="545047" w:themeColor="accent5" w:themeShade="BF"/&gt;&lt;/w:rPr&gt;&lt;w:tblPr&gt;&lt;w:tblStyleRowBandSize w:val="1"/&gt;&lt;w:tblStyleColBandSize w:val="1"/&gt;&lt;w:tblBorders&gt;&lt;w:top w:val="single" w:sz="4" w:space="0" w:color="ACA69C" w:themeColor="accent5" w:themeTint="99"/&gt;&lt;w:left w:val="single" w:sz="4" w:space="0" w:color="ACA69C" w:themeColor="accent5" w:themeTint="99"/&gt;&lt;w:bottom w:val="single" w:sz="4" w:space="0" w:color="ACA69C" w:themeColor="accent5" w:themeTint="99"/&gt;&lt;w:right w:val="single" w:sz="4" w:space="0" w:color="ACA69C" w:themeColor="accent5" w:themeTint="99"/&gt;&lt;w:insideH w:val="single" w:sz="4" w:space="0" w:color="ACA69C" w:themeColor="accent5" w:themeTint="99"/&gt;&lt;w:insideV w:val="single" w:sz="4" w:space="0" w:color="ACA69C"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w:fill="E3E1DE" w:themeFill="accent5" w:themeFillTint="33"/&gt;&lt;/w:tcPr&gt;&lt;/w:tblStylePr&gt;&lt;w:tblStylePr w:type="band1Horz"&gt;&lt;w:tblPr/&gt;&lt;w:tcPr&gt;&lt;w:shd w:val="clear" w:color="auto" w:fill="E3E1DE" w:themeFill="accent5" w:themeFillTint="33"/&gt;&lt;/w:tcPr&gt;&lt;/w:tblStylePr&gt;&lt;w:tblStylePr w:type="neCell"&gt;&lt;w:tblPr/&gt;&lt;w:tcPr&gt;&lt;w:tcBorders&gt;&lt;w:bottom w:val="single" w:sz="4" w:space="0" w:color="ACA69C" w:themeColor="accent5" w:themeTint="99"/&gt;&lt;/w:tcBorders&gt;&lt;/w:tcPr&gt;&lt;/w:tblStylePr&gt;&lt;w:tblStylePr w:type="nwCell"&gt;&lt;w:tblPr/&gt;&lt;w:tcPr&gt;&lt;w:tcBorders&gt;&lt;w:bottom w:val="single" w:sz="4" w:space="0" w:color="ACA69C" w:themeColor="accent5" w:themeTint="99"/&gt;&lt;/w:tcBorders&gt;&lt;/w:tcPr&gt;&lt;/w:tblStylePr&gt;&lt;w:tblStylePr w:type="seCell"&gt;&lt;w:tblPr/&gt;&lt;w:tcPr&gt;&lt;w:tcBorders&gt;&lt;w:top w:val="single" w:sz="4" w:space="0" w:color="ACA69C" w:themeColor="accent5" w:themeTint="99"/&gt;&lt;/w:tcBorders&gt;&lt;/w:tcPr&gt;&lt;/w:tblStylePr&gt;&lt;w:tblStylePr w:type="swCell"&gt;&lt;w:tblPr/&gt;&lt;w:tcPr&gt;&lt;w:tcBorders&gt;&lt;w:top w:val="single" w:sz="4" w:space="0" w:color="ACA69C" w:themeColor="accent5" w:themeTint="99"/&gt;&lt;/w:tcBorders&gt;&lt;/w:tcPr&gt;&lt;/w:tblStylePr&gt;&lt;/w:style&gt;&lt;w:style w:type="table" w:styleId="Rutntstabell7frgstarkdekorfrg6"&gt;&lt;w:name w:val="Grid Table 7 Colorful Accent 6"/&gt;&lt;w:basedOn w:val="Normaltabell"/&gt;&lt;w:uiPriority w:val="52"/&gt;&lt;w:rsid w:val="000D6689"/&gt;&lt;w:pPr&gt;&lt;w:spacing w:after="0" w:line="240" w:lineRule="auto"/&gt;&lt;/w:pPr&gt;&lt;w:rPr&gt;&lt;w:color w:val="95ACC5" w:themeColor="accent6" w:themeShade="BF"/&gt;&lt;/w:rPr&gt;&lt;w:tblPr&gt;&lt;w:tblStyleRowBandSize w:val="1"/&gt;&lt;w:tblStyleColBandSize w:val="1"/&gt;&lt;w:tblBorders&gt;&lt;w:top w:val="single" w:sz="4" w:space="0" w:color="ECF0F4" w:themeColor="accent6" w:themeTint="99"/&gt;&lt;w:left w:val="single" w:sz="4" w:space="0" w:color="ECF0F4" w:themeColor="accent6" w:themeTint="99"/&gt;&lt;w:bottom w:val="single" w:sz="4" w:space="0" w:color="ECF0F4" w:themeColor="accent6" w:themeTint="99"/&gt;&lt;w:right w:val="single" w:sz="4" w:space="0" w:color="ECF0F4" w:themeColor="accent6" w:themeTint="99"/&gt;&lt;w:insideH w:val="single" w:sz="4" w:space="0" w:color="ECF0F4" w:themeColor="accent6" w:themeTint="99"/&gt;&lt;w:insideV w:val="single" w:sz="4" w:space="0" w:color="ECF0F4"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w:fill="F8FAFB" w:themeFill="accent6" w:themeFillTint="33"/&gt;&lt;/w:tcPr&gt;&lt;/w:tblStylePr&gt;&lt;w:tblStylePr w:type="band1Horz"&gt;&lt;w:tblPr/&gt;&lt;w:tcPr&gt;&lt;w:shd w:val="clear" w:color="auto" w:fill="F8FAFB" w:themeFill="accent6" w:themeFillTint="33"/&gt;&lt;/w:tcPr&gt;&lt;/w:tblStylePr&gt;&lt;w:tblStylePr w:type="neCell"&gt;&lt;w:tblPr/&gt;&lt;w:tcPr&gt;&lt;w:tcBorders&gt;&lt;w:bottom w:val="single" w:sz="4" w:space="0" w:color="ECF0F4" w:themeColor="accent6" w:themeTint="99"/&gt;&lt;/w:tcBorders&gt;&lt;/w:tcPr&gt;&lt;/w:tblStylePr&gt;&lt;w:tblStylePr w:type="nwCell"&gt;&lt;w:tblPr/&gt;&lt;w:tcPr&gt;&lt;w:tcBorders&gt;&lt;w:bottom w:val="single" w:sz="4" w:space="0" w:color="ECF0F4" w:themeColor="accent6" w:themeTint="99"/&gt;&lt;/w:tcBorders&gt;&lt;/w:tcPr&gt;&lt;/w:tblStylePr&gt;&lt;w:tblStylePr w:type="seCell"&gt;&lt;w:tblPr/&gt;&lt;w:tcPr&gt;&lt;w:tcBorders&gt;&lt;w:top w:val="single" w:sz="4" w:space="0" w:color="ECF0F4" w:themeColor="accent6" w:themeTint="99"/&gt;&lt;/w:tcBorders&gt;&lt;/w:tcPr&gt;&lt;/w:tblStylePr&gt;&lt;w:tblStylePr w:type="swCell"&gt;&lt;w:tblPr/&gt;&lt;w:tcPr&gt;&lt;w:tcBorders&gt;&lt;w:top w:val="single" w:sz="4" w:space="0" w:color="ECF0F4" w:themeColor="accent6" w:themeTint="99"/&gt;&lt;/w:tcBorders&gt;&lt;/w:tcPr&gt;&lt;/w:tblStylePr&gt;&lt;/w:style&gt;&lt;w:style w:type="paragraph" w:styleId="Signatur"&gt;&lt;w:name w:val="Signature"/&gt;&lt;w:basedOn w:val="Normal"/&gt;&lt;w:link w:val="SignaturChar"/&gt;&lt;w:uiPriority w:val="99"/&gt;&lt;w:semiHidden/&gt;&lt;w:unhideWhenUsed/&gt;&lt;w:rsid w:val="000D6689"/&gt;&lt;w:pPr&gt;&lt;w:spacing w:after="0" w:line="240" w:lineRule="auto"/&gt;&lt;w:ind w:left="4252"/&gt;&lt;/w:pPr&gt;&lt;/w:style&gt;&lt;w:style w:type="character" w:customStyle="1" w:styleId="SignaturChar"&gt;&lt;w:name w:val="Signatur Char"/&gt;&lt;w:basedOn w:val="Standardstycketeckensnitt"/&gt;&lt;w:link w:val="Signatur"/&gt;&lt;w:uiPriority w:val="99"/&gt;&lt;w:semiHidden/&gt;&lt;w:rsid w:val="000D6689"/&gt;&lt;/w:style&gt;&lt;w:style w:type="character" w:styleId="Slutnotsreferens"&gt;&lt;w:name w:val="endnote reference"/&gt;&lt;w:basedOn w:val="Standardstycketeckensnitt"/&gt;&lt;w:uiPriority w:val="99"/&gt;&lt;w:semiHidden/&gt;&lt;w:unhideWhenUsed/&gt;&lt;w:rsid w:val="000D6689"/&gt;&lt;w:rPr&gt;&lt;w:noProof w:val="0"/&gt;&lt;w:vertAlign w:val="superscript"/&gt;&lt;/w:rPr&gt;&lt;/w:style&gt;&lt;w:style w:type="paragraph" w:styleId="Slutnotstext"&gt;&lt;w:name w:val="endnote text"/&gt;&lt;w:basedOn w:val="Normal"/&gt;&lt;w:link w:val="SlutnotstextChar"/&gt;&lt;w:uiPriority w:val="99"/&gt;&lt;w:semiHidden/&gt;&lt;w:unhideWhenUsed/&gt;&lt;w:rsid w:val="000D6689"/&gt;&lt;w:pPr&gt;&lt;w:spacing w:after="0" w:line="240" w:lineRule="auto"/&gt;&lt;/w:pPr&gt;&lt;w:rPr&gt;&lt;w:sz w:val="20"/&gt;&lt;w:szCs w:val="20"/&gt;&lt;/w:rPr&gt;&lt;/w:style&gt;&lt;w:style w:type="character" w:customStyle="1" w:styleId="SlutnotstextChar"&gt;&lt;w:name w:val="Slutnotstext Char"/&gt;&lt;w:basedOn w:val="Standardstycketeckensnitt"/&gt;&lt;w:link w:val="Slutnotstext"/&gt;&lt;w:uiPriority w:val="99"/&gt;&lt;w:semiHidden/&gt;&lt;w:rsid w:val="000D6689"/&gt;&lt;w:rPr&gt;&lt;w:sz w:val="20"/&gt;&lt;w:szCs w:val="20"/&gt;&lt;/w:rPr&gt;&lt;/w:style&gt;&lt;w:style w:type="character" w:styleId="Smarthyperlnk"&gt;&lt;w:name w:val="Smart Hyperlink"/&gt;&lt;w:basedOn w:val="Standardstycketeckensnitt"/&gt;&lt;w:uiPriority w:val="99"/&gt;&lt;w:semiHidden/&gt;&lt;w:unhideWhenUsed/&gt;&lt;w:rsid w:val="000D6689"/&gt;&lt;w:rPr&gt;&lt;w:noProof w:val="0"/&gt;&lt;w:u w:val="dotted"/&gt;&lt;/w:rPr&gt;&lt;/w:style&gt;&lt;w:style w:type="table" w:styleId="Standardtabell1"&gt;&lt;w:name w:val="Table Classic 1"/&gt;&lt;w:basedOn w:val="Normaltabell"/&gt;&lt;w:uiPriority w:val="99"/&gt;&lt;w:semiHidden/&gt;&lt;w:unhideWhenUsed/&gt;&lt;w:rsid w:val="000D6689"/&gt;&lt;w:tblPr&gt;&lt;w:tblBorders&gt;&lt;w:top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w:styleId="Standardtabell2"&gt;&lt;w:name w:val="Table Classic 2"/&gt;&lt;w:basedOn w:val="Normaltabell"/&gt;&lt;w:uiPriority w:val="99"/&gt;&lt;w:semiHidden/&gt;&lt;w:unhideWhenUsed/&gt;&lt;w:rsid w:val="000D6689"/&gt;&lt;w:tblPr&gt;&lt;w:tblBorders&gt;&lt;w:top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w:color="800080"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w:color="800080" w:fill="FFFFFF"/&gt;&lt;/w:tcPr&gt;&lt;/w:tblStylePr&gt;&lt;w:tblStylePr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w:styleId="Standardtabell3"&gt;&lt;w:name w:val="Table Classic 3"/&gt;&lt;w:basedOn w:val="Normaltabell"/&gt;&lt;w:uiPriority w:val="99"/&gt;&lt;w:semiHidden/&gt;&lt;w:unhideWhenUsed/&gt;&lt;w:rsid w:val="000D6689"/&gt;&lt;w:rPr&gt;&lt;w:color w:val="000080"/&gt;&lt;/w:rPr&gt;&lt;w:tblPr&gt;&lt;w:tblBorders&gt;&lt;w:top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w:val="solid" w:color="C0C0C0" w:fill="FFFFFF"/&gt;&lt;/w:tcPr&gt;&lt;w:tblStylePr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w:type="lastRow"&gt;&lt;w:rPr&gt;&lt;w:color w:val="000080"/&gt;&lt;/w:rPr&gt;&lt;w:tblPr/&gt;&lt;w:tcPr&gt;&lt;w:tcBorders&gt;&lt;w:top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w:val="solid" w:color="FFFFFF" w:fill="FFFFFF"/&gt;&lt;/w:tcPr&gt;&lt;/w:tblStylePr&gt;&lt;w:tblStylePr w:type="firstCol"&gt;&lt;w:rPr&gt;&lt;w:b/&gt;&lt;w:bCs/&gt;&lt;w:color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w:styleId="Standardtabell4"&gt;&lt;w:name w:val="Table Classic 4"/&gt;&lt;w:basedOn w:val="Normaltabell"/&gt;&lt;w:uiPriority w:val="99"/&gt;&lt;w:semiHidden/&gt;&lt;w:unhideWhenUsed/&gt;&lt;w:rsid w:val="000D6689"/&gt;&lt;w:tblPr&gt;&lt;w:tblBorders&gt;&lt;w:top w:val="single" w:sz="12" w:space="0" w:color="000000"/&gt;&lt;w:left w:val="single" w:sz="6" w:space="0" w:color="000000"/&gt;&lt;w:bottom w:val="single" w:sz="12" w:space="0" w:color="000000"/&gt;&lt;w:right w:val="single" w:sz="6" w:space="0" w:color="000000"/&gt;&lt;/w:tblBorders&gt;&lt;/w:tblPr&gt;&lt;w:tcPr&gt;&lt;w:shd w:val="clear" w:color="auto" w:fill="auto"/&gt;&lt;/w:tcPr&gt;&lt;w:tblStylePr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w:color="000080" w:fill="FFFFFF"/&gt;&lt;/w:tcPr&gt;&lt;/w:tblStylePr&gt;&lt;w:tblStylePr w:type="lastRow"&gt;&lt;w:rPr&gt;&lt;w:color w:val="000080"/&gt;&lt;/w:rPr&gt;&lt;w:tblPr/&gt;&lt;w:tcPr&gt;&lt;w:tcBorders&gt;&lt;w:bottom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w:color="000000" w:fill="FFFFFF"/&gt;&lt;/w:tcPr&gt;&lt;/w:tblStylePr&gt;&lt;w:tblStylePr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w:type="character" w:styleId="Stark"&gt;&lt;w:name w:val="Strong"/&gt;&lt;w:basedOn w:val="Standardstycketeckensnitt"/&gt;&lt;w:uiPriority w:val="22"/&gt;&lt;w:semiHidden/&gt;&lt;w:qFormat/&gt;&lt;w:rsid w:val="000D6689"/&gt;&lt;w:rPr&gt;&lt;w:b/&gt;&lt;w:bCs/&gt;&lt;w:noProof w:val="0"/&gt;&lt;/w:rPr&gt;&lt;/w:style&gt;&lt;w:style w:type="character" w:styleId="Starkbetoning"&gt;&lt;w:name w:val="Intense Emphasis"/&gt;&lt;w:basedOn w:val="Standardstycketeckensnitt"/&gt;&lt;w:uiPriority w:val="21"/&gt;&lt;w:semiHidden/&gt;&lt;w:qFormat/&gt;&lt;w:rsid w:val="000D6689"/&gt;&lt;w:rPr&gt;&lt;w:i/&gt;&lt;w:iCs/&gt;&lt;w:noProof w:val="0"/&gt;&lt;w:color w:val="1A3050" w:themeColor="accent1"/&gt;&lt;/w:rPr&gt;&lt;/w:style&gt;&lt;w:style w:type="character" w:styleId="Starkreferens"&gt;&lt;w:name w:val="Intense Reference"/&gt;&lt;w:basedOn w:val="Standardstycketeckensnitt"/&gt;&lt;w:uiPriority w:val="32"/&gt;&lt;w:semiHidden/&gt;&lt;w:qFormat/&gt;&lt;w:rsid w:val="000D6689"/&gt;&lt;w:rPr&gt;&lt;w:b/&gt;&lt;w:bCs/&gt;&lt;w:smallCaps/&gt;&lt;w:noProof w:val="0"/&gt;&lt;w:color w:val="1A3050" w:themeColor="accent1"/&gt;&lt;w:spacing w:val="5"/&gt;&lt;/w:rPr&gt;&lt;/w:style&gt;&lt;w:style w:type="paragraph" w:styleId="Starktcitat"&gt;&lt;w:name w:val="Intense Quote"/&gt;&lt;w:basedOn w:val="Normal"/&gt;&lt;w:next w:val="Normal"/&gt;&lt;w:link w:val="StarktcitatChar"/&gt;&lt;w:uiPriority w:val="30"/&gt;&lt;w:semiHidden/&gt;&lt;w:qFormat/&gt;&lt;w:rsid w:val="000D6689"/&gt;&lt;w:pPr&gt;&lt;w:pBdr&gt;&lt;w:top w:val="single" w:sz="4" w:space="10" w:color="1A3050" w:themeColor="accent1"/&gt;&lt;w:bottom w:val="single" w:sz="4" w:space="10" w:color="1A3050" w:themeColor="accent1"/&gt;&lt;/w:pBdr&gt;&lt;w:spacing w:before="360" w:after="360"/&gt;&lt;w:ind w:left="864" w:right="864"/&gt;&lt;w:jc w:val="center"/&gt;&lt;/w:pPr&gt;&lt;w:rPr&gt;&lt;w:i/&gt;&lt;w:iCs/&gt;&lt;w:color w:val="1A3050" w:themeColor="accent1"/&gt;&lt;/w:rPr&gt;&lt;/w:style&gt;&lt;w:style w:type="character" w:customStyle="1" w:styleId="StarktcitatChar"&gt;&lt;w:name w:val="Starkt citat Char"/&gt;&lt;w:basedOn w:val="Standardstycketeckensnitt"/&gt;&lt;w:link w:val="Starktcitat"/&gt;&lt;w:uiPriority w:val="30"/&gt;&lt;w:semiHidden/&gt;&lt;w:rsid w:val="000D6689"/&gt;&lt;w:rPr&gt;&lt;w:i/&gt;&lt;w:iCs/&gt;&lt;w:color w:val="1A3050" w:themeColor="accent1"/&gt;&lt;/w:rPr&gt;&lt;/w:style&gt;&lt;w:style w:type="table" w:styleId="Tabellmed3D-effekter1"&gt;&lt;w:name w:val="Table 3D effects 1"/&gt;&lt;w:basedOn w:val="Normaltabell"/&gt;&lt;w:uiPriority w:val="99"/&gt;&lt;w:semiHidden/&gt;&lt;w:unhideWhenUsed/&gt;&lt;w:rsid w:val="000D6689"/&gt;&lt;w:tblPr/&gt;&lt;w:tcPr&gt;&lt;w:shd w:val="solid" w:color="C0C0C0" w:fill="FFFFFF"/&gt;&lt;/w:tcPr&gt;&lt;w:tblStylePr w:type="firstRow"&gt;&lt;w:rPr&gt;&lt;w:b/&gt;&lt;w:bCs/&gt;&lt;w:color w:val="800080"/&gt;&lt;/w:rPr&gt;&lt;w:tblPr/&gt;&lt;w:tcPr&gt;&lt;w:tcBorders&gt;&lt;w:bottom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w:color="FFFFFF"/&gt;&lt;w:tl2br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w:sz="6" w:space="0" w:color="FFFFFF"/&gt;&lt;w:tl2br w:val="none" w:sz="0" w:space="0" w:color="auto"/&gt;&lt;w:tr2bl w:val="none" w:sz="0" w:space="0" w:color="auto"/&gt;&lt;/w:tcBorders&gt;&lt;/w:tcPr&gt;&lt;/w:tblStylePr&gt;&lt;w:tblStylePr w:type="neCell"&gt;&lt;w:tblPr/&gt;&lt;w:tcPr&gt;&lt;w:tcBorders&gt;&lt;w:left w:val="none" w:sz="0" w:space="0" w:color="auto"/&gt;&lt;w:bottom w:val="none" w:sz="0" w:space="0" w:color="auto"/&gt;&lt;w:tl2br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w:type="nwCell"&gt;&lt;w:tblPr/&gt;&lt;w:tcPr&gt;&lt;w:tcBorders&gt;&lt;w:bottom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w:color="auto"/&gt;&lt;/w:tcBorders&gt;&lt;/w:tcPr&gt;&lt;/w:tblStylePr&gt;&lt;w:tblStylePr w:type="seCell"&gt;&lt;w:tblPr/&gt;&lt;w:tcPr&gt;&lt;w:tcBorders&gt;&lt;w:top w:val="none" w:sz="0" w:space="0" w:color="auto"/&gt;&lt;w:left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w:val="000080"/&gt;&lt;/w:rPr&gt;&lt;w:tblPr/&gt;&lt;w:tcPr&gt;&lt;w:tcBorders&gt;&lt;w:top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w:styleId="Tabellmed3D-effekter2"&gt;&lt;w:name w:val="Table 3D effects 2"/&gt;&lt;w:basedOn w:val="Normaltabell"/&gt;&lt;w:uiPriority w:val="99"/&gt;&lt;w:semiHidden/&gt;&lt;w:unhideWhenUsed/&gt;&lt;w:rsid w:val="000D6689"/&gt;&lt;w:tblPr&gt;&lt;w:tblStyleRowBandSize w:val="1"/&gt;&lt;/w:tblPr&gt;&lt;w:tcPr&gt;&lt;w:shd w:val="solid" w:color="C0C0C0" w:fill="FFFFFF"/&gt;&lt;/w:tcPr&gt;&lt;w:tblStylePr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w:styleId="Tabellmed3D-effekter3"&gt;&lt;w:name w:val="Table 3D effects 3"/&gt;&lt;w:basedOn w:val="Normaltabell"/&gt;&lt;w:uiPriority w:val="99"/&gt;&lt;w:semiHidden/&gt;&lt;w:unhideWhenUsed/&gt;&lt;w:rsid w:val="000D6689"/&gt;&lt;w:tblPr&gt;&lt;w:tblStyleRowBandSize w:val="1"/&gt;&lt;w:tblStyleColBandSize w:val="1"/&gt;&lt;/w:tblPr&gt;&lt;w:tblStylePr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w:val="pct50" w:color="C0C0C0" w:fill="FFFFFF"/&gt;&lt;/w:tcPr&gt;&lt;/w:tblStylePr&gt;&lt;w:tblStylePr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w:styleId="Tabellmedkolumn1"&gt;&lt;w:name w:val="Table Columns 1"/&gt;&lt;w:basedOn w:val="Normaltabell"/&gt;&lt;w:uiPriority w:val="99"/&gt;&lt;w:semiHidden/&gt;&lt;w:unhideWhenUsed/&gt;&lt;w:rsid w:val="000D6689"/&gt;&lt;w:rPr&gt;&lt;w:b/&gt;&lt;w:bCs/&gt;&lt;/w:rPr&gt;&lt;w:tblPr&gt;&lt;w:tblStyleColBandSize w:val="1"/&gt;&lt;w:tblBorders&gt;&lt;w:top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w:color="000000"/&gt;&lt;/w:tblBorders&gt;&lt;/w:tblPr&gt;&lt;w:tblStylePr w:type="firstRow"&gt;&lt;w:rPr&gt;&lt;w:b w:val="0"/&gt;&lt;w:bCs w:val="0"/&gt;&lt;/w:rPr&gt;&lt;w:tblPr/&gt;&lt;w:tcPr&gt;&lt;w:tcBorders&gt;&lt;w:bottom w:val="double"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w:val="pct25" w:color="000000" w:fill="FFFFFF"/&gt;&lt;/w:tcPr&gt;&lt;/w:tblStylePr&gt;&lt;w:tblStylePr w:type="band2Vert"&gt;&lt;w:rPr&gt;&lt;w:color w:val="auto"/&gt;&lt;/w:rPr&gt;&lt;w:tblPr/&gt;&lt;w:tcPr&gt;&lt;w:shd w:val="pct25" w:color="FFFF00"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w:styleId="Tabellmedkolumn2"&gt;&lt;w:name w:val="Table Columns 2"/&gt;&lt;w:basedOn w:val="Normaltabell"/&gt;&lt;w:uiPriority w:val="99"/&gt;&lt;w:semiHidden/&gt;&lt;w:unhideWhenUsed/&gt;&lt;w:rsid w:val="000D6689"/&gt;&lt;w:rPr&gt;&lt;w:b/&gt;&lt;w:bCs/&gt;&lt;/w:rPr&gt;&lt;w:tblPr&gt;&lt;w:tblStyleColBandSize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w:val="pct30" w:color="000000" w:fill="FFFFFF"/&gt;&lt;/w:tcPr&gt;&lt;/w:tblStylePr&gt;&lt;w:tblStylePr w:type="band2Vert"&gt;&lt;w:rPr&gt;&lt;w:color w:val="auto"/&gt;&lt;/w:rPr&gt;&lt;w:tblPr/&gt;&lt;w:tcPr&gt;&lt;w:shd w:val="pct25" w:color="00FF00"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w:styleId="Tabellmedkolumn3"&gt;&lt;w:name w:val="Table Columns 3"/&gt;&lt;w:basedOn w:val="Normaltabell"/&gt;&lt;w:uiPriority w:val="99"/&gt;&lt;w:semiHidden/&gt;&lt;w:unhideWhenUsed/&gt;&lt;w:rsid w:val="000D6689"/&gt;&lt;w:rPr&gt;&lt;w:b/&gt;&lt;w:bCs/&gt;&lt;/w:rPr&gt;&lt;w:tblPr&gt;&lt;w:tblStyleColBandSize w:val="1"/&gt;&lt;w:tblBorders&gt;&lt;w:top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w:color="000080"/&gt;&lt;w:insideV w:val="single" w:sz="6" w:space="0" w:color="000080"/&gt;&lt;/w:tblBorders&gt;&lt;/w:tblPr&gt;&lt;w:tblStylePr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w:val="0"/&gt;&lt;/w:rPr&gt;&lt;w:tblPr/&gt;&lt;w:tcPr&gt;&lt;w:tcBorders&gt;&lt;w:top w:val="single" w:sz="6" w:space="0" w:color="000080"/&gt;&lt;w:tl2br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w:styleId="Tabellmedkolumn4"&gt;&lt;w:name w:val="Table Columns 4"/&gt;&lt;w:basedOn w:val="Normaltabell"/&gt;&lt;w:uiPriority w:val="99"/&gt;&lt;w:semiHidden/&gt;&lt;w:unhideWhenUsed/&gt;&lt;w:rsid w:val="000D6689"/&gt;&lt;w:tblPr&gt;&lt;w:tblStyleColBandSize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w:val="pct50" w:color="008080"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w:fill="FFFFFF"/&gt;&lt;/w:tcPr&gt;&lt;/w:tblStylePr&gt;&lt;/w:style&gt;&lt;w:style w:type="table" w:styleId="Tabellmedkolumn5"&gt;&lt;w:name w:val="Table Columns 5"/&gt;&lt;w:basedOn w:val="Normaltabell"/&gt;&lt;w:uiPriority w:val="99"/&gt;&lt;w:semiHidden/&gt;&lt;w:unhideWhenUsed/&gt;&lt;w:rsid w:val="000D6689"/&gt;&lt;w:tblPr&gt;&lt;w:tblStyleColBandSize w:val="1"/&gt;&lt;w:tblBorders&gt;&lt;w:top w:val="single" w:sz="12" w:space="0" w:color="808080"/&gt;&lt;w:left w:val="single" w:sz="12" w:space="0" w:color="808080"/&gt;&lt;w:bottom w:val="single" w:sz="12" w:space="0" w:color="808080"/&gt;&lt;w:right w:val="single" w:sz="12" w:space="0" w:color="808080"/&gt;&lt;w:insideV w:val="single" w:sz="6" w:space="0" w:color="C0C0C0"/&gt;&lt;/w:tblBorders&gt;&lt;/w:tblPr&gt;&lt;w:tblStylePr w:type="firstRow"&gt;&lt;w:rPr&gt;&lt;w:b/&gt;&lt;w:bCs/&gt;&lt;w:i/&gt;&lt;w:iCs/&gt;&lt;/w:rPr&gt;&lt;w:tblPr/&gt;&lt;w:tcPr&gt;&lt;w:tcBorders&gt;&lt;w:bottom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w:color="808080"/&gt;&lt;w:tl2br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w:val="auto"/&gt;&lt;/w:rPr&gt;&lt;/w:tblStylePr&gt;&lt;/w:style&gt;&lt;w:style w:type="table" w:styleId="Tabellista1"&gt;&lt;w:name w:val="Table List 1"/&gt;&lt;w:basedOn w:val="Normaltabell"/&gt;&lt;w:uiPriority w:val="99"/&gt;&lt;w:semiHidden/&gt;&lt;w:unhideWhenUsed/&gt;&lt;w:rsid w:val="000D6689"/&gt;&lt;w:tblPr&gt;&lt;w:tblStyleRowBandSize w:val="1"/&gt;&lt;w:tblBorders&gt;&lt;w:top w:val="single" w:sz="12" w:space="0" w:color="008080"/&gt;&lt;w:left w:val="single" w:sz="6" w:space="0" w:color="008080"/&gt;&lt;w:bottom w:val="single" w:sz="12" w:space="0" w:color="008080"/&gt;&lt;w:right w:val="single" w:sz="6" w:space="0" w:color="008080"/&gt;&lt;/w:tblBorders&gt;&lt;/w:tblPr&gt;&lt;w:tblStylePr w:type="firstRow"&gt;&lt;w:rPr&gt;&lt;w:b/&gt;&lt;w:bCs/&gt;&lt;w:i/&gt;&lt;w:iCs/&gt;&lt;w:color w:val="800000"/&gt;&lt;/w:rPr&gt;&lt;w:tblPr/&gt;&lt;w:tcPr&gt;&lt;w:tcBorders&gt;&lt;w:bottom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w:styleId="Tabellista2"&gt;&lt;w:name w:val="Table List 2"/&gt;&lt;w:basedOn w:val="Normaltabell"/&gt;&lt;w:uiPriority w:val="99"/&gt;&lt;w:semiHidden/&gt;&lt;w:unhideWhenUsed/&gt;&lt;w:rsid w:val="000D6689"/&gt;&lt;w:tblPr&gt;&lt;w:tblStyleRowBandSize w:val="2"/&gt;&lt;w:tblBorders&gt;&lt;w:bottom w:val="single" w:sz="12" w:space="0" w:color="808080"/&gt;&lt;/w:tblBorders&gt;&lt;/w:tblPr&gt;&lt;w:tblStylePr w:type="firstRow"&gt;&lt;w:rPr&gt;&lt;w:b/&gt;&lt;w:bCs/&gt;&lt;w:color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w:val="pct75" w:color="008080" w:fill="008000"/&gt;&lt;/w:tcPr&gt;&lt;/w:tblStylePr&gt;&lt;w:tblStylePr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w:color="00FF00"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w:styleId="Tabellista3"&gt;&lt;w:name w:val="Table List 3"/&gt;&lt;w:basedOn w:val="Normaltabell"/&gt;&lt;w:uiPriority w:val="99"/&gt;&lt;w:semiHidden/&gt;&lt;w:unhideWhenUsed/&gt;&lt;w:rsid w:val="000D6689"/&gt;&lt;w:tblPr&gt;&lt;w:tblBorders&gt;&lt;w:top w:val="single" w:sz="12" w:space="0" w:color="000000"/&gt;&lt;w:bottom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w:val="000080"/&gt;&lt;/w:rPr&gt;&lt;w:tblPr/&gt;&lt;w:tcPr&gt;&lt;w:tcBorders&gt;&lt;w:bottom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w:type="swCell"&gt;&lt;w:rPr&gt;&lt;w:i/&gt;&lt;w:iCs/&gt;&lt;w:color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w:styleId="Tabellista4"&gt;&lt;w:name w:val="Table List 4"/&gt;&lt;w:basedOn w:val="Normaltabell"/&gt;&lt;w:uiPriority w:val="99"/&gt;&lt;w:semiHidden/&gt;&lt;w:unhideWhenUsed/&gt;&lt;w:rsid w:val="000D6689"/&gt;&lt;w:tblPr&gt;&lt;w:tblBorders&gt;&lt;w:top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w:color="808080" w:fill="FFFFFF"/&gt;&lt;/w:tcPr&gt;&lt;/w:tblStylePr&gt;&lt;/w:style&gt;&lt;w:style w:type="table" w:styleId="Tabellista5"&gt;&lt;w:name w:val="Table List 5"/&gt;&lt;w:basedOn w:val="Normaltabell"/&gt;&lt;w:uiPriority w:val="99"/&gt;&lt;w:semiHidden/&gt;&lt;w:unhideWhenUsed/&gt;&lt;w:rsid w:val="000D6689"/&gt;&lt;w:tblPr&gt;&lt;w:tblBorders&gt;&lt;w:top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w:styleId="Tabellista6"&gt;&lt;w:name w:val="Table List 6"/&gt;&lt;w:basedOn w:val="Normaltabell"/&gt;&lt;w:uiPriority w:val="99"/&gt;&lt;w:semiHidden/&gt;&lt;w:unhideWhenUsed/&gt;&lt;w:rsid w:val="000D6689"/&gt;&lt;w:tblPr&gt;&lt;w:tblStyleRowBandSize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w:color="000000"/&gt;&lt;/w:tblBorders&gt;&lt;/w:tblPr&gt;&lt;w:tcPr&gt;&lt;w:shd w:val="pct50" w:color="000000" w:fill="FFFFFF"/&gt;&lt;/w:tcPr&gt;&lt;w:tblStylePr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w:type="band1Horz"&gt;&lt;w:tblPr/&gt;&lt;w:tcPr&gt;&lt;w:tcBorders&gt;&lt;w:tl2br w:val="none" w:sz="0" w:space="0" w:color="auto"/&gt;&lt;w:tr2bl w:val="none" w:sz="0" w:space="0" w:color="auto"/&gt;&lt;/w:tcBorders&gt;&lt;w:shd w:val="pct25" w:color="000000" w:fill="FFFFFF"/&gt;&lt;/w:tcPr&gt;&lt;/w:tblStylePr&gt;&lt;/w:style&gt;&lt;w:style w:type="table" w:styleId="Tabellista7"&gt;&lt;w:name w:val="Table List 7"/&gt;&lt;w:basedOn w:val="Normaltabell"/&gt;&lt;w:uiPriority w:val="99"/&gt;&lt;w:semiHidden/&gt;&lt;w:unhideWhenUsed/&gt;&lt;w:rsid w:val="000D6689"/&gt;&lt;w:tblPr&gt;&lt;w:tblStyleRowBandSize w:val="1"/&gt;&lt;w:tblBorders&gt;&lt;w:top w:val="single" w:sz="12" w:space="0" w:color="008000"/&gt;&lt;w:left w:val="single" w:sz="6" w:space="0" w:color="008000"/&gt;&lt;w:bottom w:val="single" w:sz="12" w:space="0" w:color="008000"/&gt;&lt;w:right w:val="single" w:sz="6" w:space="0" w:color="008000"/&gt;&lt;w:insideH w:val="single" w:sz="6" w:space="0" w:color="000000"/&gt;&lt;/w:tblBorders&gt;&lt;/w:tblPr&gt;&lt;w:tblStylePr w:type="firstRow"&gt;&lt;w:rPr&gt;&lt;w:b/&gt;&lt;w:bCs/&gt;&lt;/w:rPr&gt;&lt;w:tblPr/&gt;&lt;w:tcPr&gt;&lt;w:tcBorders&gt;&lt;w:bottom w:val="single" w:sz="12" w:space="0" w:color="008000"/&gt;&lt;w:tl2br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w:type="lastRow"&gt;&lt;w:rPr&gt;&lt;w:b/&gt;&lt;w:bCs/&gt;&lt;/w:rPr&gt;&lt;w:tblPr/&gt;&lt;w:tcPr&gt;&lt;w:tcBorders&gt;&lt;w:top w:val="single" w:sz="12" w:space="0" w:color="008000"/&gt;&lt;w:tl2br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w:fill="FFFFFF"/&gt;&lt;/w:tcPr&gt;&lt;/w:tblStylePr&gt;&lt;/w:style&gt;&lt;w:style w:type="table" w:styleId="Tabellista8"&gt;&lt;w:name w:val="Table List 8"/&gt;&lt;w:basedOn w:val="Normaltabell"/&gt;&lt;w:uiPriority w:val="99"/&gt;&lt;w:semiHidden/&gt;&lt;w:unhideWhenUsed/&gt;&lt;w:rsid w:val="000D6689"/&gt;&lt;w:tblPr&gt;&lt;w:tblStyleRowBandSize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w:color="000000"/&gt;&lt;w:insideV w:val="single" w:sz="6" w:space="0" w:color="000000"/&gt;&lt;/w:tblBorders&gt;&lt;/w:tblPr&gt;&lt;w:tblStylePr w:type="firstRow"&gt;&lt;w:rPr&gt;&lt;w:b/&gt;&lt;w:bCs/&gt;&lt;w:i/&gt;&lt;w:iCs/&gt;&lt;/w:rPr&gt;&lt;w:tblPr/&gt;&lt;w:tcPr&gt;&lt;w:tcBorders&gt;&lt;w:bottom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w:color="FFFF00" w:fill="FFFFFF"/&gt;&lt;/w:tcPr&gt;&lt;/w:tblStylePr&gt;&lt;w:tblStylePr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w:val="pct50" w:color="FF0000" w:fill="FFFFFF"/&gt;&lt;/w:tcPr&gt;&lt;/w:tblStylePr&gt;&lt;/w:style&gt;&lt;w:style w:type="table" w:styleId="Tabellrutnt1"&gt;&lt;w:name w:val="Table Grid 1"/&gt;&lt;w:basedOn w:val="Normaltabell"/&gt;&lt;w:uiPriority w:val="99"/&gt;&lt;w:semiHidden/&gt;&lt;w:unhideWhenUsed/&gt;&lt;w:rsid w:val="000D6689"/&gt;&lt;w:tblPr&gt;&lt;w:tblBorders&gt;&lt;w:top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w:type="lastRow"&gt;&lt;w:rPr&gt;&lt;w:i/&gt;&lt;w:iCs/&gt;&lt;/w:rPr&gt;&lt;w:tblPr/&gt;&lt;w:tcPr&gt;&lt;w:tcBorders&gt;&lt;w:tl2br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w:styleId="Tabellrutnt2"&gt;&lt;w:name w:val="Table Grid 2"/&gt;&lt;w:basedOn w:val="Normaltabell"/&gt;&lt;w:uiPriority w:val="99"/&gt;&lt;w:semiHidden/&gt;&lt;w:unhideWhenUsed/&gt;&lt;w:rsid w:val="000D6689"/&gt;&lt;w:tblPr&gt;&lt;w:tblBorders&gt;&lt;w:insideH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w:styleId="Tabellrutnt3"&gt;&lt;w:name w:val="Table Grid 3"/&gt;&lt;w:basedOn w:val="Normaltabell"/&gt;&lt;w:uiPriority w:val="99"/&gt;&lt;w:semiHidden/&gt;&lt;w:unhideWhenUsed/&gt;&lt;w:rsid w:val="000D6689"/&gt;&lt;w:tblPr&gt;&lt;w:tblBorders&gt;&lt;w:top w:val="single" w:sz="6" w:space="0" w:color="000000"/&gt;&lt;w:left w:val="single" w:sz="12" w:space="0" w:color="000000"/&gt;&lt;w:bottom w:val="single" w:sz="6"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w:styleId="Tabellrutnt4"&gt;&lt;w:name w:val="Table Grid 4"/&gt;&lt;w:basedOn w:val="Normaltabell"/&gt;&lt;w:uiPriority w:val="99"/&gt;&lt;w:semiHidden/&gt;&lt;w:unhideWhenUsed/&gt;&lt;w:rsid w:val="000D6689"/&gt;&lt;w:tblPr&gt;&lt;w:tblBorders&gt;&lt;w:left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w:type="firstRow"&gt;&lt;w:rPr&gt;&lt;w:color w:val="auto"/&gt;&lt;/w:rPr&gt;&lt;w:tblPr/&gt;&lt;w:tcPr&gt;&lt;w:tcBorders&gt;&lt;w:bottom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w:styleId="Tabellrutnt5"&gt;&lt;w:name w:val="Table Grid 5"/&gt;&lt;w:basedOn w:val="Normaltabell"/&gt;&lt;w:uiPriority w:val="99"/&gt;&lt;w:semiHidden/&gt;&lt;w:unhideWhenUsed/&gt;&lt;w:rsid w:val="000D6689"/&gt;&lt;w:tblPr&gt;&lt;w:tblBorders&gt;&lt;w:top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w:styleId="Tabellrutnt6"&gt;&lt;w:name w:val="Table Grid 6"/&gt;&lt;w:basedOn w:val="Normaltabell"/&gt;&lt;w:uiPriority w:val="99"/&gt;&lt;w:semiHidden/&gt;&lt;w:unhideWhenUsed/&gt;&lt;w:rsid w:val="000D6689"/&gt;&lt;w:tblPr&gt;&lt;w:tblBorders&gt;&lt;w:top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w:styleId="Tabellrutnt7"&gt;&lt;w:name w:val="Table Grid 7"/&gt;&lt;w:basedOn w:val="Normaltabell"/&gt;&lt;w:uiPriority w:val="99"/&gt;&lt;w:semiHidden/&gt;&lt;w:unhideWhenUsed/&gt;&lt;w:rsid w:val="000D6689"/&gt;&lt;w:rPr&gt;&lt;w:b/&gt;&lt;w:bCs/&gt;&lt;/w:rPr&gt;&lt;w:tblPr&gt;&lt;w:tblBorders&gt;&lt;w:top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 w:val="0"/&gt;&lt;w:bCs w:val="0"/&gt;&lt;/w:rPr&gt;&lt;w:tblPr/&gt;&lt;w:tcPr&gt;&lt;w:tcBorders&gt;&lt;w:bottom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w:styleId="Tabellrutnt8"&gt;&lt;w:name w:val="Table Grid 8"/&gt;&lt;w:basedOn w:val="Normaltabell"/&gt;&lt;w:uiPriority w:val="99"/&gt;&lt;w:semiHidden/&gt;&lt;w:unhideWhenUsed/&gt;&lt;w:rsid w:val="000D6689"/&gt;&lt;w:tblPr&gt;&lt;w:tblBorders&gt;&lt;w:top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w:color="000080"/&gt;&lt;w:insideH w:val="single" w:sz="6" w:space="0" w:color="000080"/&gt;&lt;w:insideV w:val="single" w:sz="6" w:space="0" w:color="000080"/&gt;&lt;/w:tblBorders&gt;&lt;/w:tblPr&gt;&lt;w:tcPr&gt;&lt;w:shd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w:styleId="Tabellrutntljust"&gt;&lt;w:name w:val="Grid Table Light"/&gt;&lt;w:basedOn w:val="Normaltabell"/&gt;&lt;w:uiPriority w:val="40"/&gt;&lt;w:rsid w:val="000D6689"/&gt;&lt;w:pPr&gt;&lt;w:spacing w:after="0"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w:styleId="Tabelltema"&gt;&lt;w:name w:val="Table Theme"/&gt;&lt;w:basedOn w:val="Normaltabell"/&gt;&lt;w:uiPriority w:val="99"/&gt;&lt;w:semiHidden/&gt;&lt;w:unhideWhenUsed/&gt;&lt;w:rsid w:val="000D6689"/&gt;&lt;w:tblPr&gt;&lt;w:tblBorders&gt;&lt;w:top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w:type="paragraph" w:styleId="Underrubrik"&gt;&lt;w:name w:val="Subtitle"/&gt;&lt;w:basedOn w:val="Normal"/&gt;&lt;w:next w:val="Normal"/&gt;&lt;w:link w:val="UnderrubrikChar"/&gt;&lt;w:uiPriority w:val="11"/&gt;&lt;w:semiHidden/&gt;&lt;w:qFormat/&gt;&lt;w:rsid w:val="000D6689"/&gt;&lt;w:pPr&gt;&lt;w:numPr&gt;&lt;w:ilvl w:val="1"/&gt;&lt;/w:numPr&gt;&lt;w:spacing w:after="160"/&gt;&lt;/w:pPr&gt;&lt;w:rPr&gt;&lt;w:rFonts w:eastAsiaTheme="minorEastAsia"/&gt;&lt;w:color w:val="5A5A5A" w:themeColor="text1" w:themeTint="A5"/&gt;&lt;w:spacing w:val="15"/&gt;&lt;w:sz w:val="22"/&gt;&lt;w:szCs w:val="22"/&gt;&lt;/w:rPr&gt;&lt;/w:style&gt;&lt;w:style w:type="character" w:customStyle="1" w:styleId="UnderrubrikChar"&gt;&lt;w:name w:val="Underrubrik Char"/&gt;&lt;w:basedOn w:val="Standardstycketeckensnitt"/&gt;&lt;w:link w:val="Underrubrik"/&gt;&lt;w:uiPriority w:val="11"/&gt;&lt;w:semiHidden/&gt;&lt;w:rsid w:val="000D6689"/&gt;&lt;w:rPr&gt;&lt;w:rFonts w:eastAsiaTheme="minorEastAsia"/&gt;&lt;w:color w:val="5A5A5A" w:themeColor="text1" w:themeTint="A5"/&gt;&lt;w:spacing w:val="15"/&gt;&lt;w:sz w:val="22"/&gt;&lt;w:szCs w:val="22"/&gt;&lt;/w:rPr&gt;&lt;/w:style&gt;&lt;w:style w:type="table" w:styleId="Webbtabell1"&gt;&lt;w:name w:val="Table Web 1"/&gt;&lt;w:basedOn w:val="Normaltabell"/&gt;&lt;w:uiPriority w:val="99"/&gt;&lt;w:semiHidden/&gt;&lt;w:unhideWhenUsed/&gt;&lt;w:rsid w:val="000D6689"/&gt;&lt;w:tblPr&gt;&lt;w:tblCellSpacing w:w="20" w:type="dxa"/&gt;&lt;w:tblBorders&gt;&lt;w:top w:val="outset" w:sz="6" w:space="0" w:color="auto"/&gt;&lt;w:left w:val="outset" w:sz="6" w:space="0" w:color="auto"/&gt;&lt;w:bottom w:val="outset" w:sz="6" w:space="0" w:color="auto"/&gt;&lt;w:right w:val="outset" w:sz="6"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w:styleId="Webbtabell2"&gt;&lt;w:name w:val="Table Web 2"/&gt;&lt;w:basedOn w:val="Normaltabell"/&gt;&lt;w:uiPriority w:val="99"/&gt;&lt;w:semiHidden/&gt;&lt;w:unhideWhenUsed/&gt;&lt;w:rsid w:val="000D6689"/&gt;&lt;w:tblPr&gt;&lt;w:tblCellSpacing w:w="20" w:type="dxa"/&gt;&lt;w:tblBorders&gt;&lt;w:top w:val="inset" w:sz="6" w:space="0" w:color="auto"/&gt;&lt;w:left w:val="inset" w:sz="6" w:space="0" w:color="auto"/&gt;&lt;w:bottom w:val="inset" w:sz="6" w:space="0" w:color="auto"/&gt;&lt;w:right w:val="inset" w:sz="6" w:space="0" w:color="auto"/&gt;&lt;w:insideH w:val="inset" w:sz="6" w:space="0" w:color="auto"/&gt;&lt;w:insideV w:val="inset"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w:styleId="Webbtabell3"&gt;&lt;w:name w:val="Table Web 3"/&gt;&lt;w:basedOn w:val="Normaltabell"/&gt;&lt;w:uiPriority w:val="99"/&gt;&lt;w:semiHidden/&gt;&lt;w:unhideWhenUsed/&gt;&lt;w:rsid w:val="000D6689"/&gt;&lt;w:tblPr&gt;&lt;w:tblCellSpacing w:w="20" w:type="dxa"/&gt;&lt;w:tblBorders&gt;&lt;w:top w:val="outset" w:sz="24" w:space="0" w:color="auto"/&gt;&lt;w:left w:val="outset" w:sz="24" w:space="0" w:color="auto"/&gt;&lt;w:bottom w:val="outset" w:sz="24" w:space="0" w:color="auto"/&gt;&lt;w:right w:val="outset" w:sz="24"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w:val="0E5E7DE6"/&gt;&lt;w:lvl w:ilvl="0"&gt;&lt;w:start w:val="1"/&gt;&lt;w:numFmt w:val="decimal"/&gt;&lt;w:pStyle w:val="Numreradlista5"/&gt;&lt;w:lvlText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w:val="1E6A3BFA"/&gt;&lt;w:lvl w:ilvl="0"&gt;&lt;w:start w:val="1"/&gt;&lt;w:numFmt w:val="decimal"/&gt;&lt;w:pStyle w:val="Numreradlista4"/&gt;&lt;w:lvlText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w:val="D6C6E7A4"/&gt;&lt;w:lvl w:ilvl="0"&gt;&lt;w:start w:val="1"/&gt;&lt;w:numFmt w:val="decimal"/&gt;&lt;w:lvlText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w:val="D8084780"/&gt;&lt;w:lvl w:ilvl="0"&gt;&lt;w:start w:val="1"/&gt;&lt;w:numFmt w:val="decimal"/&gt;&lt;w:lvlText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w:val="F2CAB76C"/&gt;&lt;w:lvl w:ilvl="0"&gt;&lt;w:start w:val="1"/&gt;&lt;w:numFmt w:val="bullet"/&gt;&lt;w:pStyle w:val="Punktlista5"/&gt;&lt;w:lvlText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w:val="1E2614EE"/&gt;&lt;w:lvl w:ilvl="0"&gt;&lt;w:start w:val="1"/&gt;&lt;w:numFmt w:val="bullet"/&gt;&lt;w:pStyle w:val="Punktlista4"/&gt;&lt;w:lvlText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w:val="48BCAF84"/&gt;&lt;w:lvl w:ilvl="0"&gt;&lt;w:start w:val="1"/&gt;&lt;w:numFmt w:val="bullet"/&gt;&lt;w:lvlText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w:val="53B47DC8"/&gt;&lt;w:lvl w:ilvl="0"&gt;&lt;w:start w:val="1"/&gt;&lt;w:numFmt w:val="bullet"/&gt;&lt;w:lvlText w:val="•"/&gt;&lt;w:lvlJc w:val="left"/&gt;&lt;w:pPr&gt;&lt;w:ind w:left="644" w:hanging="360"/&gt;&lt;/w:pPr&gt;&lt;w:rPr&gt;&lt;w:rFonts w:ascii="Garamond" w:hAnsi="Garamond" w:hint="default"/&gt;&lt;/w:rPr&gt;&lt;/w:lvl&gt;&lt;/w:abstractNum&gt;&lt;w:abstractNum w:abstractNumId="8" w15:restartNumberingAfterBreak="0"&gt;&lt;w:nsid w:val="FFFFFF88"/&gt;&lt;w:multiLevelType w:val="singleLevel"/&gt;&lt;w:tmpl w:val="29E6E964"/&gt;&lt;w:lvl w:ilvl="0"&gt;&lt;w:start w:val="1"/&gt;&lt;w:numFmt w:val="decimal"/&gt;&lt;w:lvlText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w:val="7D0CD2A6"/&gt;&lt;w:lvl w:ilvl="0"&gt;&lt;w:start w:val="1"/&gt;&lt;w:numFmt w:val="bullet"/&gt;&lt;w:lvlText w:val="•"/&gt;&lt;w:lvlJc w:val="left"/&gt;&lt;w:pPr&gt;&lt;w:ind w:left="360" w:hanging="360"/&gt;&lt;/w:pPr&gt;&lt;w:rPr&gt;&lt;w:rFonts w:ascii="Garamond" w:hAnsi="Garamond" w:hint="default"/&gt;&lt;/w:rPr&gt;&lt;/w:lvl&gt;&lt;/w:abstractNum&gt;&lt;w:abstractNum w:abstractNumId="10" w15:restartNumberingAfterBreak="0"&gt;&lt;w:nsid w:val="01222A43"/&gt;&lt;w:multiLevelType w:val="multilevel"/&gt;&lt;w:tmpl w:val="186C6512"/&gt;&lt;w:styleLink w:val="Strecklistan"/&gt;&lt;w:lvl w:ilvl="0"&gt;&lt;w:start w:val="1"/&gt;&lt;w:numFmt w:val="bullet"/&gt;&lt;w:pStyle w:val="Strecklista"/&gt;&lt;w:lvlText w:val="−"/&gt;&lt;w:lvlJc w:val="left"/&gt;&lt;w:pPr&gt;&lt;w:tabs&gt;&lt;w:tab w:val="num" w:pos="425"/&gt;&lt;/w:tabs&gt;&lt;w:ind w:left="425" w:hanging="425"/&gt;&lt;/w:pPr&gt;&lt;w:rPr&gt;&lt;w:rFonts w:ascii="Garamond" w:hAnsi="Garamond" w:hint="default"/&gt;&lt;/w:rPr&gt;&lt;/w:lvl&gt;&lt;w:lvl w:ilvl="1"&gt;&lt;w:start w:val="1"/&gt;&lt;w:numFmt w:val="bullet"/&gt;&lt;w:pStyle w:val="Strecklista2"/&gt;&lt;w:lvlText w:val="−"/&gt;&lt;w:lvlJc w:val="left"/&gt;&lt;w:pPr&gt;&lt;w:tabs&gt;&lt;w:tab w:val="num" w:pos="851"/&gt;&lt;/w:tabs&gt;&lt;w:ind w:left="851" w:hanging="426"/&gt;&lt;/w:pPr&gt;&lt;w:rPr&gt;&lt;w:rFonts w:ascii="Garamond" w:hAnsi="Garamond" w:hint="default"/&gt;&lt;/w:rPr&gt;&lt;/w:lvl&gt;&lt;w:lvl w:ilvl="2"&gt;&lt;w:start w:val="1"/&gt;&lt;w:numFmt w:val="bullet"/&gt;&lt;w:pStyle w:val="Strecklista3"/&gt;&lt;w:lvlText w:val="−"/&gt;&lt;w:lvlJc w:val="left"/&gt;&lt;w:pPr&gt;&lt;w:tabs&gt;&lt;w:tab w:val="num" w:pos="1276"/&gt;&lt;/w:tabs&gt;&lt;w:ind w:left="1276" w:hanging="425"/&gt;&lt;/w:pPr&gt;&lt;w:rPr&gt;&lt;w:rFonts w:ascii="Garamond" w:hAnsi="Garamond" w:hint="default"/&gt;&lt;/w:rPr&gt;&lt;/w:lvl&gt;&lt;w:lvl w:ilvl="3"&gt;&lt;w:start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w:abstractNumId="11" w15:restartNumberingAfterBreak="0"&gt;&lt;w:nsid w:val="0A503F4C"/&gt;&lt;w:multiLevelType w:val="multilevel"/&gt;&lt;w:tmpl w:val="1A20A4CA"/&gt;&lt;w:numStyleLink w:val="RKPunktlista"/&gt;&lt;/w:abstractNum&gt;&lt;w:abstractNum w:abstractNumId="12" w15:restartNumberingAfterBreak="0"&gt;&lt;w:nsid w:val="0ED533F4"/&gt;&lt;w:multiLevelType w:val="multilevel"/&gt;&lt;w:tmpl w:val="1B563932"/&gt;&lt;w:numStyleLink w:val="RKNumreradlista"/&gt;&lt;/w:abstractNum&gt;&lt;w:abstractNum w:abstractNumId="13" w15:restartNumberingAfterBreak="0"&gt;&lt;w:nsid w:val="10D15729"/&gt;&lt;w:multiLevelType w:val="multilevel"/&gt;&lt;w:tmpl w:val="1A20A4CA"/&gt;&lt;w:styleLink w:val="RKPunktlista"/&gt;&lt;w:lvl w:ilvl="0"&gt;&lt;w:start w:val="1"/&gt;&lt;w:numFmt w:val="bullet"/&gt;&lt;w:pStyle w:val="Punktlista"/&gt;&lt;w:lvlText w:val="•"/&gt;&lt;w:lvlJc w:val="left"/&gt;&lt;w:pPr&gt;&lt;w:tabs&gt;&lt;w:tab w:val="num" w:pos="425"/&gt;&lt;/w:tabs&gt;&lt;w:ind w:left="425" w:hanging="425"/&gt;&lt;/w:pPr&gt;&lt;w:rPr&gt;&lt;w:rFonts w:ascii="Garamond" w:hAnsi="Garamond" w:hint="default"/&gt;&lt;/w:rPr&gt;&lt;/w:lvl&gt;&lt;w:lvl w:ilvl="1"&gt;&lt;w:start w:val="1"/&gt;&lt;w:numFmt w:val="bullet"/&gt;&lt;w:pStyle w:val="Punktlista2"/&gt;&lt;w:lvlText w:val="o"/&gt;&lt;w:lvlJc w:val="left"/&gt;&lt;w:pPr&gt;&lt;w:tabs&gt;&lt;w:tab w:val="num" w:pos="851"/&gt;&lt;/w:tabs&gt;&lt;w:ind w:left="851" w:hanging="426"/&gt;&lt;/w:pPr&gt;&lt;w:rPr&gt;&lt;w:rFonts w:ascii="Courier New" w:hAnsi="Courier New" w:hint="default"/&gt;&lt;/w:rPr&gt;&lt;/w:lvl&gt;&lt;w:lvl w:ilvl="2"&gt;&lt;w:start w:val="1"/&gt;&lt;w:numFmt w:val="bullet"/&gt;&lt;w:pStyle w:val="Punktlista3"/&gt;&lt;w:lvlText w:val=""/&gt;&lt;w:lvlJc w:val="left"/&gt;&lt;w:pPr&gt;&lt;w:tabs&gt;&lt;w:tab w:val="num" w:pos="1276"/&gt;&lt;/w:tabs&gt;&lt;w:ind w:left="1276" w:hanging="425"/&gt;&lt;/w:pPr&gt;&lt;w:rPr&gt;&lt;w:rFonts w:ascii="Wingdings" w:hAnsi="Wingdings" w:hint="default"/&gt;&lt;/w:rPr&gt;&lt;/w:lvl&gt;&lt;w:lvl w:ilvl="3"&gt;&lt;w:start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w:abstractNumId="14" w15:restartNumberingAfterBreak="0"&gt;&lt;w:nsid w:val="151B5490"/&gt;&lt;w:multiLevelType w:val="multilevel"/&gt;&lt;w:tmpl w:val="1B563932"/&gt;&lt;w:numStyleLink w:val="RKNumreradlista"/&gt;&lt;/w:abstractNum&gt;&lt;w:abstractNum w:abstractNumId="15" w15:restartNumberingAfterBreak="0"&gt;&lt;w:nsid w:val="1F88532F"/&gt;&lt;w:multiLevelType w:val="multilevel"/&gt;&lt;w:tmpl w:val="1B563932"/&gt;&lt;w:numStyleLink w:val="RKNumreradlista"/&gt;&lt;/w:abstractNum&gt;&lt;w:abstractNum w:abstractNumId="16" w15:restartNumberingAfterBreak="0"&gt;&lt;w:nsid w:val="2AB05199"/&gt;&lt;w:multiLevelType w:val="multilevel"/&gt;&lt;w:tmpl w:val="186C6512"/&gt;&lt;w:numStyleLink w:val="Strecklistan"/&gt;&lt;/w:abstractNum&gt;&lt;w:abstractNum w:abstractNumId="17" w15:restartNumberingAfterBreak="0"&gt;&lt;w:nsid w:val="2BE361F1"/&gt;&lt;w:multiLevelType w:val="multilevel"/&gt;&lt;w:tmpl w:val="1B563932"/&gt;&lt;w:numStyleLink w:val="RKNumreradlista"/&gt;&lt;/w:abstractNum&gt;&lt;w:abstractNum w:abstractNumId="18" w15:restartNumberingAfterBreak="0"&gt;&lt;w:nsid w:val="2C9B0453"/&gt;&lt;w:multiLevelType w:val="multilevel"/&gt;&lt;w:tmpl w:val="1A20A4CA"/&gt;&lt;w:numStyleLink w:val="RKPunktlista"/&gt;&lt;/w:abstractNum&gt;&lt;w:abstractNum w:abstractNumId="19" w15:restartNumberingAfterBreak="0"&gt;&lt;w:nsid w:val="2ECF6BA1"/&gt;&lt;w:multiLevelType w:val="multilevel"/&gt;&lt;w:tmpl w:val="1B563932"/&gt;&lt;w:numStyleLink w:val="RKNumreradlista"/&gt;&lt;/w:abstractNum&gt;&lt;w:abstractNum w:abstractNumId="20" w15:restartNumberingAfterBreak="0"&gt;&lt;w:nsid w:val="2F604539"/&gt;&lt;w:multiLevelType w:val="multilevel"/&gt;&lt;w:tmpl w:val="1B563932"/&gt;&lt;w:numStyleLink w:val="RKNumreradlista"/&gt;&lt;/w:abstractNum&gt;&lt;w:abstractNum w:abstractNumId="21" w15:restartNumberingAfterBreak="0"&gt;&lt;w:nsid w:val="348522EF"/&gt;&lt;w:multiLevelType w:val="multilevel"/&gt;&lt;w:tmpl w:val="1B563932"/&gt;&lt;w:numStyleLink w:val="RKNumreradlista"/&gt;&lt;/w:abstractNum&gt;&lt;w:abstractNum w:abstractNumId="22" w15:restartNumberingAfterBreak="0"&gt;&lt;w:nsid w:val="38FF55E8"/&gt;&lt;w:multiLevelType w:val="multilevel"/&gt;&lt;w:tmpl w:val="1B563932"/&gt;&lt;w:styleLink w:val="RKNumreradlista"/&gt;&lt;w:lvl w:ilvl="0"&gt;&lt;w:start w:val="1"/&gt;&lt;w:numFmt w:val="decimal"/&gt;&lt;w:pStyle w:val="Numreradlista"/&gt;&lt;w:lvlText w:val="%1"/&gt;&lt;w:lvlJc w:val="left"/&gt;&lt;w:pPr&gt;&lt;w:tabs&gt;&lt;w:tab w:val="num" w:pos="425"/&gt;&lt;/w:tabs&gt;&lt;w:ind w:left="425" w:hanging="425"/&gt;&lt;/w:pPr&gt;&lt;w:rPr&gt;&lt;w:rFonts w:hint="default"/&gt;&lt;/w:rPr&gt;&lt;/w:lvl&gt;&lt;w:lvl w:ilvl="1"&gt;&lt;w:start w:val="1"/&gt;&lt;w:numFmt w:val="decimal"/&gt;&lt;w:pStyle w:val="Numreradlista2"/&gt;&lt;w:lvlText w:val="%1.%2"/&gt;&lt;w:lvlJc w:val="left"/&gt;&lt;w:pPr&gt;&lt;w:tabs&gt;&lt;w:tab w:val="num" w:pos="992"/&gt;&lt;/w:tabs&gt;&lt;w:ind w:left="992" w:hanging="567"/&gt;&lt;/w:pPr&gt;&lt;w:rPr&gt;&lt;w:rFonts w:hint="default"/&gt;&lt;/w:rPr&gt;&lt;/w:lvl&gt;&lt;w:lvl w:ilvl="2"&gt;&lt;w:start w:val="1"/&gt;&lt;w:numFmt w:val="decimal"/&gt;&lt;w:pStyle w:val="Numreradlista3"/&gt;&lt;w:lvlText w:val="%1.%2.%3"/&gt;&lt;w:lvlJc w:val="left"/&gt;&lt;w:pPr&gt;&lt;w:tabs&gt;&lt;w:tab w:val="num" w:pos="1701"/&gt;&lt;/w:tabs&gt;&lt;w:ind w:left="1701" w:hanging="709"/&gt;&lt;/w:pPr&gt;&lt;w:rPr&gt;&lt;w:rFonts w:hint="default"/&gt;&lt;/w:rPr&gt;&lt;/w:lvl&gt;&lt;w:lvl w:ilvl="3"&gt;&lt;w:start w:val="1"/&gt;&lt;w:numFmt w:val="decimal"/&gt;&lt;w:lvlText w:val="(%4)"/&gt;&lt;w:lvlJc w:val="left"/&gt;&lt;w:pPr&gt;&lt;w:ind w:left="1440" w:hanging="360"/&gt;&lt;/w:pPr&gt;&lt;w:rPr&gt;&lt;w:rFonts w:hint="default"/&gt;&lt;/w:rPr&gt;&lt;/w:lvl&gt;&lt;w:lvl w:ilvl="4"&gt;&lt;w:start w:val="1"/&gt;&lt;w:numFmt w:val="lowerLetter"/&gt;&lt;w:lvlText w:val="(%5)"/&gt;&lt;w:lvlJc w:val="left"/&gt;&lt;w:pPr&gt;&lt;w:ind w:left="1800" w:hanging="360"/&gt;&lt;/w:pPr&gt;&lt;w:rPr&gt;&lt;w:rFonts w:hint="default"/&gt;&lt;/w:rPr&gt;&lt;/w:lvl&gt;&lt;w:lvl w:ilvl="5"&gt;&lt;w:start w:val="1"/&gt;&lt;w:numFmt w:val="lowerRoman"/&gt;&lt;w:lvlText w:val="(%6)"/&gt;&lt;w:lvlJc w:val="left"/&gt;&lt;w:pPr&gt;&lt;w:ind w:left="2160" w:hanging="360"/&gt;&lt;/w:pPr&gt;&lt;w:rPr&gt;&lt;w:rFonts w:hint="default"/&gt;&lt;/w:rPr&gt;&lt;/w:lvl&gt;&lt;w:lvl w:ilvl="6"&gt;&lt;w:start w:val="1"/&gt;&lt;w:numFmt w:val="decimal"/&gt;&lt;w:lvlText w:val="%7."/&gt;&lt;w:lvlJc w:val="left"/&gt;&lt;w:pPr&gt;&lt;w:ind w:left="2520" w:hanging="360"/&gt;&lt;/w:pPr&gt;&lt;w:rPr&gt;&lt;w:rFonts w:hint="default"/&gt;&lt;/w:rPr&gt;&lt;/w:lvl&gt;&lt;w:lvl w:ilvl="7"&gt;&lt;w:start w:val="1"/&gt;&lt;w:numFmt w:val="lowerLetter"/&gt;&lt;w:lvlText w:val="%8."/&gt;&lt;w:lvlJc w:val="left"/&gt;&lt;w:pPr&gt;&lt;w:ind w:left="2880" w:hanging="360"/&gt;&lt;/w:pPr&gt;&lt;w:rPr&gt;&lt;w:rFonts w:hint="default"/&gt;&lt;/w:rPr&gt;&lt;/w:lvl&gt;&lt;w:lvl w:ilvl="8"&gt;&lt;w:start w:val="1"/&gt;&lt;w:numFmt w:val="lowerRoman"/&gt;&lt;w:lvlText w:val="%9."/&gt;&lt;w:lvlJc w:val="left"/&gt;&lt;w:pPr&gt;&lt;w:ind w:left="3240" w:hanging="360"/&gt;&lt;/w:pPr&gt;&lt;w:rPr&gt;&lt;w:rFonts w:hint="default"/&gt;&lt;/w:rPr&gt;&lt;/w:lvl&gt;&lt;/w:abstractNum&gt;&lt;w:abstractNum w:abstractNumId="23" w15:restartNumberingAfterBreak="0"&gt;&lt;w:nsid w:val="3D3D0E02"/&gt;&lt;w:multiLevelType w:val="multilevel"/&gt;&lt;w:tmpl w:val="1B563932"/&gt;&lt;w:numStyleLink w:val="RKNumreradlista"/&gt;&lt;/w:abstractNum&gt;&lt;w:abstractNum w:abstractNumId="24" w15:restartNumberingAfterBreak="0"&gt;&lt;w:nsid w:val="40D72C2F"/&gt;&lt;w:multiLevelType w:val="multilevel"/&gt;&lt;w:tmpl w:val="E2FEA49E"/&gt;&lt;w:styleLink w:val="RKNumreraderubriker"/&gt;&lt;w:lvl w:ilvl="0"&gt;&lt;w:start w:val="1"/&gt;&lt;w:numFmt w:val="decimal"/&gt;&lt;w:pStyle w:val="Rubrik1"/&gt;&lt;w:suff w:val="nothing"/&gt;&lt;w:lvlText w:val="%1.   "/&gt;&lt;w:lvlJc w:val="left"/&gt;&lt;w:pPr&gt;&lt;w:ind w:left="0" w:firstLine="0"/&gt;&lt;/w:pPr&gt;&lt;w:rPr&gt;&lt;w:rFonts w:hint="default"/&gt;&lt;/w:rPr&gt;&lt;/w:lvl&gt;&lt;w:lvl w:ilvl="1"&gt;&lt;w:start w:val="1"/&gt;&lt;w:numFmt w:val="decimal"/&gt;&lt;w:pStyle w:val="Rubrik2"/&gt;&lt;w:suff w:val="nothing"/&gt;&lt;w:lvlText w:val="%1.%2   "/&gt;&lt;w:lvlJc w:val="left"/&gt;&lt;w:pPr&gt;&lt;w:ind w:left="0" w:firstLine="0"/&gt;&lt;/w:pPr&gt;&lt;w:rPr&gt;&lt;w:rFonts w:hint="default"/&gt;&lt;/w:rPr&gt;&lt;/w:lvl&gt;&lt;w:lvl w:ilvl="2"&gt;&lt;w:start w:val="1"/&gt;&lt;w:numFmt w:val="decimal"/&gt;&lt;w:pStyle w:val="Rubrik3"/&gt;&lt;w:suff w:val="nothing"/&gt;&lt;w:lvlText w:val="%1.%2.%3   "/&gt;&lt;w:lvlJc w:val="left"/&gt;&lt;w:pPr&gt;&lt;w:ind w:left="0" w:firstLine="0"/&gt;&lt;/w:pPr&gt;&lt;w:rPr&gt;&lt;w:rFonts w:hint="default"/&gt;&lt;/w:rPr&gt;&lt;/w:lvl&gt;&lt;w:lvl w:ilvl="3"&gt;&lt;w:start w:val="1"/&gt;&lt;w:numFmt w:val="decimal"/&gt;&lt;w:pStyle w:val="Rubrik4"/&gt;&lt;w:suff w:val="nothing"/&gt;&lt;w:lvlText w:val="%1.%2.%3.%4   "/&gt;&lt;w:lvlJc w:val="left"/&gt;&lt;w:pPr&gt;&lt;w:ind w:left="0" w:firstLine="0"/&gt;&lt;/w:pPr&gt;&lt;w:rPr&gt;&lt;w:rFonts w:hint="default"/&gt;&lt;/w:rPr&gt;&lt;/w:lvl&gt;&lt;w:lvl w:ilvl="4"&gt;&lt;w:start w:val="1"/&gt;&lt;w:numFmt w:val="lowerLetter"/&gt;&lt;w:lvlText w:val="(%5)"/&gt;&lt;w:lvlJc w:val="left"/&gt;&lt;w:pPr&gt;&lt;w:ind w:left="1800" w:hanging="360"/&gt;&lt;/w:pPr&gt;&lt;w:rPr&gt;&lt;w:rFonts w:hint="default"/&gt;&lt;/w:rPr&gt;&lt;/w:lvl&gt;&lt;w:lvl w:ilvl="5"&gt;&lt;w:start w:val="1"/&gt;&lt;w:numFmt w:val="lowerRoman"/&gt;&lt;w:lvlText w:val="(%6)"/&gt;&lt;w:lvlJc w:val="left"/&gt;&lt;w:pPr&gt;&lt;w:ind w:left="2160" w:hanging="360"/&gt;&lt;/w:pPr&gt;&lt;w:rPr&gt;&lt;w:rFonts w:hint="default"/&gt;&lt;/w:rPr&gt;&lt;/w:lvl&gt;&lt;w:lvl w:ilvl="6"&gt;&lt;w:start w:val="1"/&gt;&lt;w:numFmt w:val="decimal"/&gt;&lt;w:lvlText w:val="%7."/&gt;&lt;w:lvlJc w:val="left"/&gt;&lt;w:pPr&gt;&lt;w:ind w:left="2520" w:hanging="360"/&gt;&lt;/w:pPr&gt;&lt;w:rPr&gt;&lt;w:rFonts w:hint="default"/&gt;&lt;/w:rPr&gt;&lt;/w:lvl&gt;&lt;w:lvl w:ilvl="7"&gt;&lt;w:start w:val="1"/&gt;&lt;w:numFmt w:val="lowerLetter"/&gt;&lt;w:lvlText w:val="%8."/&gt;&lt;w:lvlJc w:val="left"/&gt;&lt;w:pPr&gt;&lt;w:ind w:left="2880" w:hanging="360"/&gt;&lt;/w:pPr&gt;&lt;w:rPr&gt;&lt;w:rFonts w:hint="default"/&gt;&lt;/w:rPr&gt;&lt;/w:lvl&gt;&lt;w:lvl w:ilvl="8"&gt;&lt;w:start w:val="1"/&gt;&lt;w:numFmt w:val="lowerRoman"/&gt;&lt;w:lvlText w:val="%9."/&gt;&lt;w:lvlJc w:val="left"/&gt;&lt;w:pPr&gt;&lt;w:ind w:left="3240" w:hanging="360"/&gt;&lt;/w:pPr&gt;&lt;w:rPr&gt;&lt;w:rFonts w:hint="default"/&gt;&lt;/w:rPr&gt;&lt;/w:lvl&gt;&lt;/w:abstractNum&gt;&lt;w:abstractNum w:abstractNumId="25" w15:restartNumberingAfterBreak="0"&gt;&lt;w:nsid w:val="4270774A"/&gt;&lt;w:multiLevelType w:val="multilevel"/&gt;&lt;w:tmpl w:val="1B563932"/&gt;&lt;w:numStyleLink w:val="RKNumreradlista"/&gt;&lt;/w:abstractNum&gt;&lt;w:abstractNum w:abstractNumId="26" w15:restartNumberingAfterBreak="0"&gt;&lt;w:nsid w:val="4C84297C"/&gt;&lt;w:multiLevelType w:val="multilevel"/&gt;&lt;w:tmpl w:val="1B563932"/&gt;&lt;w:numStyleLink w:val="RKNumreradlista"/&gt;&lt;/w:abstractNum&gt;&lt;w:abstractNum w:abstractNumId="27" w15:restartNumberingAfterBreak="0"&gt;&lt;w:nsid w:val="4D904BDB"/&gt;&lt;w:multiLevelType w:val="multilevel"/&gt;&lt;w:tmpl w:val="1B563932"/&gt;&lt;w:numStyleLink w:val="RKNumreradlista"/&gt;&lt;/w:abstractNum&gt;&lt;w:abstractNum w:abstractNumId="28" w15:restartNumberingAfterBreak="0"&gt;&lt;w:nsid w:val="4DAD38FF"/&gt;&lt;w:multiLevelType w:val="multilevel"/&gt;&lt;w:tmpl w:val="1B563932"/&gt;&lt;w:numStyleLink w:val="RKNumreradlista"/&gt;&lt;/w:abstractNum&gt;&lt;w:abstractNum w:abstractNumId="29" w15:restartNumberingAfterBreak="0"&gt;&lt;w:nsid w:val="53A05A92"/&gt;&lt;w:multiLevelType w:val="multilevel"/&gt;&lt;w:tmpl w:val="1B563932"/&gt;&lt;w:numStyleLink w:val="RKNumreradlista"/&gt;&lt;/w:abstractNum&gt;&lt;w:abstractNum w:abstractNumId="30" w15:restartNumberingAfterBreak="0"&gt;&lt;w:nsid w:val="5C6843F9"/&gt;&lt;w:multiLevelType w:val="multilevel"/&gt;&lt;w:tmpl w:val="1A20A4CA"/&gt;&lt;w:numStyleLink w:val="RKPunktlista"/&gt;&lt;/w:abstractNum&gt;&lt;w:abstractNum w:abstractNumId="31" w15:restartNumberingAfterBreak="0"&gt;&lt;w:nsid w:val="61AC437A"/&gt;&lt;w:multiLevelType w:val="multilevel"/&gt;&lt;w:tmpl w:val="E2FEA49E"/&gt;&lt;w:numStyleLink w:val="RKNumreraderubriker"/&gt;&lt;/w:abstractNum&gt;&lt;w:abstractNum w:abstractNumId="32" w15:restartNumberingAfterBreak="0"&gt;&lt;w:nsid w:val="64780D1B"/&gt;&lt;w:multiLevelType w:val="multilevel"/&gt;&lt;w:tmpl w:val="1B563932"/&gt;&lt;w:numStyleLink w:val="RKNumreradlista"/&gt;&lt;/w:abstractNum&gt;&lt;w:abstractNum w:abstractNumId="33" w15:restartNumberingAfterBreak="0"&gt;&lt;w:nsid w:val="664239C2"/&gt;&lt;w:multiLevelType w:val="multilevel"/&gt;&lt;w:tmpl w:val="1A20A4CA"/&gt;&lt;w:numStyleLink w:val="RKPunktlista"/&gt;&lt;/w:abstractNum&gt;&lt;w:abstractNum w:abstractNumId="34" w15:restartNumberingAfterBreak="0"&gt;&lt;w:nsid w:val="6AA87A6A"/&gt;&lt;w:multiLevelType w:val="multilevel"/&gt;&lt;w:tmpl w:val="186C6512"/&gt;&lt;w:numStyleLink w:val="Strecklistan"/&gt;&lt;/w:abstractNum&gt;&lt;w:abstractNum w:abstractNumId="35" w15:restartNumberingAfterBreak="0"&gt;&lt;w:nsid w:val="6D8C68B4"/&gt;&lt;w:multiLevelType w:val="multilevel"/&gt;&lt;w:tmpl w:val="1B563932"/&gt;&lt;w:numStyleLink w:val="RKNumreradlista"/&gt;&lt;/w:abstractNum&gt;&lt;w:abstractNum w:abstractNumId="36" w15:restartNumberingAfterBreak="0"&gt;&lt;w:nsid w:val="6EBB50B0"/&gt;&lt;w:multiLevelType w:val="hybridMultilevel"/&gt;&lt;w:tmpl w:val="13EA7E04"/&gt;&lt;w:lvl w:ilvl="0" w:tplc="C19AAA56"&gt;&lt;w:start w:val="1"/&gt;&lt;w:numFmt w:val="bullet"/&gt;&lt;w:lvlText w:val="−"/&gt;&lt;w:lvlJc w:val="left"/&gt;&lt;w:pPr&gt;&lt;w:ind w:left="720" w:hanging="360"/&gt;&lt;/w:pPr&gt;&lt;w:rPr&gt;&lt;w:rFonts w:ascii="Garamond" w:hAnsi="Garamond" w:hint="default"/&gt;&lt;/w:rPr&gt;&lt;/w:lvl&gt;&lt;w:lvl w:ilvl="1" w:tplc="041D0003"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w:tplc="041D0005"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w:tplc="041D0001"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w:tplc="041D0003"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w:tplc="041D0005"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w:tplc="041D0001"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w:tplc="041D0003"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w:tplc="041D0005"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w:abstractNumId="37" w15:restartNumberingAfterBreak="0"&gt;&lt;w:nsid w:val="74466A28"/&gt;&lt;w:multiLevelType w:val="multilevel"/&gt;&lt;w:tmpl w:val="1A20A4CA"/&gt;&lt;w:numStyleLink w:val="RKPunktlista"/&gt;&lt;/w:abstractNum&gt;&lt;w:abstractNum w:abstractNumId="38" w15:restartNumberingAfterBreak="0"&gt;&lt;w:nsid w:val="76322898"/&gt;&lt;w:multiLevelType w:val="multilevel"/&gt;&lt;w:tmpl w:val="186C6512"/&gt;&lt;w:numStyleLink w:val="Strecklistan"/&gt;&lt;/w:abstractNum&gt;&lt;w:num w:numId="1"&gt;&lt;w:abstractNumId w:val="24"/&gt;&lt;/w:num&gt;&lt;w:num w:numId="2"&gt;&lt;w:abstractNumId w:val="31"/&gt;&lt;/w:num&gt;&lt;w:num w:numId="3"&gt;&lt;w:abstractNumId w:val="8"/&gt;&lt;/w:num&gt;&lt;w:num w:numId="4"&gt;&lt;w:abstractNumId w:val="3"/&gt;&lt;/w:num&gt;&lt;w:num w:numId="5"&gt;&lt;w:abstractNumId w:val="9"/&gt;&lt;/w:num&gt;&lt;w:num w:numId="6"&gt;&lt;w:abstractNumId w:val="7"/&gt;&lt;/w:num&gt;&lt;w:num w:numId="7"&gt;&lt;w:abstractNumId w:val="22"/&gt;&lt;/w:num&gt;&lt;w:num w:numId="8"&gt;&lt;w:abstractNumId w:val="20"/&gt;&lt;/w:num&gt;&lt;w:num w:numId="9"&gt;&lt;w:abstractNumId w:val="12"/&gt;&lt;/w:num&gt;&lt;w:num w:numId="10"&gt;&lt;w:abstractNumId w:val="17"/&gt;&lt;/w:num&gt;&lt;w:num w:numId="11"&gt;&lt;w:abstractNumId w:val="21"/&gt;&lt;/w:num&gt;&lt;w:num w:numId="12"&gt;&lt;w:abstractNumId w:val="36"/&gt;&lt;/w:num&gt;&lt;w:num w:numId="13"&gt;&lt;w:abstractNumId w:val="29"/&gt;&lt;/w:num&gt;&lt;w:num w:numId="14"&gt;&lt;w:abstractNumId w:val="13"/&gt;&lt;/w:num&gt;&lt;w:num w:numId="15"&gt;&lt;w:abstractNumId w:val="11"/&gt;&lt;/w:num&gt;&lt;w:num w:numId="16"&gt;&lt;w:abstractNumId w:val="33"/&gt;&lt;/w:num&gt;&lt;w:num w:numId="17"&gt;&lt;w:abstractNumId w:val="30"/&gt;&lt;/w:num&gt;&lt;w:num w:numId="18"&gt;&lt;w:abstractNumId w:val="10"/&gt;&lt;/w:num&gt;&lt;w:num w:numId="19"&gt;&lt;w:abstractNumId w:val="2"/&gt;&lt;/w:num&gt;&lt;w:num w:numId="20"&gt;&lt;w:abstractNumId w:val="6"/&gt;&lt;/w:num&gt;&lt;w:num w:numId="21"&gt;&lt;w:abstractNumId w:val="19"/&gt;&lt;/w:num&gt;&lt;w:num w:numId="22"&gt;&lt;w:abstractNumId w:val="14"/&gt;&lt;/w:num&gt;&lt;w:num w:numId="23"&gt;&lt;w:abstractNumId w:val="26"/&gt;&lt;/w:num&gt;&lt;w:num w:numId="24"&gt;&lt;w:abstractNumId w:val="27"/&gt;&lt;/w:num&gt;&lt;w:num w:numId="25"&gt;&lt;w:abstractNumId w:val="37"/&gt;&lt;/w:num&gt;&lt;w:num w:numId="26"&gt;&lt;w:abstractNumId w:val="23"/&gt;&lt;/w:num&gt;&lt;w:num w:numId="27"&gt;&lt;w:abstractNumId w:val="34"/&gt;&lt;/w:num&gt;&lt;w:num w:numId="28"&gt;&lt;w:abstractNumId w:val="18"/&gt;&lt;/w:num&gt;&lt;w:num w:numId="29"&gt;&lt;w:abstractNumId w:val="16"/&gt;&lt;/w:num&gt;&lt;w:num w:numId="30"&gt;&lt;w:abstractNumId w:val="35"/&gt;&lt;/w:num&gt;&lt;w:num w:numId="31"&gt;&lt;w:abstractNumId w:val="15"/&gt;&lt;/w:num&gt;&lt;w:num w:numId="32"&gt;&lt;w:abstractNumId w:val="28"/&gt;&lt;/w:num&gt;&lt;w:num w:numId="33"&gt;&lt;w:abstractNumId w:val="32"/&gt;&lt;/w:num&gt;&lt;w:num w:numId="34"&gt;&lt;w:abstractNumId w:val="38"/&gt;&lt;/w:num&gt;&lt;w:num w:numId="35"&gt;&lt;w:abstractNumId w:val="25"/&gt;&lt;/w:num&gt;&lt;w:num w:numId="36"&gt;&lt;w:abstractNumId w:val="1"/&gt;&lt;/w:num&gt;&lt;w:num w:numId="37"&gt;&lt;w:abstractNumId w:val="0"/&gt;&lt;/w:num&gt;&lt;w:num w:numId="38"&gt;&lt;w:abstractNumId w:val="5"/&gt;&lt;/w:num&gt;&lt;w:num w:numId="39"&gt;&lt;w:abstractNumId w:val="4"/&gt;&lt;/w:num&gt;&lt;/w:numbering&gt;&lt;/pkg:xmlData&gt;&lt;/pkg:part&gt;&lt;/pkg:package&gt;
</SenderText>
    <DocNumber/>
    <Doclanguage>1053</Doclanguage>
    <Appendix/>
    <LogotypeName>RK_LOGO_SV_BW.emf</LogotypeName>
  </BaseInfo>
</DocumentInfo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31522E5A63214D932AA53D2E87F57C" ma:contentTypeVersion="0" ma:contentTypeDescription="Skapa ett nytt dokument." ma:contentTypeScope="" ma:versionID="8788b7331cf8928bae96b1e9e2068b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BA237-B0B2-451E-BCBA-CEE4AAEA19F6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AA544026-F621-43A5-BBB2-7AB5E2503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5D17D-3C51-473A-A307-75C86B178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25923D-61D2-40EC-92E2-B0DEC59CAC3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2B19423-710C-4119-9023-D3344AC8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 Basmall</Template>
  <TotalTime>0</TotalTime>
  <Pages>3</Pages>
  <Words>594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Palomba Rydén</dc:creator>
  <cp:keywords/>
  <dc:description/>
  <cp:lastModifiedBy>Monica Sylvander</cp:lastModifiedBy>
  <cp:revision>19</cp:revision>
  <cp:lastPrinted>2020-06-09T14:00:00Z</cp:lastPrinted>
  <dcterms:created xsi:type="dcterms:W3CDTF">2020-06-09T14:41:00Z</dcterms:created>
  <dcterms:modified xsi:type="dcterms:W3CDTF">2020-06-10T08:54:00Z</dcterms:modified>
  <cp:category/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0x0101000631522E5A63214D932AA53D2E87F57C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">
    <vt:lpwstr>AHYFMWMPXQZM-749612580-59553</vt:lpwstr>
  </property>
  <property fmtid="{D5CDD505-2E9C-101B-9397-08002B2CF9AE}" pid="6" name="_dlc_DocIdUrl">
    <vt:lpwstr>https://dhs.sp.regeringskansliet.se/yta/n-eui/_layouts/15/DocIdRedir.aspx?ID=AHYFMWMPXQZM-749612580-59553, AHYFMWMPXQZM-749612580-59553</vt:lpwstr>
  </property>
  <property fmtid="{D5CDD505-2E9C-101B-9397-08002B2CF9AE}" pid="7" name="_dlc_DocIdItemGuid">
    <vt:lpwstr>34f943d7-34e8-4c5c-92fe-9aee2bb6d4fe</vt:lpwstr>
  </property>
  <property fmtid="{D5CDD505-2E9C-101B-9397-08002B2CF9AE}" pid="8" name="c9cd366cc722410295b9eacffbd73909">
    <vt:lpwstr/>
  </property>
  <property fmtid="{D5CDD505-2E9C-101B-9397-08002B2CF9AE}" pid="9" name="TaxKeyword">
    <vt:lpwstr/>
  </property>
  <property fmtid="{D5CDD505-2E9C-101B-9397-08002B2CF9AE}" pid="10" name="TaxKeywordTaxHTField">
    <vt:lpwstr/>
  </property>
</Properties>
</file>