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8548F" w14:textId="77777777" w:rsidR="00327341" w:rsidRDefault="00327341" w:rsidP="00DA0661">
      <w:pPr>
        <w:pStyle w:val="Rubrik"/>
      </w:pPr>
      <w:bookmarkStart w:id="0" w:name="Start"/>
      <w:bookmarkStart w:id="1" w:name="_GoBack"/>
      <w:bookmarkEnd w:id="0"/>
      <w:bookmarkEnd w:id="1"/>
      <w:r>
        <w:t xml:space="preserve">Svar på fråga 2017/18:881 av Markus </w:t>
      </w:r>
      <w:proofErr w:type="spellStart"/>
      <w:r>
        <w:t>Wiechel</w:t>
      </w:r>
      <w:proofErr w:type="spellEnd"/>
      <w:r>
        <w:t xml:space="preserve"> (SD)</w:t>
      </w:r>
      <w:r>
        <w:br/>
        <w:t>Dublinärenden och asylavslag i Sverige</w:t>
      </w:r>
    </w:p>
    <w:p w14:paraId="3120DDEC" w14:textId="77777777" w:rsidR="00327341" w:rsidRDefault="00327341" w:rsidP="002749F7">
      <w:pPr>
        <w:pStyle w:val="Brdtext"/>
      </w:pPr>
      <w:r>
        <w:t xml:space="preserve">Markus </w:t>
      </w:r>
      <w:proofErr w:type="spellStart"/>
      <w:r>
        <w:t>Wiechel</w:t>
      </w:r>
      <w:proofErr w:type="spellEnd"/>
      <w:r>
        <w:t xml:space="preserve"> har frågat mig om jag avser att vidta åtgärder för att säkerställa att fler som fått avslag på sin asylansökan hålls i förvar samt utvisas, och vad jag avser att göra för att säkerställa att Dublinförordningen och dess intentioner upprätthålls.</w:t>
      </w:r>
    </w:p>
    <w:p w14:paraId="54EE76C2" w14:textId="77777777" w:rsidR="0006733D" w:rsidRDefault="0006733D" w:rsidP="0006733D">
      <w:pPr>
        <w:pStyle w:val="Brdtext"/>
      </w:pPr>
      <w:r>
        <w:t xml:space="preserve">Att personer som har fått ett avvisnings- eller utvisningsbeslut, eller beslut om att överföras till ett annat land enligt Dublinförordningen, så snabbt som möjligt avlägsnas är avgörande för att Sverige ska kunna upprätthålla en långsiktigt hållbar och human </w:t>
      </w:r>
      <w:proofErr w:type="spellStart"/>
      <w:r>
        <w:t>migrationspolitik</w:t>
      </w:r>
      <w:proofErr w:type="spellEnd"/>
      <w:r>
        <w:t>. Det är därför en viktig fråga för regeringen</w:t>
      </w:r>
      <w:r w:rsidR="002B6725">
        <w:t xml:space="preserve"> och ett antal åtgärder har vidtagits från regeringens sida</w:t>
      </w:r>
      <w:r>
        <w:t>.</w:t>
      </w:r>
    </w:p>
    <w:p w14:paraId="5B4ECA04" w14:textId="77777777" w:rsidR="00C72620" w:rsidRDefault="004D612B" w:rsidP="00C72620">
      <w:r>
        <w:t xml:space="preserve">Regeringen har </w:t>
      </w:r>
      <w:r w:rsidR="00F16A58">
        <w:t xml:space="preserve">bland annat </w:t>
      </w:r>
      <w:r w:rsidR="00E41B36">
        <w:t>bedömt att det</w:t>
      </w:r>
      <w:r w:rsidR="00F52C94">
        <w:t xml:space="preserve"> </w:t>
      </w:r>
      <w:r w:rsidR="000412E6">
        <w:t>finns ett ökat behov av förvar</w:t>
      </w:r>
      <w:r w:rsidR="00915414">
        <w:t xml:space="preserve"> </w:t>
      </w:r>
      <w:r w:rsidR="00CC4444">
        <w:t>och</w:t>
      </w:r>
      <w:r w:rsidR="00915414">
        <w:t xml:space="preserve"> </w:t>
      </w:r>
      <w:r w:rsidR="00CC4444">
        <w:t xml:space="preserve">har därför utökat </w:t>
      </w:r>
      <w:r w:rsidR="00F16A58">
        <w:t xml:space="preserve">antalet </w:t>
      </w:r>
      <w:r w:rsidR="00CC4444">
        <w:t>förvarsplatser</w:t>
      </w:r>
      <w:r w:rsidR="00915414">
        <w:t xml:space="preserve"> </w:t>
      </w:r>
      <w:r w:rsidR="000412E6">
        <w:t xml:space="preserve">med 40 procent, från 257 till 357 platser. </w:t>
      </w:r>
      <w:r w:rsidR="00C72620">
        <w:t>Regeringen tillför nu ytterligare medel till Migrationsverket för skapandet av ännu fler förvarsplatser, 114 mnkr för 2018, 199 mnkr för 2019 och därefter 76 mnkr årligen. Den ökade medelstilldelningen ger förut</w:t>
      </w:r>
      <w:r w:rsidR="00915414">
        <w:softHyphen/>
      </w:r>
      <w:r w:rsidR="00C72620">
        <w:t xml:space="preserve">sättningar för ungefär 200 ytterligare platser. </w:t>
      </w:r>
    </w:p>
    <w:p w14:paraId="78A8D79D" w14:textId="77777777" w:rsidR="004D612B" w:rsidRDefault="004D612B" w:rsidP="004D612B">
      <w:pPr>
        <w:pStyle w:val="Brdtext"/>
      </w:pPr>
      <w:r>
        <w:t>I en lagrådsremiss som beslutades den 25 januari i år föreslår regeringen att Polismyndigheten ska få rätt att göra stickprovsinspektioner på arbetsplatser inom riskbranscher för att kontrollera att arbetsgivare inte har anställda som saknar rätt att vistas eller arbeta i Sverige. De</w:t>
      </w:r>
      <w:r w:rsidR="00C463A9">
        <w:t>tta</w:t>
      </w:r>
      <w:r w:rsidR="0006733D">
        <w:t xml:space="preserve"> kan även förväntas </w:t>
      </w:r>
      <w:r w:rsidR="0006733D" w:rsidRPr="0006733D">
        <w:t xml:space="preserve">innebära att fler </w:t>
      </w:r>
      <w:r w:rsidR="0006733D">
        <w:t xml:space="preserve">personer </w:t>
      </w:r>
      <w:r w:rsidR="0006733D" w:rsidRPr="0006733D">
        <w:t xml:space="preserve">som saknar rätt att vistas </w:t>
      </w:r>
      <w:r w:rsidR="0006733D">
        <w:t>här</w:t>
      </w:r>
      <w:r w:rsidR="0006733D" w:rsidRPr="0006733D">
        <w:t xml:space="preserve"> påträffas och att Polismyndig</w:t>
      </w:r>
      <w:r w:rsidR="00915414">
        <w:softHyphen/>
      </w:r>
      <w:r w:rsidR="0006733D" w:rsidRPr="0006733D">
        <w:t>hetens arbete med att verk</w:t>
      </w:r>
      <w:r w:rsidR="0006733D">
        <w:softHyphen/>
      </w:r>
      <w:r w:rsidR="0006733D" w:rsidRPr="0006733D">
        <w:t xml:space="preserve">ställa </w:t>
      </w:r>
      <w:r w:rsidR="0006733D">
        <w:t>avlägsnandeb</w:t>
      </w:r>
      <w:r w:rsidR="0006733D" w:rsidRPr="0006733D">
        <w:t>eslut därmed underlättas.</w:t>
      </w:r>
    </w:p>
    <w:p w14:paraId="00648BEA" w14:textId="77777777" w:rsidR="004D612B" w:rsidRDefault="00F52C94" w:rsidP="004D612B">
      <w:pPr>
        <w:pStyle w:val="Brdtext"/>
      </w:pPr>
      <w:r>
        <w:lastRenderedPageBreak/>
        <w:t xml:space="preserve">För att minska antalet personer vars identitet inte kan fastställas under vistelsen i Sverige tillkallade regeringen i </w:t>
      </w:r>
      <w:r w:rsidR="00C72620">
        <w:t xml:space="preserve">april förra året en särskild utredare med uppdrag att lämna förslag </w:t>
      </w:r>
      <w:r w:rsidR="00626A29">
        <w:t>på åtgärder</w:t>
      </w:r>
      <w:r w:rsidR="00D71B15">
        <w:t xml:space="preserve">. </w:t>
      </w:r>
      <w:r w:rsidR="00626A29">
        <w:t>Regeringen har nu remitterat utredarens betänkande</w:t>
      </w:r>
      <w:r w:rsidR="004D612B">
        <w:t xml:space="preserve"> Klarlagd identitet</w:t>
      </w:r>
      <w:r w:rsidR="00F337B9">
        <w:t xml:space="preserve">. </w:t>
      </w:r>
      <w:r w:rsidR="00A052D4">
        <w:t>Där</w:t>
      </w:r>
      <w:r w:rsidR="00F337B9">
        <w:t xml:space="preserve"> föreslås bland annat </w:t>
      </w:r>
      <w:r w:rsidR="004D612B">
        <w:t xml:space="preserve">att Polismyndigheten, i samband med inre utlänningskontroll, ska ges utökade möjligheter att dels ta fingeravtryck, dels omhänderta pass eller andra identitetshandlingar. </w:t>
      </w:r>
    </w:p>
    <w:p w14:paraId="2C583673" w14:textId="77777777" w:rsidR="004D612B" w:rsidRDefault="00A4488D" w:rsidP="004D612B">
      <w:pPr>
        <w:pStyle w:val="Brdtext"/>
      </w:pPr>
      <w:bookmarkStart w:id="2" w:name="_Hlk508111848"/>
      <w:r w:rsidRPr="00A4488D">
        <w:t>Effekten av de redovisade åtgärderna är för tidig att bedöma och därmed även behovet av ytterligare åtgärder. Regeringen följer frågan och är beredd att vid behov agera ytterligare</w:t>
      </w:r>
      <w:r w:rsidR="004D612B">
        <w:t xml:space="preserve"> för att motverka att personer som har fått ett av- eller utvisningsbeslut </w:t>
      </w:r>
      <w:r w:rsidR="00C72620">
        <w:t>eller beslut om överföring enligt Dublinförordning</w:t>
      </w:r>
      <w:r w:rsidR="00077ACA">
        <w:softHyphen/>
      </w:r>
      <w:r w:rsidR="00C72620">
        <w:t xml:space="preserve">en </w:t>
      </w:r>
      <w:r w:rsidR="004D612B">
        <w:t>avviker och uppehåller sig här utan tillstånd.</w:t>
      </w:r>
    </w:p>
    <w:bookmarkEnd w:id="2"/>
    <w:p w14:paraId="4F2D9439" w14:textId="77777777" w:rsidR="00116D97" w:rsidRDefault="00116D97" w:rsidP="006A12F1">
      <w:pPr>
        <w:pStyle w:val="Brdtext"/>
      </w:pPr>
      <w:r>
        <w:t xml:space="preserve"> </w:t>
      </w:r>
    </w:p>
    <w:p w14:paraId="229C2AA5" w14:textId="77777777" w:rsidR="00327341" w:rsidRDefault="00327341" w:rsidP="006A12F1">
      <w:pPr>
        <w:pStyle w:val="Brdtext"/>
      </w:pPr>
      <w:r>
        <w:t xml:space="preserve">Stockholm den </w:t>
      </w:r>
      <w:sdt>
        <w:sdtPr>
          <w:id w:val="-1225218591"/>
          <w:placeholder>
            <w:docPart w:val="8E2209561C634AF0A8D310F7A61724E5"/>
          </w:placeholder>
          <w:dataBinding w:prefixMappings="xmlns:ns0='http://lp/documentinfo/RK' " w:xpath="/ns0:DocumentInfo[1]/ns0:BaseInfo[1]/ns0:HeaderDate[1]" w:storeItemID="{A5EC34AD-859E-44C8-943F-9CDDB6D5019E}"/>
          <w:date w:fullDate="2018-03-07T00:00:00Z">
            <w:dateFormat w:val="d MMMM yyyy"/>
            <w:lid w:val="sv-SE"/>
            <w:storeMappedDataAs w:val="dateTime"/>
            <w:calendar w:val="gregorian"/>
          </w:date>
        </w:sdtPr>
        <w:sdtEndPr/>
        <w:sdtContent>
          <w:r>
            <w:t>7 mars 2018</w:t>
          </w:r>
        </w:sdtContent>
      </w:sdt>
    </w:p>
    <w:p w14:paraId="5C1CD0E9" w14:textId="77777777" w:rsidR="00327341" w:rsidRDefault="00327341" w:rsidP="004E7A8F">
      <w:pPr>
        <w:pStyle w:val="Brdtextutanavstnd"/>
      </w:pPr>
    </w:p>
    <w:p w14:paraId="588753BC" w14:textId="77777777" w:rsidR="00327341" w:rsidRDefault="00327341" w:rsidP="004E7A8F">
      <w:pPr>
        <w:pStyle w:val="Brdtextutanavstnd"/>
      </w:pPr>
    </w:p>
    <w:p w14:paraId="5AA42C03" w14:textId="77777777" w:rsidR="00327341" w:rsidRDefault="00327341" w:rsidP="004E7A8F">
      <w:pPr>
        <w:pStyle w:val="Brdtextutanavstnd"/>
      </w:pPr>
    </w:p>
    <w:p w14:paraId="67394B53" w14:textId="77777777" w:rsidR="00327341" w:rsidRDefault="00327341" w:rsidP="00422A41">
      <w:pPr>
        <w:pStyle w:val="Brdtext"/>
      </w:pPr>
      <w:r>
        <w:t>Heléne Fritzon</w:t>
      </w:r>
    </w:p>
    <w:p w14:paraId="1C0B9FFF" w14:textId="77777777" w:rsidR="00327341" w:rsidRPr="00DB48AB" w:rsidRDefault="00327341" w:rsidP="00DB48AB">
      <w:pPr>
        <w:pStyle w:val="Brdtext"/>
      </w:pPr>
    </w:p>
    <w:sectPr w:rsidR="00327341" w:rsidRPr="00DB48AB" w:rsidSect="0032734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A3877" w14:textId="77777777" w:rsidR="00327341" w:rsidRDefault="00327341" w:rsidP="00A87A54">
      <w:pPr>
        <w:spacing w:after="0" w:line="240" w:lineRule="auto"/>
      </w:pPr>
      <w:r>
        <w:separator/>
      </w:r>
    </w:p>
  </w:endnote>
  <w:endnote w:type="continuationSeparator" w:id="0">
    <w:p w14:paraId="6697D02C" w14:textId="77777777" w:rsidR="00327341" w:rsidRDefault="0032734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5E2EAB" w14:textId="77777777" w:rsidTr="006A26EC">
      <w:trPr>
        <w:trHeight w:val="227"/>
        <w:jc w:val="right"/>
      </w:trPr>
      <w:tc>
        <w:tcPr>
          <w:tcW w:w="708" w:type="dxa"/>
          <w:vAlign w:val="bottom"/>
        </w:tcPr>
        <w:p w14:paraId="2A11BBC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65A5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65A55">
            <w:rPr>
              <w:rStyle w:val="Sidnummer"/>
              <w:noProof/>
            </w:rPr>
            <w:t>2</w:t>
          </w:r>
          <w:r>
            <w:rPr>
              <w:rStyle w:val="Sidnummer"/>
            </w:rPr>
            <w:fldChar w:fldCharType="end"/>
          </w:r>
          <w:r>
            <w:rPr>
              <w:rStyle w:val="Sidnummer"/>
            </w:rPr>
            <w:t>)</w:t>
          </w:r>
        </w:p>
      </w:tc>
    </w:tr>
    <w:tr w:rsidR="005606BC" w:rsidRPr="00347E11" w14:paraId="3BCDE749" w14:textId="77777777" w:rsidTr="006A26EC">
      <w:trPr>
        <w:trHeight w:val="850"/>
        <w:jc w:val="right"/>
      </w:trPr>
      <w:tc>
        <w:tcPr>
          <w:tcW w:w="708" w:type="dxa"/>
          <w:vAlign w:val="bottom"/>
        </w:tcPr>
        <w:p w14:paraId="09311A62" w14:textId="77777777" w:rsidR="005606BC" w:rsidRPr="00347E11" w:rsidRDefault="005606BC" w:rsidP="005606BC">
          <w:pPr>
            <w:pStyle w:val="Sidfot"/>
            <w:spacing w:line="276" w:lineRule="auto"/>
            <w:jc w:val="right"/>
          </w:pPr>
        </w:p>
      </w:tc>
    </w:tr>
  </w:tbl>
  <w:p w14:paraId="652EB28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913811" w14:textId="77777777" w:rsidTr="001F4302">
      <w:trPr>
        <w:trHeight w:val="510"/>
      </w:trPr>
      <w:tc>
        <w:tcPr>
          <w:tcW w:w="8525" w:type="dxa"/>
          <w:gridSpan w:val="2"/>
          <w:vAlign w:val="bottom"/>
        </w:tcPr>
        <w:p w14:paraId="13574F7D" w14:textId="77777777" w:rsidR="00347E11" w:rsidRPr="00347E11" w:rsidRDefault="00347E11" w:rsidP="00347E11">
          <w:pPr>
            <w:pStyle w:val="Sidfot"/>
            <w:rPr>
              <w:sz w:val="8"/>
            </w:rPr>
          </w:pPr>
        </w:p>
      </w:tc>
    </w:tr>
    <w:tr w:rsidR="00093408" w:rsidRPr="00EE3C0F" w14:paraId="10D1F90E" w14:textId="77777777" w:rsidTr="00C26068">
      <w:trPr>
        <w:trHeight w:val="227"/>
      </w:trPr>
      <w:tc>
        <w:tcPr>
          <w:tcW w:w="4074" w:type="dxa"/>
        </w:tcPr>
        <w:p w14:paraId="3920ACDB" w14:textId="77777777" w:rsidR="00347E11" w:rsidRPr="00F53AEA" w:rsidRDefault="00347E11" w:rsidP="00C26068">
          <w:pPr>
            <w:pStyle w:val="Sidfot"/>
            <w:spacing w:line="276" w:lineRule="auto"/>
          </w:pPr>
        </w:p>
      </w:tc>
      <w:tc>
        <w:tcPr>
          <w:tcW w:w="4451" w:type="dxa"/>
        </w:tcPr>
        <w:p w14:paraId="35942EBE" w14:textId="77777777" w:rsidR="00093408" w:rsidRPr="00F53AEA" w:rsidRDefault="00093408" w:rsidP="00F53AEA">
          <w:pPr>
            <w:pStyle w:val="Sidfot"/>
            <w:spacing w:line="276" w:lineRule="auto"/>
          </w:pPr>
        </w:p>
      </w:tc>
    </w:tr>
  </w:tbl>
  <w:p w14:paraId="624C533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99EBD" w14:textId="77777777" w:rsidR="00327341" w:rsidRDefault="00327341" w:rsidP="00A87A54">
      <w:pPr>
        <w:spacing w:after="0" w:line="240" w:lineRule="auto"/>
      </w:pPr>
      <w:r>
        <w:separator/>
      </w:r>
    </w:p>
  </w:footnote>
  <w:footnote w:type="continuationSeparator" w:id="0">
    <w:p w14:paraId="0B7F9E5A" w14:textId="77777777" w:rsidR="00327341" w:rsidRDefault="0032734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27341" w14:paraId="3823883C" w14:textId="77777777" w:rsidTr="00C93EBA">
      <w:trPr>
        <w:trHeight w:val="227"/>
      </w:trPr>
      <w:tc>
        <w:tcPr>
          <w:tcW w:w="5534" w:type="dxa"/>
        </w:tcPr>
        <w:p w14:paraId="00962644" w14:textId="77777777" w:rsidR="00327341" w:rsidRPr="007D73AB" w:rsidRDefault="00327341">
          <w:pPr>
            <w:pStyle w:val="Sidhuvud"/>
          </w:pPr>
        </w:p>
      </w:tc>
      <w:tc>
        <w:tcPr>
          <w:tcW w:w="3170" w:type="dxa"/>
          <w:vAlign w:val="bottom"/>
        </w:tcPr>
        <w:p w14:paraId="1B46BEB2" w14:textId="77777777" w:rsidR="00327341" w:rsidRPr="007D73AB" w:rsidRDefault="00327341" w:rsidP="00340DE0">
          <w:pPr>
            <w:pStyle w:val="Sidhuvud"/>
          </w:pPr>
        </w:p>
      </w:tc>
      <w:tc>
        <w:tcPr>
          <w:tcW w:w="1134" w:type="dxa"/>
        </w:tcPr>
        <w:p w14:paraId="040E6ACA" w14:textId="77777777" w:rsidR="00327341" w:rsidRDefault="00327341" w:rsidP="005A703A">
          <w:pPr>
            <w:pStyle w:val="Sidhuvud"/>
          </w:pPr>
        </w:p>
      </w:tc>
    </w:tr>
    <w:tr w:rsidR="00327341" w14:paraId="50ECEC9F" w14:textId="77777777" w:rsidTr="00C93EBA">
      <w:trPr>
        <w:trHeight w:val="1928"/>
      </w:trPr>
      <w:tc>
        <w:tcPr>
          <w:tcW w:w="5534" w:type="dxa"/>
        </w:tcPr>
        <w:p w14:paraId="462E3482" w14:textId="77777777" w:rsidR="00327341" w:rsidRPr="00340DE0" w:rsidRDefault="00327341" w:rsidP="00340DE0">
          <w:pPr>
            <w:pStyle w:val="Sidhuvud"/>
          </w:pPr>
          <w:r>
            <w:rPr>
              <w:noProof/>
            </w:rPr>
            <w:drawing>
              <wp:inline distT="0" distB="0" distL="0" distR="0" wp14:anchorId="28ECF344" wp14:editId="253D505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5A14520" w14:textId="77777777" w:rsidR="00327341" w:rsidRPr="00710A6C" w:rsidRDefault="00327341" w:rsidP="00EE3C0F">
          <w:pPr>
            <w:pStyle w:val="Sidhuvud"/>
            <w:rPr>
              <w:b/>
            </w:rPr>
          </w:pPr>
        </w:p>
        <w:p w14:paraId="46E5DE07" w14:textId="77777777" w:rsidR="00327341" w:rsidRDefault="00327341" w:rsidP="00EE3C0F">
          <w:pPr>
            <w:pStyle w:val="Sidhuvud"/>
          </w:pPr>
        </w:p>
        <w:p w14:paraId="7B8380B1" w14:textId="77777777" w:rsidR="00327341" w:rsidRDefault="00327341" w:rsidP="00EE3C0F">
          <w:pPr>
            <w:pStyle w:val="Sidhuvud"/>
          </w:pPr>
        </w:p>
        <w:p w14:paraId="7EECF172" w14:textId="77777777" w:rsidR="00327341" w:rsidRDefault="00327341" w:rsidP="00EE3C0F">
          <w:pPr>
            <w:pStyle w:val="Sidhuvud"/>
          </w:pPr>
        </w:p>
        <w:sdt>
          <w:sdtPr>
            <w:alias w:val="Dnr"/>
            <w:tag w:val="ccRKShow_Dnr"/>
            <w:id w:val="-829283628"/>
            <w:placeholder>
              <w:docPart w:val="4D153DF203A243EEAC34FE61B03CE8A6"/>
            </w:placeholder>
            <w:dataBinding w:prefixMappings="xmlns:ns0='http://lp/documentinfo/RK' " w:xpath="/ns0:DocumentInfo[1]/ns0:BaseInfo[1]/ns0:Dnr[1]" w:storeItemID="{A5EC34AD-859E-44C8-943F-9CDDB6D5019E}"/>
            <w:text/>
          </w:sdtPr>
          <w:sdtEndPr/>
          <w:sdtContent>
            <w:p w14:paraId="62F79906" w14:textId="77777777" w:rsidR="00327341" w:rsidRDefault="00327341" w:rsidP="00EE3C0F">
              <w:pPr>
                <w:pStyle w:val="Sidhuvud"/>
              </w:pPr>
              <w:r>
                <w:t>Ju2018/01446/POL</w:t>
              </w:r>
            </w:p>
          </w:sdtContent>
        </w:sdt>
        <w:sdt>
          <w:sdtPr>
            <w:alias w:val="DocNumber"/>
            <w:tag w:val="DocNumber"/>
            <w:id w:val="1726028884"/>
            <w:placeholder>
              <w:docPart w:val="E1A2BC7948D24ED88197B4DCCDA03A5D"/>
            </w:placeholder>
            <w:showingPlcHdr/>
            <w:dataBinding w:prefixMappings="xmlns:ns0='http://lp/documentinfo/RK' " w:xpath="/ns0:DocumentInfo[1]/ns0:BaseInfo[1]/ns0:DocNumber[1]" w:storeItemID="{A5EC34AD-859E-44C8-943F-9CDDB6D5019E}"/>
            <w:text/>
          </w:sdtPr>
          <w:sdtEndPr/>
          <w:sdtContent>
            <w:p w14:paraId="4FB669B3" w14:textId="77777777" w:rsidR="00327341" w:rsidRDefault="00327341" w:rsidP="00EE3C0F">
              <w:pPr>
                <w:pStyle w:val="Sidhuvud"/>
              </w:pPr>
              <w:r>
                <w:rPr>
                  <w:rStyle w:val="Platshllartext"/>
                </w:rPr>
                <w:t xml:space="preserve"> </w:t>
              </w:r>
            </w:p>
          </w:sdtContent>
        </w:sdt>
        <w:p w14:paraId="2401CECC" w14:textId="77777777" w:rsidR="00327341" w:rsidRDefault="00327341" w:rsidP="00EE3C0F">
          <w:pPr>
            <w:pStyle w:val="Sidhuvud"/>
          </w:pPr>
        </w:p>
      </w:tc>
      <w:tc>
        <w:tcPr>
          <w:tcW w:w="1134" w:type="dxa"/>
        </w:tcPr>
        <w:p w14:paraId="7467289F" w14:textId="77777777" w:rsidR="00327341" w:rsidRDefault="00327341" w:rsidP="0094502D">
          <w:pPr>
            <w:pStyle w:val="Sidhuvud"/>
          </w:pPr>
        </w:p>
        <w:p w14:paraId="348E44AA" w14:textId="77777777" w:rsidR="00327341" w:rsidRPr="0094502D" w:rsidRDefault="00327341" w:rsidP="00EC71A6">
          <w:pPr>
            <w:pStyle w:val="Sidhuvud"/>
          </w:pPr>
        </w:p>
      </w:tc>
    </w:tr>
    <w:tr w:rsidR="00327341" w14:paraId="0C832004" w14:textId="77777777" w:rsidTr="00C93EBA">
      <w:trPr>
        <w:trHeight w:val="2268"/>
      </w:trPr>
      <w:sdt>
        <w:sdtPr>
          <w:rPr>
            <w:b/>
          </w:rPr>
          <w:alias w:val="SenderText"/>
          <w:tag w:val="ccRKShow_SenderText"/>
          <w:id w:val="1374046025"/>
          <w:placeholder>
            <w:docPart w:val="DC88B7B8B36443748256326384FAFAD4"/>
          </w:placeholder>
        </w:sdtPr>
        <w:sdtEndPr>
          <w:rPr>
            <w:b w:val="0"/>
          </w:rPr>
        </w:sdtEndPr>
        <w:sdtContent>
          <w:tc>
            <w:tcPr>
              <w:tcW w:w="5534" w:type="dxa"/>
              <w:tcMar>
                <w:right w:w="1134" w:type="dxa"/>
              </w:tcMar>
            </w:tcPr>
            <w:p w14:paraId="2C3E78D0" w14:textId="77777777" w:rsidR="00327341" w:rsidRPr="00327341" w:rsidRDefault="00327341" w:rsidP="00340DE0">
              <w:pPr>
                <w:pStyle w:val="Sidhuvud"/>
                <w:rPr>
                  <w:b/>
                </w:rPr>
              </w:pPr>
              <w:r w:rsidRPr="00327341">
                <w:rPr>
                  <w:b/>
                </w:rPr>
                <w:t>Justitiedepartementet</w:t>
              </w:r>
            </w:p>
            <w:p w14:paraId="73AD905C" w14:textId="77777777" w:rsidR="00E72B45" w:rsidRDefault="00327341" w:rsidP="00340DE0">
              <w:pPr>
                <w:pStyle w:val="Sidhuvud"/>
              </w:pPr>
              <w:r w:rsidRPr="00327341">
                <w:t>Migrationsministern och biträdande justitieministern</w:t>
              </w:r>
            </w:p>
            <w:p w14:paraId="64882097" w14:textId="77777777" w:rsidR="00E72B45" w:rsidRDefault="00E72B45" w:rsidP="00340DE0">
              <w:pPr>
                <w:pStyle w:val="Sidhuvud"/>
              </w:pPr>
            </w:p>
            <w:p w14:paraId="555734C5" w14:textId="77777777" w:rsidR="00E72B45" w:rsidRDefault="00E72B45" w:rsidP="00340DE0">
              <w:pPr>
                <w:pStyle w:val="Sidhuvud"/>
              </w:pPr>
            </w:p>
            <w:p w14:paraId="0D904355" w14:textId="77777777" w:rsidR="00E72B45" w:rsidRDefault="00E72B45" w:rsidP="00340DE0">
              <w:pPr>
                <w:pStyle w:val="Sidhuvud"/>
              </w:pPr>
            </w:p>
            <w:p w14:paraId="7273DE94" w14:textId="77777777" w:rsidR="003E7DD3" w:rsidRPr="003E7DD3" w:rsidRDefault="003E7DD3" w:rsidP="00340DE0">
              <w:pPr>
                <w:pStyle w:val="Sidhuvud"/>
                <w:rPr>
                  <w:i/>
                </w:rPr>
              </w:pPr>
            </w:p>
            <w:p w14:paraId="622ED7A3" w14:textId="77777777" w:rsidR="00E72B45" w:rsidRDefault="00E72B45" w:rsidP="00340DE0">
              <w:pPr>
                <w:pStyle w:val="Sidhuvud"/>
              </w:pPr>
            </w:p>
            <w:p w14:paraId="3A137C6E" w14:textId="77777777" w:rsidR="00E72B45" w:rsidRDefault="00E72B45" w:rsidP="00340DE0">
              <w:pPr>
                <w:pStyle w:val="Sidhuvud"/>
              </w:pPr>
            </w:p>
            <w:p w14:paraId="1899573D" w14:textId="77777777" w:rsidR="00327341" w:rsidRPr="00340DE0" w:rsidRDefault="00327341" w:rsidP="00340DE0">
              <w:pPr>
                <w:pStyle w:val="Sidhuvud"/>
              </w:pPr>
            </w:p>
          </w:tc>
        </w:sdtContent>
      </w:sdt>
      <w:sdt>
        <w:sdtPr>
          <w:alias w:val="Recipient"/>
          <w:tag w:val="ccRKShow_Recipient"/>
          <w:id w:val="-28344517"/>
          <w:placeholder>
            <w:docPart w:val="1411835B62E54D5BBCEEF5142DDAD751"/>
          </w:placeholder>
          <w:dataBinding w:prefixMappings="xmlns:ns0='http://lp/documentinfo/RK' " w:xpath="/ns0:DocumentInfo[1]/ns0:BaseInfo[1]/ns0:Recipient[1]" w:storeItemID="{A5EC34AD-859E-44C8-943F-9CDDB6D5019E}"/>
          <w:text w:multiLine="1"/>
        </w:sdtPr>
        <w:sdtEndPr/>
        <w:sdtContent>
          <w:tc>
            <w:tcPr>
              <w:tcW w:w="3170" w:type="dxa"/>
            </w:tcPr>
            <w:p w14:paraId="4DB47961" w14:textId="77777777" w:rsidR="00327341" w:rsidRDefault="00327341" w:rsidP="00547B89">
              <w:pPr>
                <w:pStyle w:val="Sidhuvud"/>
              </w:pPr>
              <w:r>
                <w:t>Till riksdagen</w:t>
              </w:r>
            </w:p>
          </w:tc>
        </w:sdtContent>
      </w:sdt>
      <w:tc>
        <w:tcPr>
          <w:tcW w:w="1134" w:type="dxa"/>
        </w:tcPr>
        <w:p w14:paraId="1FA15D40" w14:textId="77777777" w:rsidR="00327341" w:rsidRDefault="00327341" w:rsidP="003E6020">
          <w:pPr>
            <w:pStyle w:val="Sidhuvud"/>
          </w:pPr>
        </w:p>
      </w:tc>
    </w:tr>
  </w:tbl>
  <w:p w14:paraId="1D70030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41"/>
    <w:rsid w:val="00000290"/>
    <w:rsid w:val="00004D5C"/>
    <w:rsid w:val="00005F68"/>
    <w:rsid w:val="00006CA7"/>
    <w:rsid w:val="00012B00"/>
    <w:rsid w:val="00014EF6"/>
    <w:rsid w:val="00017197"/>
    <w:rsid w:val="0001725B"/>
    <w:rsid w:val="000203B0"/>
    <w:rsid w:val="00025992"/>
    <w:rsid w:val="00026711"/>
    <w:rsid w:val="0003679E"/>
    <w:rsid w:val="000412E6"/>
    <w:rsid w:val="00041EDC"/>
    <w:rsid w:val="0004352E"/>
    <w:rsid w:val="00045928"/>
    <w:rsid w:val="00053CAA"/>
    <w:rsid w:val="00057FE0"/>
    <w:rsid w:val="000620FD"/>
    <w:rsid w:val="00063DCB"/>
    <w:rsid w:val="00066BC9"/>
    <w:rsid w:val="0006733D"/>
    <w:rsid w:val="0007033C"/>
    <w:rsid w:val="00072FFC"/>
    <w:rsid w:val="00073B75"/>
    <w:rsid w:val="000757FC"/>
    <w:rsid w:val="00077ACA"/>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16D97"/>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6658"/>
    <w:rsid w:val="00260D2D"/>
    <w:rsid w:val="00264503"/>
    <w:rsid w:val="00266D1B"/>
    <w:rsid w:val="00271D00"/>
    <w:rsid w:val="00275872"/>
    <w:rsid w:val="00281106"/>
    <w:rsid w:val="00282417"/>
    <w:rsid w:val="00282D27"/>
    <w:rsid w:val="00287F0D"/>
    <w:rsid w:val="00292420"/>
    <w:rsid w:val="00293ADA"/>
    <w:rsid w:val="00296B7A"/>
    <w:rsid w:val="002A6820"/>
    <w:rsid w:val="002B6725"/>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341"/>
    <w:rsid w:val="00327474"/>
    <w:rsid w:val="00340DE0"/>
    <w:rsid w:val="00341F47"/>
    <w:rsid w:val="00342327"/>
    <w:rsid w:val="00347E11"/>
    <w:rsid w:val="003503DD"/>
    <w:rsid w:val="00350696"/>
    <w:rsid w:val="00350C92"/>
    <w:rsid w:val="003542C5"/>
    <w:rsid w:val="00365461"/>
    <w:rsid w:val="00365A55"/>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E7DD3"/>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612B"/>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6A29"/>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414"/>
    <w:rsid w:val="00915D4C"/>
    <w:rsid w:val="009279B2"/>
    <w:rsid w:val="00935814"/>
    <w:rsid w:val="00937AF7"/>
    <w:rsid w:val="0094502D"/>
    <w:rsid w:val="00947013"/>
    <w:rsid w:val="00973084"/>
    <w:rsid w:val="00984EA2"/>
    <w:rsid w:val="00986CC3"/>
    <w:rsid w:val="0099068E"/>
    <w:rsid w:val="009920AA"/>
    <w:rsid w:val="00992943"/>
    <w:rsid w:val="009A0866"/>
    <w:rsid w:val="009A4D0A"/>
    <w:rsid w:val="009B2F70"/>
    <w:rsid w:val="009B70A4"/>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52D4"/>
    <w:rsid w:val="00A2019A"/>
    <w:rsid w:val="00A2416A"/>
    <w:rsid w:val="00A3270B"/>
    <w:rsid w:val="00A379E4"/>
    <w:rsid w:val="00A43B02"/>
    <w:rsid w:val="00A4488D"/>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935"/>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4ED"/>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2B9E"/>
    <w:rsid w:val="00C461E6"/>
    <w:rsid w:val="00C463A9"/>
    <w:rsid w:val="00C50771"/>
    <w:rsid w:val="00C508BE"/>
    <w:rsid w:val="00C63EC4"/>
    <w:rsid w:val="00C64CD9"/>
    <w:rsid w:val="00C670F8"/>
    <w:rsid w:val="00C72620"/>
    <w:rsid w:val="00C80AD4"/>
    <w:rsid w:val="00C9061B"/>
    <w:rsid w:val="00C938C9"/>
    <w:rsid w:val="00C93EBA"/>
    <w:rsid w:val="00CA0BD8"/>
    <w:rsid w:val="00CA4270"/>
    <w:rsid w:val="00CA72BB"/>
    <w:rsid w:val="00CA7FF5"/>
    <w:rsid w:val="00CB07E5"/>
    <w:rsid w:val="00CB1E7C"/>
    <w:rsid w:val="00CB2EA1"/>
    <w:rsid w:val="00CB2F84"/>
    <w:rsid w:val="00CB3E75"/>
    <w:rsid w:val="00CB43F1"/>
    <w:rsid w:val="00CB6A8A"/>
    <w:rsid w:val="00CB6EDE"/>
    <w:rsid w:val="00CC41BA"/>
    <w:rsid w:val="00CC4444"/>
    <w:rsid w:val="00CD17C1"/>
    <w:rsid w:val="00CD1C6C"/>
    <w:rsid w:val="00CD37F1"/>
    <w:rsid w:val="00CD6169"/>
    <w:rsid w:val="00CD6D76"/>
    <w:rsid w:val="00CE20BC"/>
    <w:rsid w:val="00CF1FD8"/>
    <w:rsid w:val="00CF45F2"/>
    <w:rsid w:val="00CF4FDC"/>
    <w:rsid w:val="00D00E9E"/>
    <w:rsid w:val="00D021D2"/>
    <w:rsid w:val="00D05556"/>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1B15"/>
    <w:rsid w:val="00D72AFC"/>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1B36"/>
    <w:rsid w:val="00E469E4"/>
    <w:rsid w:val="00E475C3"/>
    <w:rsid w:val="00E509B0"/>
    <w:rsid w:val="00E54246"/>
    <w:rsid w:val="00E55D8E"/>
    <w:rsid w:val="00E72B45"/>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6A58"/>
    <w:rsid w:val="00F203E9"/>
    <w:rsid w:val="00F24297"/>
    <w:rsid w:val="00F25761"/>
    <w:rsid w:val="00F259D7"/>
    <w:rsid w:val="00F32D05"/>
    <w:rsid w:val="00F337B9"/>
    <w:rsid w:val="00F35263"/>
    <w:rsid w:val="00F403BF"/>
    <w:rsid w:val="00F4342F"/>
    <w:rsid w:val="00F45227"/>
    <w:rsid w:val="00F5045C"/>
    <w:rsid w:val="00F52C94"/>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7B93C4"/>
  <w15:docId w15:val="{77A92EA3-F4F8-4AE4-A830-7341B39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10986">
      <w:bodyDiv w:val="1"/>
      <w:marLeft w:val="0"/>
      <w:marRight w:val="0"/>
      <w:marTop w:val="0"/>
      <w:marBottom w:val="0"/>
      <w:divBdr>
        <w:top w:val="none" w:sz="0" w:space="0" w:color="auto"/>
        <w:left w:val="none" w:sz="0" w:space="0" w:color="auto"/>
        <w:bottom w:val="none" w:sz="0" w:space="0" w:color="auto"/>
        <w:right w:val="none" w:sz="0" w:space="0" w:color="auto"/>
      </w:divBdr>
    </w:div>
    <w:div w:id="7417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153DF203A243EEAC34FE61B03CE8A6"/>
        <w:category>
          <w:name w:val="Allmänt"/>
          <w:gallery w:val="placeholder"/>
        </w:category>
        <w:types>
          <w:type w:val="bbPlcHdr"/>
        </w:types>
        <w:behaviors>
          <w:behavior w:val="content"/>
        </w:behaviors>
        <w:guid w:val="{DC9E2C50-5D68-4D21-8FAB-D57732C4F81D}"/>
      </w:docPartPr>
      <w:docPartBody>
        <w:p w:rsidR="00167868" w:rsidRDefault="005C1735" w:rsidP="005C1735">
          <w:pPr>
            <w:pStyle w:val="4D153DF203A243EEAC34FE61B03CE8A6"/>
          </w:pPr>
          <w:r>
            <w:rPr>
              <w:rStyle w:val="Platshllartext"/>
            </w:rPr>
            <w:t xml:space="preserve"> </w:t>
          </w:r>
        </w:p>
      </w:docPartBody>
    </w:docPart>
    <w:docPart>
      <w:docPartPr>
        <w:name w:val="E1A2BC7948D24ED88197B4DCCDA03A5D"/>
        <w:category>
          <w:name w:val="Allmänt"/>
          <w:gallery w:val="placeholder"/>
        </w:category>
        <w:types>
          <w:type w:val="bbPlcHdr"/>
        </w:types>
        <w:behaviors>
          <w:behavior w:val="content"/>
        </w:behaviors>
        <w:guid w:val="{4AC71ACB-4B91-43B5-877E-A1AA8E47B74A}"/>
      </w:docPartPr>
      <w:docPartBody>
        <w:p w:rsidR="00167868" w:rsidRDefault="005C1735" w:rsidP="005C1735">
          <w:pPr>
            <w:pStyle w:val="E1A2BC7948D24ED88197B4DCCDA03A5D"/>
          </w:pPr>
          <w:r>
            <w:rPr>
              <w:rStyle w:val="Platshllartext"/>
            </w:rPr>
            <w:t xml:space="preserve"> </w:t>
          </w:r>
        </w:p>
      </w:docPartBody>
    </w:docPart>
    <w:docPart>
      <w:docPartPr>
        <w:name w:val="DC88B7B8B36443748256326384FAFAD4"/>
        <w:category>
          <w:name w:val="Allmänt"/>
          <w:gallery w:val="placeholder"/>
        </w:category>
        <w:types>
          <w:type w:val="bbPlcHdr"/>
        </w:types>
        <w:behaviors>
          <w:behavior w:val="content"/>
        </w:behaviors>
        <w:guid w:val="{B5B8AD8F-4DAC-4A6C-A955-0A4CB9D3AFCE}"/>
      </w:docPartPr>
      <w:docPartBody>
        <w:p w:rsidR="00167868" w:rsidRDefault="005C1735" w:rsidP="005C1735">
          <w:pPr>
            <w:pStyle w:val="DC88B7B8B36443748256326384FAFAD4"/>
          </w:pPr>
          <w:r>
            <w:rPr>
              <w:rStyle w:val="Platshllartext"/>
            </w:rPr>
            <w:t xml:space="preserve"> </w:t>
          </w:r>
        </w:p>
      </w:docPartBody>
    </w:docPart>
    <w:docPart>
      <w:docPartPr>
        <w:name w:val="1411835B62E54D5BBCEEF5142DDAD751"/>
        <w:category>
          <w:name w:val="Allmänt"/>
          <w:gallery w:val="placeholder"/>
        </w:category>
        <w:types>
          <w:type w:val="bbPlcHdr"/>
        </w:types>
        <w:behaviors>
          <w:behavior w:val="content"/>
        </w:behaviors>
        <w:guid w:val="{409182BA-9470-4203-A428-44AA4C7C430C}"/>
      </w:docPartPr>
      <w:docPartBody>
        <w:p w:rsidR="00167868" w:rsidRDefault="005C1735" w:rsidP="005C1735">
          <w:pPr>
            <w:pStyle w:val="1411835B62E54D5BBCEEF5142DDAD751"/>
          </w:pPr>
          <w:r>
            <w:rPr>
              <w:rStyle w:val="Platshllartext"/>
            </w:rPr>
            <w:t xml:space="preserve"> </w:t>
          </w:r>
        </w:p>
      </w:docPartBody>
    </w:docPart>
    <w:docPart>
      <w:docPartPr>
        <w:name w:val="8E2209561C634AF0A8D310F7A61724E5"/>
        <w:category>
          <w:name w:val="Allmänt"/>
          <w:gallery w:val="placeholder"/>
        </w:category>
        <w:types>
          <w:type w:val="bbPlcHdr"/>
        </w:types>
        <w:behaviors>
          <w:behavior w:val="content"/>
        </w:behaviors>
        <w:guid w:val="{FA8D1BE4-623F-4109-9C81-30D155FF2563}"/>
      </w:docPartPr>
      <w:docPartBody>
        <w:p w:rsidR="00167868" w:rsidRDefault="005C1735" w:rsidP="005C1735">
          <w:pPr>
            <w:pStyle w:val="8E2209561C634AF0A8D310F7A61724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35"/>
    <w:rsid w:val="00167868"/>
    <w:rsid w:val="005C1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48CC7F78AFD473BB0608005A191973F">
    <w:name w:val="A48CC7F78AFD473BB0608005A191973F"/>
    <w:rsid w:val="005C1735"/>
  </w:style>
  <w:style w:type="character" w:styleId="Platshllartext">
    <w:name w:val="Placeholder Text"/>
    <w:basedOn w:val="Standardstycketeckensnitt"/>
    <w:uiPriority w:val="99"/>
    <w:semiHidden/>
    <w:rsid w:val="005C1735"/>
    <w:rPr>
      <w:noProof w:val="0"/>
      <w:color w:val="808080"/>
    </w:rPr>
  </w:style>
  <w:style w:type="paragraph" w:customStyle="1" w:styleId="EF2D9905D9A741B281E2A9C5E9ACB2B1">
    <w:name w:val="EF2D9905D9A741B281E2A9C5E9ACB2B1"/>
    <w:rsid w:val="005C1735"/>
  </w:style>
  <w:style w:type="paragraph" w:customStyle="1" w:styleId="F56DFBB4C79D42EE9B6D02527779E773">
    <w:name w:val="F56DFBB4C79D42EE9B6D02527779E773"/>
    <w:rsid w:val="005C1735"/>
  </w:style>
  <w:style w:type="paragraph" w:customStyle="1" w:styleId="EE6161CE0A614C049A29C657BC4ED574">
    <w:name w:val="EE6161CE0A614C049A29C657BC4ED574"/>
    <w:rsid w:val="005C1735"/>
  </w:style>
  <w:style w:type="paragraph" w:customStyle="1" w:styleId="4D153DF203A243EEAC34FE61B03CE8A6">
    <w:name w:val="4D153DF203A243EEAC34FE61B03CE8A6"/>
    <w:rsid w:val="005C1735"/>
  </w:style>
  <w:style w:type="paragraph" w:customStyle="1" w:styleId="E1A2BC7948D24ED88197B4DCCDA03A5D">
    <w:name w:val="E1A2BC7948D24ED88197B4DCCDA03A5D"/>
    <w:rsid w:val="005C1735"/>
  </w:style>
  <w:style w:type="paragraph" w:customStyle="1" w:styleId="03BB4B83EAD74292ADEC494A77DE388E">
    <w:name w:val="03BB4B83EAD74292ADEC494A77DE388E"/>
    <w:rsid w:val="005C1735"/>
  </w:style>
  <w:style w:type="paragraph" w:customStyle="1" w:styleId="FB9C36A7CB9F43A08CD30C46DF3F6188">
    <w:name w:val="FB9C36A7CB9F43A08CD30C46DF3F6188"/>
    <w:rsid w:val="005C1735"/>
  </w:style>
  <w:style w:type="paragraph" w:customStyle="1" w:styleId="14057304143348909EAF1061678E909E">
    <w:name w:val="14057304143348909EAF1061678E909E"/>
    <w:rsid w:val="005C1735"/>
  </w:style>
  <w:style w:type="paragraph" w:customStyle="1" w:styleId="DC88B7B8B36443748256326384FAFAD4">
    <w:name w:val="DC88B7B8B36443748256326384FAFAD4"/>
    <w:rsid w:val="005C1735"/>
  </w:style>
  <w:style w:type="paragraph" w:customStyle="1" w:styleId="1411835B62E54D5BBCEEF5142DDAD751">
    <w:name w:val="1411835B62E54D5BBCEEF5142DDAD751"/>
    <w:rsid w:val="005C1735"/>
  </w:style>
  <w:style w:type="paragraph" w:customStyle="1" w:styleId="8E6B34CCF2D6492684AD81C038B0CEB0">
    <w:name w:val="8E6B34CCF2D6492684AD81C038B0CEB0"/>
    <w:rsid w:val="005C1735"/>
  </w:style>
  <w:style w:type="paragraph" w:customStyle="1" w:styleId="556C03E7BB1343818961BEE79F8FD07B">
    <w:name w:val="556C03E7BB1343818961BEE79F8FD07B"/>
    <w:rsid w:val="005C1735"/>
  </w:style>
  <w:style w:type="paragraph" w:customStyle="1" w:styleId="AF013423211248BD9700A37B85CCBD2E">
    <w:name w:val="AF013423211248BD9700A37B85CCBD2E"/>
    <w:rsid w:val="005C1735"/>
  </w:style>
  <w:style w:type="paragraph" w:customStyle="1" w:styleId="2E4DC354BDB24908898F0C9A24EB1592">
    <w:name w:val="2E4DC354BDB24908898F0C9A24EB1592"/>
    <w:rsid w:val="005C1735"/>
  </w:style>
  <w:style w:type="paragraph" w:customStyle="1" w:styleId="F1A5312DB39F41C5A35FC094C9A693E9">
    <w:name w:val="F1A5312DB39F41C5A35FC094C9A693E9"/>
    <w:rsid w:val="005C1735"/>
  </w:style>
  <w:style w:type="paragraph" w:customStyle="1" w:styleId="8E2209561C634AF0A8D310F7A61724E5">
    <w:name w:val="8E2209561C634AF0A8D310F7A61724E5"/>
    <w:rsid w:val="005C1735"/>
  </w:style>
  <w:style w:type="paragraph" w:customStyle="1" w:styleId="B3DCAD3B32AC44BF9C89C7EF32A0B7EB">
    <w:name w:val="B3DCAD3B32AC44BF9C89C7EF32A0B7EB"/>
    <w:rsid w:val="005C1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ff64c272-d4b1-439e-a752-027de32a53ef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Ju2018/01446/POL</Dnr>
    <ParagrafNr/>
    <DocumentTitle/>
    <VisitingAddress/>
    <Extra1/>
    <Extra2/>
    <Extra3>Markus Wiechel</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F036-8925-4B5C-ACAD-AF6D18580BF1}"/>
</file>

<file path=customXml/itemProps2.xml><?xml version="1.0" encoding="utf-8"?>
<ds:datastoreItem xmlns:ds="http://schemas.openxmlformats.org/officeDocument/2006/customXml" ds:itemID="{DE7AA74B-D656-4C2B-8844-8B8B6EEE3D1E}"/>
</file>

<file path=customXml/itemProps3.xml><?xml version="1.0" encoding="utf-8"?>
<ds:datastoreItem xmlns:ds="http://schemas.openxmlformats.org/officeDocument/2006/customXml" ds:itemID="{FF7EE38E-0EC4-4015-8F41-157B27E402B5}"/>
</file>

<file path=customXml/itemProps4.xml><?xml version="1.0" encoding="utf-8"?>
<ds:datastoreItem xmlns:ds="http://schemas.openxmlformats.org/officeDocument/2006/customXml" ds:itemID="{AF17A0C6-DA81-4F90-85BB-D4E0AA12DFFC}"/>
</file>

<file path=customXml/itemProps5.xml><?xml version="1.0" encoding="utf-8"?>
<ds:datastoreItem xmlns:ds="http://schemas.openxmlformats.org/officeDocument/2006/customXml" ds:itemID="{C57EA6FA-733D-4CFD-AA9F-925C8C566A0E}"/>
</file>

<file path=customXml/itemProps6.xml><?xml version="1.0" encoding="utf-8"?>
<ds:datastoreItem xmlns:ds="http://schemas.openxmlformats.org/officeDocument/2006/customXml" ds:itemID="{AF17A0C6-DA81-4F90-85BB-D4E0AA12DFFC}"/>
</file>

<file path=customXml/itemProps7.xml><?xml version="1.0" encoding="utf-8"?>
<ds:datastoreItem xmlns:ds="http://schemas.openxmlformats.org/officeDocument/2006/customXml" ds:itemID="{A5EC34AD-859E-44C8-943F-9CDDB6D5019E}"/>
</file>

<file path=customXml/itemProps8.xml><?xml version="1.0" encoding="utf-8"?>
<ds:datastoreItem xmlns:ds="http://schemas.openxmlformats.org/officeDocument/2006/customXml" ds:itemID="{ABBB8990-98E2-43B5-94ED-533969898DAD}"/>
</file>

<file path=docProps/app.xml><?xml version="1.0" encoding="utf-8"?>
<Properties xmlns="http://schemas.openxmlformats.org/officeDocument/2006/extended-properties" xmlns:vt="http://schemas.openxmlformats.org/officeDocument/2006/docPropsVTypes">
  <Template>RK Basmall</Template>
  <TotalTime>0</TotalTime>
  <Pages>2</Pages>
  <Words>395</Words>
  <Characters>2099</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Strandberg</dc:creator>
  <cp:keywords/>
  <dc:description/>
  <cp:lastModifiedBy>Gunilla Hansson-Böe</cp:lastModifiedBy>
  <cp:revision>2</cp:revision>
  <cp:lastPrinted>2018-03-02T13:08:00Z</cp:lastPrinted>
  <dcterms:created xsi:type="dcterms:W3CDTF">2018-03-06T14:47:00Z</dcterms:created>
  <dcterms:modified xsi:type="dcterms:W3CDTF">2018-03-06T14:47:00Z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c1164e6a-ae34-42cd-af82-ee9f88cd61e6</vt:lpwstr>
  </property>
</Properties>
</file>