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D1745" w:rsidP="00CD1745">
      <w:pPr>
        <w:pStyle w:val="Rubrik1utannumrering"/>
      </w:pPr>
      <w:r>
        <w:t xml:space="preserve">Svar på fråga </w:t>
      </w:r>
      <w:r w:rsidRPr="00CD1745">
        <w:t xml:space="preserve">2022/23:651 </w:t>
      </w:r>
      <w:r>
        <w:t xml:space="preserve">av Jim Svensk Larm (S) </w:t>
      </w:r>
      <w:r w:rsidRPr="00CD1745">
        <w:t>Underentreprenörsled</w:t>
      </w:r>
    </w:p>
    <w:p w:rsidR="00707CD2" w:rsidP="00707CD2">
      <w:pPr>
        <w:pStyle w:val="Brdtextefterlista"/>
      </w:pPr>
    </w:p>
    <w:p w:rsidR="00CD1745" w:rsidRPr="00337DE1" w:rsidP="00337DE1">
      <w:pPr>
        <w:pStyle w:val="BodyText"/>
      </w:pPr>
      <w:r w:rsidRPr="00337DE1">
        <w:t xml:space="preserve">Jim Svensk Larm har frågat mig om jag avser att verka för att begränsa antalet underentreprenörsled inom offentlig upphandling som en viktig del i arbetet mot arbetslivskriminaliteten. </w:t>
      </w:r>
    </w:p>
    <w:p w:rsidR="001E7AB6" w:rsidRPr="00337DE1" w:rsidP="00337DE1">
      <w:pPr>
        <w:pStyle w:val="BodyText"/>
      </w:pPr>
      <w:r w:rsidRPr="00337DE1">
        <w:t>Utredningen En effektiv och tillförlitlig kontroll av leverantörer vid tilldelning av offentliga kontrakt (Dir. 2022:50) har bl.a. i uppdrag att analysera de rättsliga förutsättningarna för att vid offentlig upphandling införa krav på begränsningar av antalet underleverantörsled</w:t>
      </w:r>
      <w:r w:rsidRPr="00337DE1" w:rsidR="00583FFF">
        <w:t>. Utredningen ska o</w:t>
      </w:r>
      <w:r w:rsidRPr="00337DE1" w:rsidR="00892460">
        <w:t>c</w:t>
      </w:r>
      <w:r w:rsidRPr="00337DE1" w:rsidR="00583FFF">
        <w:t>kså</w:t>
      </w:r>
      <w:r w:rsidRPr="00337DE1">
        <w:t xml:space="preserve"> analysera vilka effekter sådana </w:t>
      </w:r>
      <w:r w:rsidRPr="00337DE1" w:rsidR="00FB0398">
        <w:t>begränsningar skulle kunna få för den offentliga marknadens nuvarande strukturella uppbyggnad och funktion samt leverantörernas möjligheter att delta i offentliga upphandlingar</w:t>
      </w:r>
      <w:r w:rsidRPr="00337DE1">
        <w:t>. Uppdraget ska redovisas senast den 31 augusti</w:t>
      </w:r>
      <w:r w:rsidRPr="00337DE1" w:rsidR="00583FFF">
        <w:t xml:space="preserve"> 2023</w:t>
      </w:r>
      <w:r w:rsidRPr="00337DE1">
        <w:t xml:space="preserve">. </w:t>
      </w:r>
    </w:p>
    <w:p w:rsidR="001E7AB6" w:rsidRPr="00337DE1" w:rsidP="00337DE1">
      <w:pPr>
        <w:pStyle w:val="BodyText"/>
      </w:pPr>
      <w:r w:rsidRPr="00337DE1">
        <w:t>Jag ser fram emot att ta del av</w:t>
      </w:r>
      <w:r w:rsidRPr="00337DE1" w:rsidR="00DE339D">
        <w:t xml:space="preserve"> utredningens</w:t>
      </w:r>
      <w:r w:rsidRPr="00337DE1">
        <w:t xml:space="preserve"> förslag. </w:t>
      </w:r>
    </w:p>
    <w:p w:rsidR="001E7AB6" w:rsidRPr="00337DE1" w:rsidP="00337DE1">
      <w:pPr>
        <w:pStyle w:val="BodyText"/>
      </w:pPr>
      <w:r w:rsidRPr="00337DE1">
        <w:t xml:space="preserve">Stockholm </w:t>
      </w:r>
      <w:r w:rsidR="005F3150">
        <w:t xml:space="preserve">den </w:t>
      </w:r>
      <w:r w:rsidRPr="003D3566" w:rsidR="005F3150">
        <w:t>1</w:t>
      </w:r>
      <w:r w:rsidR="003D3566">
        <w:t>6</w:t>
      </w:r>
      <w:r w:rsidRPr="003D3566">
        <w:t xml:space="preserve"> maj</w:t>
      </w:r>
      <w:r w:rsidRPr="00337DE1">
        <w:t xml:space="preserve"> 2023</w:t>
      </w:r>
    </w:p>
    <w:p w:rsidR="001E7AB6" w:rsidRPr="00337DE1" w:rsidP="00337DE1">
      <w:pPr>
        <w:pStyle w:val="BodyText"/>
      </w:pPr>
    </w:p>
    <w:p w:rsidR="001E7AB6" w:rsidRPr="00337DE1" w:rsidP="00337DE1">
      <w:pPr>
        <w:pStyle w:val="BodyText"/>
      </w:pPr>
      <w:r w:rsidRPr="00337DE1">
        <w:t>Erik Slottner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D174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D1745" w:rsidRPr="007D73AB" w:rsidP="00340DE0">
          <w:pPr>
            <w:pStyle w:val="Header"/>
          </w:pPr>
        </w:p>
      </w:tc>
      <w:tc>
        <w:tcPr>
          <w:tcW w:w="1134" w:type="dxa"/>
        </w:tcPr>
        <w:p w:rsidR="00CD174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D174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D1745" w:rsidRPr="00710A6C" w:rsidP="00EE3C0F">
          <w:pPr>
            <w:pStyle w:val="Header"/>
            <w:rPr>
              <w:b/>
            </w:rPr>
          </w:pPr>
        </w:p>
        <w:p w:rsidR="00CD1745" w:rsidP="00EE3C0F">
          <w:pPr>
            <w:pStyle w:val="Header"/>
          </w:pPr>
        </w:p>
        <w:p w:rsidR="00CD1745" w:rsidP="00EE3C0F">
          <w:pPr>
            <w:pStyle w:val="Header"/>
          </w:pPr>
        </w:p>
        <w:p w:rsidR="00CD174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AC40EDEE7BE44A2AA3253DF92E8C2C0"/>
            </w:placeholder>
            <w:dataBinding w:xpath="/ns0:DocumentInfo[1]/ns0:BaseInfo[1]/ns0:Dnr[1]" w:storeItemID="{1F7B1931-3C3A-4B43-82BE-C281D0C1B0AA}" w:prefixMappings="xmlns:ns0='http://lp/documentinfo/RK' "/>
            <w:text/>
          </w:sdtPr>
          <w:sdtContent>
            <w:p w:rsidR="00CD1745" w:rsidP="00EE3C0F">
              <w:pPr>
                <w:pStyle w:val="Header"/>
              </w:pPr>
              <w:r>
                <w:t>Fi2023/01630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FCA74911A764CA6BA8964CA007C234F"/>
            </w:placeholder>
            <w:showingPlcHdr/>
            <w:dataBinding w:xpath="/ns0:DocumentInfo[1]/ns0:BaseInfo[1]/ns0:DocNumber[1]" w:storeItemID="{1F7B1931-3C3A-4B43-82BE-C281D0C1B0AA}" w:prefixMappings="xmlns:ns0='http://lp/documentinfo/RK' "/>
            <w:text/>
          </w:sdtPr>
          <w:sdtContent>
            <w:p w:rsidR="00CD174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D1745" w:rsidP="00EE3C0F">
          <w:pPr>
            <w:pStyle w:val="Header"/>
          </w:pPr>
        </w:p>
      </w:tc>
      <w:tc>
        <w:tcPr>
          <w:tcW w:w="1134" w:type="dxa"/>
        </w:tcPr>
        <w:p w:rsidR="00CD1745" w:rsidP="0094502D">
          <w:pPr>
            <w:pStyle w:val="Header"/>
          </w:pPr>
        </w:p>
        <w:p w:rsidR="00CD174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B644E30A6A3544EDA54ACB1FC4E3FDBB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675885" w:rsidRPr="002748B2" w:rsidP="00675885">
              <w:pPr>
                <w:pStyle w:val="Header"/>
                <w:rPr>
                  <w:b/>
                </w:rPr>
              </w:pPr>
              <w:r>
                <w:rPr>
                  <w:b/>
                </w:rPr>
                <w:t>Finansdepartementet</w:t>
              </w:r>
            </w:p>
            <w:p w:rsidR="00675885" w:rsidP="00675885">
              <w:pPr>
                <w:pStyle w:val="Header"/>
              </w:pPr>
              <w:r>
                <w:t>Civilministern</w:t>
              </w:r>
            </w:p>
            <w:p w:rsidR="00CD1745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70859F10CAD4E69A1C715E719AB94B9"/>
          </w:placeholder>
          <w:dataBinding w:xpath="/ns0:DocumentInfo[1]/ns0:BaseInfo[1]/ns0:Recipient[1]" w:storeItemID="{1F7B1931-3C3A-4B43-82BE-C281D0C1B0AA}" w:prefixMappings="xmlns:ns0='http://lp/documentinfo/RK' "/>
          <w:text w:multiLine="1"/>
        </w:sdtPr>
        <w:sdtContent>
          <w:tc>
            <w:tcPr>
              <w:tcW w:w="3170" w:type="dxa"/>
            </w:tcPr>
            <w:p w:rsidR="00CD174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D174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C40EDEE7BE44A2AA3253DF92E8C2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019A78-38A9-428A-BA3A-295B1A1E22BB}"/>
      </w:docPartPr>
      <w:docPartBody>
        <w:p w:rsidR="005657D3" w:rsidP="00744972">
          <w:pPr>
            <w:pStyle w:val="3AC40EDEE7BE44A2AA3253DF92E8C2C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FCA74911A764CA6BA8964CA007C23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0905A1-7361-439E-AD31-6119A1FF0966}"/>
      </w:docPartPr>
      <w:docPartBody>
        <w:p w:rsidR="005657D3" w:rsidP="00744972">
          <w:pPr>
            <w:pStyle w:val="6FCA74911A764CA6BA8964CA007C234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644E30A6A3544EDA54ACB1FC4E3FD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29C84D-C334-4BD5-AB07-DE9A1A31CC74}"/>
      </w:docPartPr>
      <w:docPartBody>
        <w:p w:rsidR="005657D3" w:rsidP="00744972">
          <w:pPr>
            <w:pStyle w:val="B644E30A6A3544EDA54ACB1FC4E3FDB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70859F10CAD4E69A1C715E719AB94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3FCDFF-7469-4AC5-AE8C-6D6CE097A956}"/>
      </w:docPartPr>
      <w:docPartBody>
        <w:p w:rsidR="005657D3" w:rsidP="00744972">
          <w:pPr>
            <w:pStyle w:val="570859F10CAD4E69A1C715E719AB94B9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4972"/>
    <w:rPr>
      <w:noProof w:val="0"/>
      <w:color w:val="808080"/>
    </w:rPr>
  </w:style>
  <w:style w:type="paragraph" w:customStyle="1" w:styleId="3AC40EDEE7BE44A2AA3253DF92E8C2C0">
    <w:name w:val="3AC40EDEE7BE44A2AA3253DF92E8C2C0"/>
    <w:rsid w:val="00744972"/>
  </w:style>
  <w:style w:type="paragraph" w:customStyle="1" w:styleId="570859F10CAD4E69A1C715E719AB94B9">
    <w:name w:val="570859F10CAD4E69A1C715E719AB94B9"/>
    <w:rsid w:val="00744972"/>
  </w:style>
  <w:style w:type="paragraph" w:customStyle="1" w:styleId="6FCA74911A764CA6BA8964CA007C234F1">
    <w:name w:val="6FCA74911A764CA6BA8964CA007C234F1"/>
    <w:rsid w:val="0074497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644E30A6A3544EDA54ACB1FC4E3FDBB1">
    <w:name w:val="B644E30A6A3544EDA54ACB1FC4E3FDBB1"/>
    <w:rsid w:val="0074497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79868032-f0a7-4cea-b8ed-d1949a083495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2023-05-11</HeaderDate>
    <Office/>
    <Dnr>Fi2023/01630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2125F311-6E4C-4091-9D1E-B2A340AF86D4}"/>
</file>

<file path=customXml/itemProps2.xml><?xml version="1.0" encoding="utf-8"?>
<ds:datastoreItem xmlns:ds="http://schemas.openxmlformats.org/officeDocument/2006/customXml" ds:itemID="{34B8A9AC-BB8A-4B42-8F8E-8AFB7B6DFF4D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CBD2EA63-6665-45FC-B30C-B824280E632E}"/>
</file>

<file path=customXml/itemProps5.xml><?xml version="1.0" encoding="utf-8"?>
<ds:datastoreItem xmlns:ds="http://schemas.openxmlformats.org/officeDocument/2006/customXml" ds:itemID="{1F7B1931-3C3A-4B43-82BE-C281D0C1B0A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riksdagsfråga 2022 23 651.docx</dc:title>
  <cp:revision>9</cp:revision>
  <dcterms:created xsi:type="dcterms:W3CDTF">2023-05-11T09:54:00Z</dcterms:created>
  <dcterms:modified xsi:type="dcterms:W3CDTF">2023-05-16T10:39:00Z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