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4E7C8" w14:textId="077BDD19" w:rsidR="000C3089" w:rsidRDefault="000C3089" w:rsidP="00DA0661">
      <w:pPr>
        <w:pStyle w:val="Rubrik"/>
      </w:pPr>
      <w:bookmarkStart w:id="0" w:name="Start"/>
      <w:bookmarkStart w:id="1" w:name="_GoBack"/>
      <w:bookmarkEnd w:id="0"/>
      <w:bookmarkEnd w:id="1"/>
      <w:r>
        <w:t>Svar på fråga 2019/20:2006 av Åsa Eriksson (S)</w:t>
      </w:r>
      <w:r>
        <w:br/>
      </w:r>
      <w:r w:rsidRPr="000C3089">
        <w:t>Skattebetalarnas insyn i företagsstöd</w:t>
      </w:r>
    </w:p>
    <w:p w14:paraId="281CD09B" w14:textId="77777777" w:rsidR="000C3089" w:rsidRDefault="000C3089" w:rsidP="002749F7">
      <w:pPr>
        <w:pStyle w:val="Brdtext"/>
      </w:pPr>
      <w:r>
        <w:t>Åsa Eriksson har frågat mig h</w:t>
      </w:r>
      <w:r w:rsidRPr="000C3089">
        <w:t>ur regeringen arbetar med att öka insynen för medborgarna om vilka företag som tagit emot det statliga stödet för korttidspermitteringar</w:t>
      </w:r>
      <w:r>
        <w:t>.</w:t>
      </w:r>
    </w:p>
    <w:p w14:paraId="0C7FA77F" w14:textId="4F26443F" w:rsidR="00B62DF4" w:rsidRDefault="000C3089" w:rsidP="005128A0">
      <w:pPr>
        <w:pStyle w:val="Brdtext"/>
      </w:pPr>
      <w:r>
        <w:t xml:space="preserve">Spridningen av </w:t>
      </w:r>
      <w:r w:rsidR="00E803BD">
        <w:t xml:space="preserve">det nya </w:t>
      </w:r>
      <w:r>
        <w:t xml:space="preserve">coronaviruset har påverkat svenska företag drastiskt. Sedan utbrottet har regeringen, Centerpartiet och Liberalerna presenterat </w:t>
      </w:r>
      <w:r w:rsidR="00E803BD">
        <w:t xml:space="preserve">historiskt stora </w:t>
      </w:r>
      <w:r>
        <w:t xml:space="preserve">åtgärder för att bland annat begränsa smittspridningen och för att lindra effekterna för jobb och företag. Åtgärderna spänner brett och omfattar en rad områden. En av dessa åtgärder är stödet vid korttidspermitteringar. </w:t>
      </w:r>
    </w:p>
    <w:p w14:paraId="0F87E1D9" w14:textId="4E8444CF" w:rsidR="005128A0" w:rsidRDefault="005128A0" w:rsidP="005128A0">
      <w:pPr>
        <w:pStyle w:val="Brdtext"/>
      </w:pPr>
      <w:r>
        <w:t xml:space="preserve">Reglerna för statligt stöd vid korttidsarbete innebär att staten, arbetsgivaren och arbetstagaren delar på kostnaderna för korttidsarbete. Ett viktigt syfte med stöd vid korttidsarbete är att minska arbetsgivares behov av att säga upp personal. Stödet, som finansieras av allmänna medel, kan omfatta stora belopp per företag. </w:t>
      </w:r>
    </w:p>
    <w:p w14:paraId="209AE68E" w14:textId="435095BC" w:rsidR="005128A0" w:rsidRDefault="005128A0" w:rsidP="005128A0">
      <w:pPr>
        <w:pStyle w:val="Brdtext"/>
      </w:pPr>
      <w:r>
        <w:t xml:space="preserve">Enligt flera domstolsavgöranden föreligger sekretess för uppgiften om huruvida en arbetsgivare ansökt om stöd vid korttidsarbete liksom om arbetsgivaren beviljats sådant stöd. Det innebär att det nu får anses stå klart att behovet av insyn för närvarande inte kan tillgodoses, vilket även har konstaterats i den allmänna debatten. Mot den angivna bakgrunden har ett arbete påbörjats inom </w:t>
      </w:r>
      <w:r w:rsidR="008C71D2">
        <w:t>R</w:t>
      </w:r>
      <w:r>
        <w:t xml:space="preserve">egeringskansliet där behovet av att införa ett undantag från den sekretess som gäller i ärenden om stöd vid korttidsarbete kommer att </w:t>
      </w:r>
      <w:r w:rsidR="00124137">
        <w:t>ses över</w:t>
      </w:r>
      <w:r>
        <w:t>.</w:t>
      </w:r>
    </w:p>
    <w:p w14:paraId="413092B5" w14:textId="77777777" w:rsidR="000C3089" w:rsidRDefault="000C3089" w:rsidP="002749F7">
      <w:pPr>
        <w:pStyle w:val="Brdtext"/>
      </w:pPr>
    </w:p>
    <w:p w14:paraId="7F790AC8" w14:textId="77777777" w:rsidR="000C3089" w:rsidRDefault="000C3089" w:rsidP="006A12F1">
      <w:pPr>
        <w:pStyle w:val="Brdtext"/>
      </w:pPr>
      <w:r>
        <w:t xml:space="preserve">Stockholm den </w:t>
      </w:r>
      <w:sdt>
        <w:sdtPr>
          <w:id w:val="-1225218591"/>
          <w:placeholder>
            <w:docPart w:val="AF180DF6CD4B46FEB1F8F7D8E31FF808"/>
          </w:placeholder>
          <w:dataBinding w:prefixMappings="xmlns:ns0='http://lp/documentinfo/RK' " w:xpath="/ns0:DocumentInfo[1]/ns0:BaseInfo[1]/ns0:HeaderDate[1]" w:storeItemID="{2CF957B2-AF1A-4308-A636-1982D96A6B1D}"/>
          <w:date w:fullDate="2020-09-04T00:00:00Z">
            <w:dateFormat w:val="d MMMM yyyy"/>
            <w:lid w:val="sv-SE"/>
            <w:storeMappedDataAs w:val="dateTime"/>
            <w:calendar w:val="gregorian"/>
          </w:date>
        </w:sdtPr>
        <w:sdtEndPr/>
        <w:sdtContent>
          <w:r>
            <w:t>4 september 2020</w:t>
          </w:r>
        </w:sdtContent>
      </w:sdt>
    </w:p>
    <w:p w14:paraId="619FA379" w14:textId="77777777" w:rsidR="000C3089" w:rsidRDefault="000C3089" w:rsidP="004E7A8F">
      <w:pPr>
        <w:pStyle w:val="Brdtextutanavstnd"/>
      </w:pPr>
    </w:p>
    <w:p w14:paraId="444F4CDF" w14:textId="77777777" w:rsidR="000C3089" w:rsidRDefault="000C3089" w:rsidP="004E7A8F">
      <w:pPr>
        <w:pStyle w:val="Brdtextutanavstnd"/>
      </w:pPr>
    </w:p>
    <w:p w14:paraId="3144E0C7" w14:textId="77777777" w:rsidR="000C3089" w:rsidRDefault="000C3089" w:rsidP="004E7A8F">
      <w:pPr>
        <w:pStyle w:val="Brdtextutanavstnd"/>
      </w:pPr>
    </w:p>
    <w:p w14:paraId="3A6FFCFF" w14:textId="77777777" w:rsidR="000C3089" w:rsidRDefault="000C3089" w:rsidP="00422A41">
      <w:pPr>
        <w:pStyle w:val="Brdtext"/>
      </w:pPr>
      <w:r>
        <w:t>Magdalena Andersson</w:t>
      </w:r>
    </w:p>
    <w:p w14:paraId="7549A025" w14:textId="77777777" w:rsidR="000C3089" w:rsidRPr="00DB48AB" w:rsidRDefault="000C3089" w:rsidP="00DB48AB">
      <w:pPr>
        <w:pStyle w:val="Brdtext"/>
      </w:pPr>
    </w:p>
    <w:sectPr w:rsidR="000C3089"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E2F7" w14:textId="77777777" w:rsidR="000C3089" w:rsidRDefault="000C3089" w:rsidP="00A87A54">
      <w:pPr>
        <w:spacing w:after="0" w:line="240" w:lineRule="auto"/>
      </w:pPr>
      <w:r>
        <w:separator/>
      </w:r>
    </w:p>
  </w:endnote>
  <w:endnote w:type="continuationSeparator" w:id="0">
    <w:p w14:paraId="3D916AD0" w14:textId="77777777" w:rsidR="000C3089" w:rsidRDefault="000C308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50B0301" w14:textId="77777777" w:rsidTr="006A26EC">
      <w:trPr>
        <w:trHeight w:val="227"/>
        <w:jc w:val="right"/>
      </w:trPr>
      <w:tc>
        <w:tcPr>
          <w:tcW w:w="708" w:type="dxa"/>
          <w:vAlign w:val="bottom"/>
        </w:tcPr>
        <w:p w14:paraId="7C32D46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F68060B" w14:textId="77777777" w:rsidTr="006A26EC">
      <w:trPr>
        <w:trHeight w:val="850"/>
        <w:jc w:val="right"/>
      </w:trPr>
      <w:tc>
        <w:tcPr>
          <w:tcW w:w="708" w:type="dxa"/>
          <w:vAlign w:val="bottom"/>
        </w:tcPr>
        <w:p w14:paraId="527F0ECF" w14:textId="77777777" w:rsidR="005606BC" w:rsidRPr="00347E11" w:rsidRDefault="005606BC" w:rsidP="005606BC">
          <w:pPr>
            <w:pStyle w:val="Sidfot"/>
            <w:spacing w:line="276" w:lineRule="auto"/>
            <w:jc w:val="right"/>
          </w:pPr>
        </w:p>
      </w:tc>
    </w:tr>
  </w:tbl>
  <w:p w14:paraId="04BCD4F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B84FF49" w14:textId="77777777" w:rsidTr="001F4302">
      <w:trPr>
        <w:trHeight w:val="510"/>
      </w:trPr>
      <w:tc>
        <w:tcPr>
          <w:tcW w:w="8525" w:type="dxa"/>
          <w:gridSpan w:val="2"/>
          <w:vAlign w:val="bottom"/>
        </w:tcPr>
        <w:p w14:paraId="78846E36" w14:textId="77777777" w:rsidR="00347E11" w:rsidRPr="00347E11" w:rsidRDefault="00347E11" w:rsidP="00347E11">
          <w:pPr>
            <w:pStyle w:val="Sidfot"/>
            <w:rPr>
              <w:sz w:val="8"/>
            </w:rPr>
          </w:pPr>
        </w:p>
      </w:tc>
    </w:tr>
    <w:tr w:rsidR="00093408" w:rsidRPr="00EE3C0F" w14:paraId="2D1A3342" w14:textId="77777777" w:rsidTr="00C26068">
      <w:trPr>
        <w:trHeight w:val="227"/>
      </w:trPr>
      <w:tc>
        <w:tcPr>
          <w:tcW w:w="4074" w:type="dxa"/>
        </w:tcPr>
        <w:p w14:paraId="08425C21" w14:textId="77777777" w:rsidR="00347E11" w:rsidRPr="00F53AEA" w:rsidRDefault="00347E11" w:rsidP="00C26068">
          <w:pPr>
            <w:pStyle w:val="Sidfot"/>
            <w:spacing w:line="276" w:lineRule="auto"/>
          </w:pPr>
        </w:p>
      </w:tc>
      <w:tc>
        <w:tcPr>
          <w:tcW w:w="4451" w:type="dxa"/>
        </w:tcPr>
        <w:p w14:paraId="74D511D6" w14:textId="77777777" w:rsidR="00093408" w:rsidRPr="00F53AEA" w:rsidRDefault="00093408" w:rsidP="00F53AEA">
          <w:pPr>
            <w:pStyle w:val="Sidfot"/>
            <w:spacing w:line="276" w:lineRule="auto"/>
          </w:pPr>
        </w:p>
      </w:tc>
    </w:tr>
  </w:tbl>
  <w:p w14:paraId="612D2FD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D954" w14:textId="77777777" w:rsidR="000C3089" w:rsidRDefault="000C3089" w:rsidP="00A87A54">
      <w:pPr>
        <w:spacing w:after="0" w:line="240" w:lineRule="auto"/>
      </w:pPr>
      <w:r>
        <w:separator/>
      </w:r>
    </w:p>
  </w:footnote>
  <w:footnote w:type="continuationSeparator" w:id="0">
    <w:p w14:paraId="6EAE4B9F" w14:textId="77777777" w:rsidR="000C3089" w:rsidRDefault="000C308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C3089" w14:paraId="744B50A6" w14:textId="77777777" w:rsidTr="00C93EBA">
      <w:trPr>
        <w:trHeight w:val="227"/>
      </w:trPr>
      <w:tc>
        <w:tcPr>
          <w:tcW w:w="5534" w:type="dxa"/>
        </w:tcPr>
        <w:p w14:paraId="1690D2B2" w14:textId="77777777" w:rsidR="000C3089" w:rsidRPr="007D73AB" w:rsidRDefault="000C3089">
          <w:pPr>
            <w:pStyle w:val="Sidhuvud"/>
          </w:pPr>
        </w:p>
      </w:tc>
      <w:tc>
        <w:tcPr>
          <w:tcW w:w="3170" w:type="dxa"/>
          <w:vAlign w:val="bottom"/>
        </w:tcPr>
        <w:p w14:paraId="4CEFC484" w14:textId="77777777" w:rsidR="000C3089" w:rsidRPr="007D73AB" w:rsidRDefault="000C3089" w:rsidP="00340DE0">
          <w:pPr>
            <w:pStyle w:val="Sidhuvud"/>
          </w:pPr>
        </w:p>
      </w:tc>
      <w:tc>
        <w:tcPr>
          <w:tcW w:w="1134" w:type="dxa"/>
        </w:tcPr>
        <w:p w14:paraId="2552CB3B" w14:textId="77777777" w:rsidR="000C3089" w:rsidRDefault="000C3089" w:rsidP="005A703A">
          <w:pPr>
            <w:pStyle w:val="Sidhuvud"/>
          </w:pPr>
        </w:p>
      </w:tc>
    </w:tr>
    <w:tr w:rsidR="000C3089" w14:paraId="0B3613BD" w14:textId="77777777" w:rsidTr="00C93EBA">
      <w:trPr>
        <w:trHeight w:val="1928"/>
      </w:trPr>
      <w:tc>
        <w:tcPr>
          <w:tcW w:w="5534" w:type="dxa"/>
        </w:tcPr>
        <w:p w14:paraId="0861F5AE" w14:textId="77777777" w:rsidR="000C3089" w:rsidRPr="00340DE0" w:rsidRDefault="000C3089" w:rsidP="00340DE0">
          <w:pPr>
            <w:pStyle w:val="Sidhuvud"/>
          </w:pPr>
          <w:r>
            <w:rPr>
              <w:noProof/>
            </w:rPr>
            <w:drawing>
              <wp:inline distT="0" distB="0" distL="0" distR="0" wp14:anchorId="39663BA3" wp14:editId="220AC125">
                <wp:extent cx="1743633" cy="505162"/>
                <wp:effectExtent l="0" t="0" r="0" b="9525"/>
                <wp:docPr id="12" name="Bildobjekt 12"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11AD3FA" w14:textId="77777777" w:rsidR="000C3089" w:rsidRPr="00710A6C" w:rsidRDefault="000C3089" w:rsidP="00EE3C0F">
          <w:pPr>
            <w:pStyle w:val="Sidhuvud"/>
            <w:rPr>
              <w:b/>
            </w:rPr>
          </w:pPr>
        </w:p>
        <w:p w14:paraId="6D42E766" w14:textId="77777777" w:rsidR="000C3089" w:rsidRDefault="000C3089" w:rsidP="00EE3C0F">
          <w:pPr>
            <w:pStyle w:val="Sidhuvud"/>
          </w:pPr>
        </w:p>
        <w:p w14:paraId="3AB41C21" w14:textId="77777777" w:rsidR="000C3089" w:rsidRDefault="000C3089" w:rsidP="00EE3C0F">
          <w:pPr>
            <w:pStyle w:val="Sidhuvud"/>
          </w:pPr>
        </w:p>
        <w:p w14:paraId="2AA8035E" w14:textId="77777777" w:rsidR="000C3089" w:rsidRDefault="000C3089" w:rsidP="00EE3C0F">
          <w:pPr>
            <w:pStyle w:val="Sidhuvud"/>
          </w:pPr>
        </w:p>
        <w:sdt>
          <w:sdtPr>
            <w:alias w:val="Dnr"/>
            <w:tag w:val="ccRKShow_Dnr"/>
            <w:id w:val="-829283628"/>
            <w:placeholder>
              <w:docPart w:val="E8D2EA2B581D44B488EC6A1E29EC509C"/>
            </w:placeholder>
            <w:dataBinding w:prefixMappings="xmlns:ns0='http://lp/documentinfo/RK' " w:xpath="/ns0:DocumentInfo[1]/ns0:BaseInfo[1]/ns0:Dnr[1]" w:storeItemID="{2CF957B2-AF1A-4308-A636-1982D96A6B1D}"/>
            <w:text/>
          </w:sdtPr>
          <w:sdtEndPr/>
          <w:sdtContent>
            <w:p w14:paraId="0A95FDC6" w14:textId="77777777" w:rsidR="000C3089" w:rsidRDefault="000C3089" w:rsidP="00EE3C0F">
              <w:pPr>
                <w:pStyle w:val="Sidhuvud"/>
              </w:pPr>
              <w:r w:rsidRPr="000C3089">
                <w:t>Fi2020/03433</w:t>
              </w:r>
              <w:r>
                <w:t>/S</w:t>
              </w:r>
              <w:r w:rsidRPr="000C3089">
                <w:t xml:space="preserve">1  </w:t>
              </w:r>
            </w:p>
          </w:sdtContent>
        </w:sdt>
        <w:sdt>
          <w:sdtPr>
            <w:alias w:val="DocNumber"/>
            <w:tag w:val="DocNumber"/>
            <w:id w:val="1726028884"/>
            <w:placeholder>
              <w:docPart w:val="77B3C587C71F4EF28021CBA4F965D80C"/>
            </w:placeholder>
            <w:showingPlcHdr/>
            <w:dataBinding w:prefixMappings="xmlns:ns0='http://lp/documentinfo/RK' " w:xpath="/ns0:DocumentInfo[1]/ns0:BaseInfo[1]/ns0:DocNumber[1]" w:storeItemID="{2CF957B2-AF1A-4308-A636-1982D96A6B1D}"/>
            <w:text/>
          </w:sdtPr>
          <w:sdtEndPr/>
          <w:sdtContent>
            <w:p w14:paraId="3735597D" w14:textId="77777777" w:rsidR="000C3089" w:rsidRDefault="000C3089" w:rsidP="00EE3C0F">
              <w:pPr>
                <w:pStyle w:val="Sidhuvud"/>
              </w:pPr>
              <w:r>
                <w:rPr>
                  <w:rStyle w:val="Platshllartext"/>
                </w:rPr>
                <w:t xml:space="preserve"> </w:t>
              </w:r>
            </w:p>
          </w:sdtContent>
        </w:sdt>
        <w:p w14:paraId="14B6F1F8" w14:textId="77777777" w:rsidR="000C3089" w:rsidRDefault="000C3089" w:rsidP="00EE3C0F">
          <w:pPr>
            <w:pStyle w:val="Sidhuvud"/>
          </w:pPr>
        </w:p>
      </w:tc>
      <w:tc>
        <w:tcPr>
          <w:tcW w:w="1134" w:type="dxa"/>
        </w:tcPr>
        <w:p w14:paraId="496D7D9A" w14:textId="77777777" w:rsidR="000C3089" w:rsidRDefault="000C3089" w:rsidP="0094502D">
          <w:pPr>
            <w:pStyle w:val="Sidhuvud"/>
          </w:pPr>
        </w:p>
        <w:p w14:paraId="087853DE" w14:textId="77777777" w:rsidR="000C3089" w:rsidRPr="0094502D" w:rsidRDefault="000C3089" w:rsidP="00EC71A6">
          <w:pPr>
            <w:pStyle w:val="Sidhuvud"/>
          </w:pPr>
        </w:p>
      </w:tc>
    </w:tr>
    <w:tr w:rsidR="000C3089" w14:paraId="015C6AC1" w14:textId="77777777" w:rsidTr="00C93EBA">
      <w:trPr>
        <w:trHeight w:val="2268"/>
      </w:trPr>
      <w:sdt>
        <w:sdtPr>
          <w:rPr>
            <w:b/>
          </w:rPr>
          <w:alias w:val="SenderText"/>
          <w:tag w:val="ccRKShow_SenderText"/>
          <w:id w:val="1374046025"/>
          <w:placeholder>
            <w:docPart w:val="A83BA457804248D0BA94B054CAEF276A"/>
          </w:placeholder>
        </w:sdtPr>
        <w:sdtEndPr>
          <w:rPr>
            <w:b w:val="0"/>
          </w:rPr>
        </w:sdtEndPr>
        <w:sdtContent>
          <w:tc>
            <w:tcPr>
              <w:tcW w:w="5534" w:type="dxa"/>
              <w:tcMar>
                <w:right w:w="1134" w:type="dxa"/>
              </w:tcMar>
            </w:tcPr>
            <w:p w14:paraId="349FF3F5" w14:textId="77777777" w:rsidR="000C3089" w:rsidRPr="000C3089" w:rsidRDefault="000C3089" w:rsidP="00340DE0">
              <w:pPr>
                <w:pStyle w:val="Sidhuvud"/>
                <w:rPr>
                  <w:b/>
                </w:rPr>
              </w:pPr>
              <w:r w:rsidRPr="000C3089">
                <w:rPr>
                  <w:b/>
                </w:rPr>
                <w:t>Finansdepartementet</w:t>
              </w:r>
            </w:p>
            <w:p w14:paraId="775EBD9D" w14:textId="77777777" w:rsidR="000C3089" w:rsidRDefault="000C3089" w:rsidP="00340DE0">
              <w:pPr>
                <w:pStyle w:val="Sidhuvud"/>
              </w:pPr>
              <w:r w:rsidRPr="000C3089">
                <w:t>Finansministern</w:t>
              </w:r>
            </w:p>
            <w:p w14:paraId="089D3869" w14:textId="77777777" w:rsidR="000C3089" w:rsidRDefault="000C3089" w:rsidP="00340DE0">
              <w:pPr>
                <w:pStyle w:val="Sidhuvud"/>
              </w:pPr>
            </w:p>
            <w:p w14:paraId="604EE647" w14:textId="77777777" w:rsidR="000C3089" w:rsidRPr="00340DE0" w:rsidRDefault="000C3089" w:rsidP="00340DE0">
              <w:pPr>
                <w:pStyle w:val="Sidhuvud"/>
              </w:pPr>
            </w:p>
          </w:tc>
        </w:sdtContent>
      </w:sdt>
      <w:sdt>
        <w:sdtPr>
          <w:alias w:val="Recipient"/>
          <w:tag w:val="ccRKShow_Recipient"/>
          <w:id w:val="-28344517"/>
          <w:placeholder>
            <w:docPart w:val="4255AE3463CC4D84BE9ECF7E405D0653"/>
          </w:placeholder>
          <w:dataBinding w:prefixMappings="xmlns:ns0='http://lp/documentinfo/RK' " w:xpath="/ns0:DocumentInfo[1]/ns0:BaseInfo[1]/ns0:Recipient[1]" w:storeItemID="{2CF957B2-AF1A-4308-A636-1982D96A6B1D}"/>
          <w:text w:multiLine="1"/>
        </w:sdtPr>
        <w:sdtEndPr/>
        <w:sdtContent>
          <w:tc>
            <w:tcPr>
              <w:tcW w:w="3170" w:type="dxa"/>
            </w:tcPr>
            <w:p w14:paraId="4DE51F0A" w14:textId="77777777" w:rsidR="000C3089" w:rsidRDefault="000C3089" w:rsidP="00547B89">
              <w:pPr>
                <w:pStyle w:val="Sidhuvud"/>
              </w:pPr>
              <w:r>
                <w:t>Till riksdagen</w:t>
              </w:r>
            </w:p>
          </w:tc>
        </w:sdtContent>
      </w:sdt>
      <w:tc>
        <w:tcPr>
          <w:tcW w:w="1134" w:type="dxa"/>
        </w:tcPr>
        <w:p w14:paraId="69E49607" w14:textId="77777777" w:rsidR="000C3089" w:rsidRDefault="000C3089" w:rsidP="003E6020">
          <w:pPr>
            <w:pStyle w:val="Sidhuvud"/>
          </w:pPr>
        </w:p>
      </w:tc>
    </w:tr>
  </w:tbl>
  <w:p w14:paraId="51782A4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8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308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4137"/>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670"/>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28A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22A"/>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708"/>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C71D2"/>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6DE8"/>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0EB"/>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2DF4"/>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62E"/>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03BD"/>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A0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D2EA2B581D44B488EC6A1E29EC509C"/>
        <w:category>
          <w:name w:val="Allmänt"/>
          <w:gallery w:val="placeholder"/>
        </w:category>
        <w:types>
          <w:type w:val="bbPlcHdr"/>
        </w:types>
        <w:behaviors>
          <w:behavior w:val="content"/>
        </w:behaviors>
        <w:guid w:val="{E5DF9C48-6591-4F44-9850-8BD84D75F759}"/>
      </w:docPartPr>
      <w:docPartBody>
        <w:p w:rsidR="00C71F4E" w:rsidRDefault="000437DE" w:rsidP="000437DE">
          <w:pPr>
            <w:pStyle w:val="E8D2EA2B581D44B488EC6A1E29EC509C"/>
          </w:pPr>
          <w:r>
            <w:rPr>
              <w:rStyle w:val="Platshllartext"/>
            </w:rPr>
            <w:t xml:space="preserve"> </w:t>
          </w:r>
        </w:p>
      </w:docPartBody>
    </w:docPart>
    <w:docPart>
      <w:docPartPr>
        <w:name w:val="77B3C587C71F4EF28021CBA4F965D80C"/>
        <w:category>
          <w:name w:val="Allmänt"/>
          <w:gallery w:val="placeholder"/>
        </w:category>
        <w:types>
          <w:type w:val="bbPlcHdr"/>
        </w:types>
        <w:behaviors>
          <w:behavior w:val="content"/>
        </w:behaviors>
        <w:guid w:val="{FA93198B-A33A-49CB-907B-A71330D9D2B4}"/>
      </w:docPartPr>
      <w:docPartBody>
        <w:p w:rsidR="00C71F4E" w:rsidRDefault="000437DE" w:rsidP="000437DE">
          <w:pPr>
            <w:pStyle w:val="77B3C587C71F4EF28021CBA4F965D80C1"/>
          </w:pPr>
          <w:r>
            <w:rPr>
              <w:rStyle w:val="Platshllartext"/>
            </w:rPr>
            <w:t xml:space="preserve"> </w:t>
          </w:r>
        </w:p>
      </w:docPartBody>
    </w:docPart>
    <w:docPart>
      <w:docPartPr>
        <w:name w:val="A83BA457804248D0BA94B054CAEF276A"/>
        <w:category>
          <w:name w:val="Allmänt"/>
          <w:gallery w:val="placeholder"/>
        </w:category>
        <w:types>
          <w:type w:val="bbPlcHdr"/>
        </w:types>
        <w:behaviors>
          <w:behavior w:val="content"/>
        </w:behaviors>
        <w:guid w:val="{DEE753C8-2F6D-4A66-921C-1339B3D3F32A}"/>
      </w:docPartPr>
      <w:docPartBody>
        <w:p w:rsidR="00C71F4E" w:rsidRDefault="000437DE" w:rsidP="000437DE">
          <w:pPr>
            <w:pStyle w:val="A83BA457804248D0BA94B054CAEF276A1"/>
          </w:pPr>
          <w:r>
            <w:rPr>
              <w:rStyle w:val="Platshllartext"/>
            </w:rPr>
            <w:t xml:space="preserve"> </w:t>
          </w:r>
        </w:p>
      </w:docPartBody>
    </w:docPart>
    <w:docPart>
      <w:docPartPr>
        <w:name w:val="4255AE3463CC4D84BE9ECF7E405D0653"/>
        <w:category>
          <w:name w:val="Allmänt"/>
          <w:gallery w:val="placeholder"/>
        </w:category>
        <w:types>
          <w:type w:val="bbPlcHdr"/>
        </w:types>
        <w:behaviors>
          <w:behavior w:val="content"/>
        </w:behaviors>
        <w:guid w:val="{C210D51D-3200-4811-8001-799B905B885D}"/>
      </w:docPartPr>
      <w:docPartBody>
        <w:p w:rsidR="00C71F4E" w:rsidRDefault="000437DE" w:rsidP="000437DE">
          <w:pPr>
            <w:pStyle w:val="4255AE3463CC4D84BE9ECF7E405D0653"/>
          </w:pPr>
          <w:r>
            <w:rPr>
              <w:rStyle w:val="Platshllartext"/>
            </w:rPr>
            <w:t xml:space="preserve"> </w:t>
          </w:r>
        </w:p>
      </w:docPartBody>
    </w:docPart>
    <w:docPart>
      <w:docPartPr>
        <w:name w:val="AF180DF6CD4B46FEB1F8F7D8E31FF808"/>
        <w:category>
          <w:name w:val="Allmänt"/>
          <w:gallery w:val="placeholder"/>
        </w:category>
        <w:types>
          <w:type w:val="bbPlcHdr"/>
        </w:types>
        <w:behaviors>
          <w:behavior w:val="content"/>
        </w:behaviors>
        <w:guid w:val="{EDC7B7A0-4124-4E07-A764-DB3E62F34914}"/>
      </w:docPartPr>
      <w:docPartBody>
        <w:p w:rsidR="00C71F4E" w:rsidRDefault="000437DE" w:rsidP="000437DE">
          <w:pPr>
            <w:pStyle w:val="AF180DF6CD4B46FEB1F8F7D8E31FF80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DE"/>
    <w:rsid w:val="000437DE"/>
    <w:rsid w:val="00C71F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8F56F5A09464A98AE16D2C7E499CBF8">
    <w:name w:val="B8F56F5A09464A98AE16D2C7E499CBF8"/>
    <w:rsid w:val="000437DE"/>
  </w:style>
  <w:style w:type="character" w:styleId="Platshllartext">
    <w:name w:val="Placeholder Text"/>
    <w:basedOn w:val="Standardstycketeckensnitt"/>
    <w:uiPriority w:val="99"/>
    <w:semiHidden/>
    <w:rsid w:val="000437DE"/>
    <w:rPr>
      <w:noProof w:val="0"/>
      <w:color w:val="808080"/>
    </w:rPr>
  </w:style>
  <w:style w:type="paragraph" w:customStyle="1" w:styleId="E1244BBAC868432687369E01F022C253">
    <w:name w:val="E1244BBAC868432687369E01F022C253"/>
    <w:rsid w:val="000437DE"/>
  </w:style>
  <w:style w:type="paragraph" w:customStyle="1" w:styleId="5AB6FAD6B4AF4F7792869F7597B2C3ED">
    <w:name w:val="5AB6FAD6B4AF4F7792869F7597B2C3ED"/>
    <w:rsid w:val="000437DE"/>
  </w:style>
  <w:style w:type="paragraph" w:customStyle="1" w:styleId="47E2429629D94D959F64483D1B630B3C">
    <w:name w:val="47E2429629D94D959F64483D1B630B3C"/>
    <w:rsid w:val="000437DE"/>
  </w:style>
  <w:style w:type="paragraph" w:customStyle="1" w:styleId="E8D2EA2B581D44B488EC6A1E29EC509C">
    <w:name w:val="E8D2EA2B581D44B488EC6A1E29EC509C"/>
    <w:rsid w:val="000437DE"/>
  </w:style>
  <w:style w:type="paragraph" w:customStyle="1" w:styleId="77B3C587C71F4EF28021CBA4F965D80C">
    <w:name w:val="77B3C587C71F4EF28021CBA4F965D80C"/>
    <w:rsid w:val="000437DE"/>
  </w:style>
  <w:style w:type="paragraph" w:customStyle="1" w:styleId="7B8DD08CA9C44365A0AF86A2E6E0C12E">
    <w:name w:val="7B8DD08CA9C44365A0AF86A2E6E0C12E"/>
    <w:rsid w:val="000437DE"/>
  </w:style>
  <w:style w:type="paragraph" w:customStyle="1" w:styleId="183A66055A7E4FB3BD820162152EB778">
    <w:name w:val="183A66055A7E4FB3BD820162152EB778"/>
    <w:rsid w:val="000437DE"/>
  </w:style>
  <w:style w:type="paragraph" w:customStyle="1" w:styleId="D51E84CDA8564D0A8494B82E24BC1BAE">
    <w:name w:val="D51E84CDA8564D0A8494B82E24BC1BAE"/>
    <w:rsid w:val="000437DE"/>
  </w:style>
  <w:style w:type="paragraph" w:customStyle="1" w:styleId="A83BA457804248D0BA94B054CAEF276A">
    <w:name w:val="A83BA457804248D0BA94B054CAEF276A"/>
    <w:rsid w:val="000437DE"/>
  </w:style>
  <w:style w:type="paragraph" w:customStyle="1" w:styleId="4255AE3463CC4D84BE9ECF7E405D0653">
    <w:name w:val="4255AE3463CC4D84BE9ECF7E405D0653"/>
    <w:rsid w:val="000437DE"/>
  </w:style>
  <w:style w:type="paragraph" w:customStyle="1" w:styleId="77B3C587C71F4EF28021CBA4F965D80C1">
    <w:name w:val="77B3C587C71F4EF28021CBA4F965D80C1"/>
    <w:rsid w:val="000437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83BA457804248D0BA94B054CAEF276A1">
    <w:name w:val="A83BA457804248D0BA94B054CAEF276A1"/>
    <w:rsid w:val="000437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AB406995C77496AA6963EF5A67D99A5">
    <w:name w:val="7AB406995C77496AA6963EF5A67D99A5"/>
    <w:rsid w:val="000437DE"/>
  </w:style>
  <w:style w:type="paragraph" w:customStyle="1" w:styleId="EC7CB26A9DE643EE98BCCF36880311B0">
    <w:name w:val="EC7CB26A9DE643EE98BCCF36880311B0"/>
    <w:rsid w:val="000437DE"/>
  </w:style>
  <w:style w:type="paragraph" w:customStyle="1" w:styleId="07387E4AF00B46579599D542513F7CE9">
    <w:name w:val="07387E4AF00B46579599D542513F7CE9"/>
    <w:rsid w:val="000437DE"/>
  </w:style>
  <w:style w:type="paragraph" w:customStyle="1" w:styleId="FAD86981EA6A4769832F0B4FE6E970A6">
    <w:name w:val="FAD86981EA6A4769832F0B4FE6E970A6"/>
    <w:rsid w:val="000437DE"/>
  </w:style>
  <w:style w:type="paragraph" w:customStyle="1" w:styleId="9193A45A65A84C26A889C475A952FF60">
    <w:name w:val="9193A45A65A84C26A889C475A952FF60"/>
    <w:rsid w:val="000437DE"/>
  </w:style>
  <w:style w:type="paragraph" w:customStyle="1" w:styleId="AF180DF6CD4B46FEB1F8F7D8E31FF808">
    <w:name w:val="AF180DF6CD4B46FEB1F8F7D8E31FF808"/>
    <w:rsid w:val="000437DE"/>
  </w:style>
  <w:style w:type="paragraph" w:customStyle="1" w:styleId="83C2DDE6202E452DBE0F132387725953">
    <w:name w:val="83C2DDE6202E452DBE0F132387725953"/>
    <w:rsid w:val="00043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2020-09-04T00:00:00</HeaderDate>
    <Office/>
    <Dnr>Fi2020/03433/S1  </Dnr>
    <ParagrafNr/>
    <DocumentTitle/>
    <VisitingAddress/>
    <Extra1/>
    <Extra2/>
    <Extra3>Åsa Eriksson</Extra3>
    <Number/>
    <Recipient>Till riksdagen</Recipient>
    <SenderText/>
    <DocNumber/>
    <Doclanguage>1053</Doclanguage>
    <Appendix/>
    <LogotypeName>RK_LOGO_SV_BW.emf</LogotypeName>
  </BaseInfo>
</DocumentInfo>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2020-09-04T00:00:00</HeaderDate>
    <Office/>
    <Dnr>Fi2020/03433/S1  </Dnr>
    <ParagrafNr/>
    <DocumentTitle/>
    <VisitingAddress/>
    <Extra1/>
    <Extra2/>
    <Extra3>Åsa Eriksson</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3" ma:contentTypeDescription="Skapa ett nytt dokument." ma:contentTypeScope="" ma:versionID="ac23f9c1e18bc0e503e190b95e23156f">
  <xsd:schema xmlns:xsd="http://www.w3.org/2001/XMLSchema" xmlns:xs="http://www.w3.org/2001/XMLSchema" xmlns:p="http://schemas.microsoft.com/office/2006/metadata/properties" xmlns:ns2="84a146bb-e433-4be7-93e4-049a36845c6a" xmlns:ns3="cc625d36-bb37-4650-91b9-0c96159295ba" xmlns:ns5="4e9c2f0c-7bf8-49af-8356-cbf363fc78a7" xmlns:ns6="18f3d968-6251-40b0-9f11-012b293496c2" targetNamespace="http://schemas.microsoft.com/office/2006/metadata/properties" ma:root="true" ma:fieldsID="f2ca2379630c84be98383cfbe01c437e" ns2:_="" ns3:_="" ns5:_="" ns6:_="">
    <xsd:import namespace="84a146bb-e433-4be7-93e4-049a36845c6a"/>
    <xsd:import namespace="cc625d36-bb37-4650-91b9-0c96159295ba"/>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ecordNumber" minOccurs="0"/>
                <xsd:element ref="ns6:RK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a9804845-cb8b-4df3-a40c-b0009de599db</RD_Svars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957B2-AF1A-4308-A636-1982D96A6B1D}">
  <ds:schemaRefs>
    <ds:schemaRef ds:uri="http://lp/documentinfo/RK"/>
  </ds:schemaRefs>
</ds:datastoreItem>
</file>

<file path=customXml/itemProps2.xml><?xml version="1.0" encoding="utf-8"?>
<ds:datastoreItem xmlns:ds="http://schemas.openxmlformats.org/officeDocument/2006/customXml" ds:itemID="{2CF957B2-AF1A-4308-A636-1982D96A6B1D}"/>
</file>

<file path=customXml/itemProps3.xml><?xml version="1.0" encoding="utf-8"?>
<ds:datastoreItem xmlns:ds="http://schemas.openxmlformats.org/officeDocument/2006/customXml" ds:itemID="{E736B236-4B85-4B35-9FF4-5673B4178DBF}"/>
</file>

<file path=customXml/itemProps4.xml><?xml version="1.0" encoding="utf-8"?>
<ds:datastoreItem xmlns:ds="http://schemas.openxmlformats.org/officeDocument/2006/customXml" ds:itemID="{EAE9A80C-807A-4645-81D1-D5B7BC032738}"/>
</file>

<file path=customXml/itemProps5.xml><?xml version="1.0" encoding="utf-8"?>
<ds:datastoreItem xmlns:ds="http://schemas.openxmlformats.org/officeDocument/2006/customXml" ds:itemID="{7AF9B2B7-E137-40EC-BFAD-0D1D5637DDA1}"/>
</file>

<file path=customXml/itemProps6.xml><?xml version="1.0" encoding="utf-8"?>
<ds:datastoreItem xmlns:ds="http://schemas.openxmlformats.org/officeDocument/2006/customXml" ds:itemID="{1D8E5E5D-D5B0-4E09-A059-DF61DD634751}"/>
</file>

<file path=customXml/itemProps7.xml><?xml version="1.0" encoding="utf-8"?>
<ds:datastoreItem xmlns:ds="http://schemas.openxmlformats.org/officeDocument/2006/customXml" ds:itemID="{EAE9A80C-807A-4645-81D1-D5B7BC032738}"/>
</file>

<file path=customXml/itemProps8.xml><?xml version="1.0" encoding="utf-8"?>
<ds:datastoreItem xmlns:ds="http://schemas.openxmlformats.org/officeDocument/2006/customXml" ds:itemID="{5477E0A6-1F42-4170-A12F-823B00B6E35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1312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2006.docx</dc:title>
  <dc:subject/>
  <dc:creator/>
  <cp:keywords/>
  <dc:description/>
  <cp:lastModifiedBy/>
  <cp:revision>1</cp:revision>
  <dcterms:created xsi:type="dcterms:W3CDTF">2020-09-02T07:22:00Z</dcterms:created>
  <dcterms:modified xsi:type="dcterms:W3CDTF">2020-09-02T07:22:00Z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6a7714fc-9983-4127-b683-0cd45aaeac8b</vt:lpwstr>
  </property>
</Properties>
</file>