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3027" w:rsidP="006E3027">
      <w:pPr>
        <w:pStyle w:val="Title"/>
      </w:pPr>
      <w:bookmarkStart w:id="0" w:name="Start"/>
      <w:bookmarkEnd w:id="0"/>
      <w:r>
        <w:t xml:space="preserve">Svar på fråga </w:t>
      </w:r>
      <w:r w:rsidRPr="006E3027">
        <w:t>2020/21:3</w:t>
      </w:r>
      <w:r w:rsidR="009D4298">
        <w:t>335</w:t>
      </w:r>
      <w:r w:rsidRPr="006E3027">
        <w:t xml:space="preserve"> </w:t>
      </w:r>
      <w:r>
        <w:t xml:space="preserve">av </w:t>
      </w:r>
      <w:r w:rsidR="003A380F">
        <w:t>Björn Söder</w:t>
      </w:r>
      <w:r>
        <w:t xml:space="preserve"> (</w:t>
      </w:r>
      <w:r w:rsidR="003A380F">
        <w:t>SD</w:t>
      </w:r>
      <w:r>
        <w:t>)</w:t>
      </w:r>
      <w:r w:rsidRPr="006E3027">
        <w:t xml:space="preserve"> </w:t>
      </w:r>
      <w:r w:rsidR="003A380F">
        <w:t>Parallell rättskipning i Malmö</w:t>
      </w:r>
    </w:p>
    <w:p w:rsidR="00EA10C4" w:rsidP="003A380F">
      <w:pPr>
        <w:pStyle w:val="BodyText"/>
      </w:pPr>
      <w:r>
        <w:t xml:space="preserve">Björn Söder </w:t>
      </w:r>
      <w:r w:rsidR="004C76BA">
        <w:t xml:space="preserve">har frågat mig </w:t>
      </w:r>
      <w:r>
        <w:t>vilka åtgärder jag avser att vidta med anledning av den parallella rättskipningen med egna domstolar i Malmö</w:t>
      </w:r>
      <w:r>
        <w:t xml:space="preserve">. </w:t>
      </w:r>
    </w:p>
    <w:p w:rsidR="002A4140" w:rsidP="00FA0E8D">
      <w:pPr>
        <w:pStyle w:val="BodyText"/>
      </w:pPr>
      <w:r>
        <w:t xml:space="preserve">Vår lagstiftning är väldigt tydlig i fråga om hur ett brott ska utredas och lagföras. </w:t>
      </w:r>
      <w:r w:rsidR="008B1BF0">
        <w:t xml:space="preserve">En domstol kan </w:t>
      </w:r>
      <w:r>
        <w:t>endast</w:t>
      </w:r>
      <w:r w:rsidR="003A380F">
        <w:t xml:space="preserve"> inrättas genom lag</w:t>
      </w:r>
      <w:r w:rsidR="008B1BF0">
        <w:t xml:space="preserve">, det </w:t>
      </w:r>
      <w:r w:rsidR="007315AA">
        <w:t>följer av regeringsformen</w:t>
      </w:r>
      <w:r w:rsidR="00AD6405">
        <w:t xml:space="preserve">. </w:t>
      </w:r>
      <w:r>
        <w:t>D</w:t>
      </w:r>
      <w:r w:rsidR="003A380F">
        <w:t xml:space="preserve">et är </w:t>
      </w:r>
      <w:r w:rsidR="007315AA">
        <w:t>bara</w:t>
      </w:r>
      <w:r>
        <w:t xml:space="preserve"> </w:t>
      </w:r>
      <w:r w:rsidR="00AD6405">
        <w:t xml:space="preserve">de </w:t>
      </w:r>
      <w:r w:rsidR="003A380F">
        <w:t>allmänna domstolar</w:t>
      </w:r>
      <w:r w:rsidR="00AD6405">
        <w:t>na</w:t>
      </w:r>
      <w:r w:rsidR="003A380F">
        <w:t xml:space="preserve"> som får döma i brottmål</w:t>
      </w:r>
      <w:r>
        <w:t xml:space="preserve"> och det är </w:t>
      </w:r>
      <w:r w:rsidR="00AD6405">
        <w:t xml:space="preserve">endast </w:t>
      </w:r>
      <w:r>
        <w:t>i dessa domstolar en åklagare kan ansöka om stämning på grund av brott</w:t>
      </w:r>
      <w:r w:rsidR="00AD6405">
        <w:t xml:space="preserve"> som hör under allmänt åtal</w:t>
      </w:r>
      <w:r>
        <w:t xml:space="preserve">. </w:t>
      </w:r>
    </w:p>
    <w:p w:rsidR="00AD6405" w:rsidP="00AD6405">
      <w:bookmarkStart w:id="1" w:name="_Hlk58662727"/>
      <w:r>
        <w:t xml:space="preserve">Regeringens budskap är tydligt. </w:t>
      </w:r>
      <w:r w:rsidR="002A4140">
        <w:t>Vi kan aldrig acceptera att p</w:t>
      </w:r>
      <w:r w:rsidR="002003E5">
        <w:t>a</w:t>
      </w:r>
      <w:r w:rsidR="002A4140">
        <w:t>rallella samhäl</w:t>
      </w:r>
      <w:r w:rsidR="007315AA">
        <w:t>l</w:t>
      </w:r>
      <w:r w:rsidR="002A4140">
        <w:t xml:space="preserve">sstrukturer etableras. </w:t>
      </w:r>
      <w:r>
        <w:t>En viktig åtgärd för att motverka uppkomsten av sådana strukturer är att öka förtroendet för rättsväsendet i de miljöer där det finns en utbredd misstro mot samhällets institutioner. Här utgör utbyggnaden av Polismyndigheten en mycket viktig del</w:t>
      </w:r>
      <w:r w:rsidRPr="00E9613B">
        <w:t xml:space="preserve">. </w:t>
      </w:r>
      <w:r w:rsidRPr="00D31C67" w:rsidR="00D31C67">
        <w:rPr>
          <w:rStyle w:val="BrdtextChar"/>
        </w:rPr>
        <w:t xml:space="preserve">Att bygga ut Polismyndigheten är högt prioriterat för regeringen och vi har därför ökat myndighetens anslag kraftigt. Målet är att från ingången av 2016 till utgången av 2024 öka antalet polisanställda med 10 000. Enligt Polismyndigheten är det möjligt att nå målet och fram till halvårsskiftet 2021 har antalet polisanställda ökat med 7 000. </w:t>
      </w:r>
      <w:r w:rsidRPr="00D31C67" w:rsidR="00650A5F">
        <w:rPr>
          <w:rStyle w:val="BrdtextChar"/>
        </w:rPr>
        <w:t>R</w:t>
      </w:r>
      <w:r w:rsidRPr="00E9613B" w:rsidR="00650A5F">
        <w:t>egeringen har också gett Brottsförebyggande rådet (Brå) i uppdrag att öka kunskapen om hur parallella samhällsstrukturer, och den brottslighet som är förknippad med sådana strukturer, kan identifieras på lokal nivå och vilka motåtgärder som kan vidtas mot sådana strukturer.</w:t>
      </w:r>
    </w:p>
    <w:p w:rsidR="00460B16" w:rsidP="00AD6405">
      <w:r>
        <w:t>Ett stark</w:t>
      </w:r>
      <w:r w:rsidR="002003E5">
        <w:t>t</w:t>
      </w:r>
      <w:r>
        <w:t xml:space="preserve"> och effektivt rättsväsende </w:t>
      </w:r>
      <w:r w:rsidR="00D9528F">
        <w:t xml:space="preserve">som kan utreda och lagföra brott </w:t>
      </w:r>
      <w:r>
        <w:t xml:space="preserve">är </w:t>
      </w:r>
      <w:r w:rsidR="00D9528F">
        <w:t xml:space="preserve">avgörande. Regeringen har därför genomfört satsningar </w:t>
      </w:r>
      <w:r w:rsidR="00EB71E0">
        <w:t xml:space="preserve">för att ge </w:t>
      </w:r>
      <w:r w:rsidR="00D9528F">
        <w:t xml:space="preserve">de brottsbekämpande myndigheterna </w:t>
      </w:r>
      <w:r w:rsidR="00EB71E0">
        <w:t>de</w:t>
      </w:r>
      <w:r w:rsidR="00D9528F">
        <w:t xml:space="preserve"> bästa möjliga förutsättningar</w:t>
      </w:r>
      <w:r w:rsidR="00EB71E0">
        <w:t>na</w:t>
      </w:r>
      <w:r w:rsidR="00D9528F">
        <w:t xml:space="preserve"> att </w:t>
      </w:r>
      <w:r w:rsidR="00D9528F">
        <w:t xml:space="preserve">utföra sina uppdrag. </w:t>
      </w:r>
      <w:r w:rsidR="00EB71E0">
        <w:t>S</w:t>
      </w:r>
      <w:r w:rsidR="00D9528F">
        <w:t>traffen</w:t>
      </w:r>
      <w:r w:rsidR="00EB71E0">
        <w:t xml:space="preserve"> har</w:t>
      </w:r>
      <w:r w:rsidR="00D9528F">
        <w:t xml:space="preserve"> skärpts och polis och åklagare</w:t>
      </w:r>
      <w:r w:rsidRPr="00EB71E0" w:rsidR="00EB71E0">
        <w:t xml:space="preserve"> </w:t>
      </w:r>
      <w:r w:rsidR="00EB71E0">
        <w:t>har fått nya verktyg</w:t>
      </w:r>
      <w:r w:rsidR="00565116">
        <w:t xml:space="preserve"> och ökade anslag</w:t>
      </w:r>
      <w:r w:rsidR="00D9528F">
        <w:t xml:space="preserve">. </w:t>
      </w:r>
      <w:r w:rsidR="00A27BC4">
        <w:t>En utredare har på regeringens uppdrag nyligen lämnat y</w:t>
      </w:r>
      <w:r w:rsidR="008B1BF0">
        <w:t>tterligare</w:t>
      </w:r>
      <w:r w:rsidR="000F3E53">
        <w:t xml:space="preserve"> </w:t>
      </w:r>
      <w:r w:rsidR="008B1BF0">
        <w:t xml:space="preserve">förslag </w:t>
      </w:r>
      <w:r w:rsidR="00EB71E0">
        <w:t xml:space="preserve">för att </w:t>
      </w:r>
      <w:r w:rsidR="008B1BF0">
        <w:t xml:space="preserve">stärka </w:t>
      </w:r>
      <w:r w:rsidR="00EB71E0">
        <w:t xml:space="preserve">rättsprocessen </w:t>
      </w:r>
      <w:r w:rsidR="008B1BF0">
        <w:t xml:space="preserve">och </w:t>
      </w:r>
      <w:r w:rsidR="00EB71E0">
        <w:t xml:space="preserve">öka </w:t>
      </w:r>
      <w:r w:rsidR="008B1BF0">
        <w:t xml:space="preserve">lagföringen. </w:t>
      </w:r>
      <w:r w:rsidRPr="008B1BF0" w:rsidR="008B1BF0">
        <w:t>Det handlar bland annat om kronvittnen, skärpta straff för övergrepp i rättssak och skyddet av och stödet till vittnen och deras anhöriga</w:t>
      </w:r>
      <w:r w:rsidR="008B1BF0">
        <w:t xml:space="preserve">. </w:t>
      </w:r>
    </w:p>
    <w:p w:rsidR="004E3165" w:rsidP="00AD6405">
      <w:r>
        <w:t xml:space="preserve">Regeringen </w:t>
      </w:r>
      <w:r w:rsidR="00565116">
        <w:t xml:space="preserve">har alltså arbetat </w:t>
      </w:r>
      <w:r w:rsidR="00460B16">
        <w:t>brett</w:t>
      </w:r>
      <w:r>
        <w:t xml:space="preserve"> mot brottsligheten och för att</w:t>
      </w:r>
      <w:r w:rsidR="00460B16">
        <w:t xml:space="preserve"> stärka rättsväsendet och </w:t>
      </w:r>
      <w:r w:rsidR="002003E5">
        <w:t>motverka</w:t>
      </w:r>
      <w:r>
        <w:t xml:space="preserve"> </w:t>
      </w:r>
      <w:r w:rsidR="00460B16">
        <w:t>etableringen av parallella samhä</w:t>
      </w:r>
      <w:r w:rsidR="00155C02">
        <w:t>l</w:t>
      </w:r>
      <w:r w:rsidR="00460B16">
        <w:t>lsstrukturer</w:t>
      </w:r>
      <w:r>
        <w:t xml:space="preserve">. </w:t>
      </w:r>
    </w:p>
    <w:p w:rsidR="004C76BA" w:rsidP="006A12F1">
      <w:pPr>
        <w:pStyle w:val="BodyText"/>
      </w:pPr>
      <w:bookmarkEnd w:id="1"/>
      <w:r>
        <w:t xml:space="preserve">Stockholm den </w:t>
      </w:r>
      <w:sdt>
        <w:sdtPr>
          <w:id w:val="-1225218591"/>
          <w:placeholder>
            <w:docPart w:val="6DC4A3C72C9C4297808392D5579E4DB4"/>
          </w:placeholder>
          <w:dataBinding w:xpath="/ns0:DocumentInfo[1]/ns0:BaseInfo[1]/ns0:HeaderDate[1]" w:storeItemID="{14814516-3E8C-4071-A3EB-B7D403DBFD32}" w:prefixMappings="xmlns:ns0='http://lp/documentinfo/RK' "/>
          <w:date w:fullDate="2021-07-26T00:00:00Z">
            <w:dateFormat w:val="d MMMM yyyy"/>
            <w:lid w:val="sv-SE"/>
            <w:storeMappedDataAs w:val="dateTime"/>
            <w:calendar w:val="gregorian"/>
          </w:date>
        </w:sdtPr>
        <w:sdtContent>
          <w:r w:rsidR="00E9613B">
            <w:t>26</w:t>
          </w:r>
          <w:r w:rsidR="00CD1ED5">
            <w:t xml:space="preserve"> juli 2021</w:t>
          </w:r>
        </w:sdtContent>
      </w:sdt>
    </w:p>
    <w:p w:rsidR="009903DC" w:rsidP="00136C53">
      <w:pPr>
        <w:pStyle w:val="BodyText"/>
        <w:spacing w:line="480" w:lineRule="auto"/>
      </w:pPr>
    </w:p>
    <w:p w:rsidR="004E6658" w:rsidP="004E6658">
      <w:pPr>
        <w:pStyle w:val="BodyText"/>
      </w:pPr>
      <w:r>
        <w:t>Morgan Johansson</w:t>
      </w:r>
    </w:p>
    <w:sectPr w:rsidSect="003A126A">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altName w:val="Calibri"/>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40479D">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3A126A" w:rsidRPr="00B62610" w:rsidP="003A126A">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40479D">
      <w:tblPrEx>
        <w:tblW w:w="708" w:type="dxa"/>
        <w:jc w:val="right"/>
        <w:tblLayout w:type="fixed"/>
        <w:tblCellMar>
          <w:left w:w="0" w:type="dxa"/>
          <w:right w:w="0" w:type="dxa"/>
        </w:tblCellMar>
        <w:tblLook w:val="0600"/>
      </w:tblPrEx>
      <w:trPr>
        <w:trHeight w:val="850"/>
        <w:jc w:val="right"/>
      </w:trPr>
      <w:tc>
        <w:tcPr>
          <w:tcW w:w="708" w:type="dxa"/>
          <w:vAlign w:val="bottom"/>
        </w:tcPr>
        <w:p w:rsidR="003A126A" w:rsidRPr="00347E11" w:rsidP="003A126A">
          <w:pPr>
            <w:pStyle w:val="Footer"/>
            <w:spacing w:line="276" w:lineRule="auto"/>
            <w:jc w:val="right"/>
          </w:pPr>
        </w:p>
      </w:tc>
    </w:tr>
  </w:tbl>
  <w:p w:rsidR="003A126A" w:rsidRPr="005606BC" w:rsidP="003A126A">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A126A" w:rsidRPr="007D73AB">
          <w:pPr>
            <w:pStyle w:val="Header"/>
          </w:pPr>
        </w:p>
      </w:tc>
      <w:tc>
        <w:tcPr>
          <w:tcW w:w="3170" w:type="dxa"/>
          <w:vAlign w:val="bottom"/>
        </w:tcPr>
        <w:p w:rsidR="003A126A" w:rsidRPr="007D73AB" w:rsidP="00340DE0">
          <w:pPr>
            <w:pStyle w:val="Header"/>
          </w:pPr>
        </w:p>
      </w:tc>
      <w:tc>
        <w:tcPr>
          <w:tcW w:w="1134" w:type="dxa"/>
        </w:tcPr>
        <w:p w:rsidR="003A126A" w:rsidP="005A703A">
          <w:pPr>
            <w:pStyle w:val="Header"/>
          </w:pPr>
        </w:p>
      </w:tc>
    </w:tr>
    <w:tr w:rsidTr="00E07888">
      <w:tblPrEx>
        <w:tblW w:w="9838" w:type="dxa"/>
        <w:tblInd w:w="-1474" w:type="dxa"/>
        <w:tblLayout w:type="fixed"/>
        <w:tblCellMar>
          <w:left w:w="0" w:type="dxa"/>
          <w:right w:w="0" w:type="dxa"/>
        </w:tblCellMar>
        <w:tblLook w:val="0600"/>
      </w:tblPrEx>
      <w:trPr>
        <w:trHeight w:val="1624"/>
      </w:trPr>
      <w:tc>
        <w:tcPr>
          <w:tcW w:w="5534" w:type="dxa"/>
        </w:tcPr>
        <w:p w:rsidR="003A126A" w:rsidRPr="00340DE0" w:rsidP="00340DE0">
          <w:pPr>
            <w:pStyle w:val="Header"/>
          </w:pPr>
          <w:r>
            <w:rPr>
              <w:noProof/>
            </w:rPr>
            <w:drawing>
              <wp:inline distT="0" distB="0" distL="0" distR="0">
                <wp:extent cx="1743633" cy="505162"/>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3A126A" w:rsidRPr="00710A6C" w:rsidP="00EE3C0F">
          <w:pPr>
            <w:pStyle w:val="Header"/>
            <w:rPr>
              <w:b/>
            </w:rPr>
          </w:pPr>
        </w:p>
        <w:p w:rsidR="003A126A" w:rsidP="00EE3C0F">
          <w:pPr>
            <w:pStyle w:val="Header"/>
          </w:pPr>
        </w:p>
        <w:p w:rsidR="003A126A" w:rsidP="00EE3C0F">
          <w:pPr>
            <w:pStyle w:val="Header"/>
          </w:pPr>
        </w:p>
        <w:p w:rsidR="003A126A" w:rsidP="00EE3C0F">
          <w:pPr>
            <w:pStyle w:val="Header"/>
          </w:pPr>
        </w:p>
        <w:sdt>
          <w:sdtPr>
            <w:rPr>
              <w:rFonts w:eastAsia="Times New Roman"/>
              <w:sz w:val="20"/>
              <w:szCs w:val="20"/>
            </w:rPr>
            <w:alias w:val="Dnr"/>
            <w:tag w:val="ccRKShow_Dnr"/>
            <w:id w:val="-829283628"/>
            <w:placeholder>
              <w:docPart w:val="2D55A72D70E545BB9CB3CF12036DC547"/>
            </w:placeholder>
            <w:dataBinding w:xpath="/ns0:DocumentInfo[1]/ns0:BaseInfo[1]/ns0:Dnr[1]" w:storeItemID="{14814516-3E8C-4071-A3EB-B7D403DBFD32}" w:prefixMappings="xmlns:ns0='http://lp/documentinfo/RK' "/>
            <w:text/>
          </w:sdtPr>
          <w:sdtContent>
            <w:p w:rsidR="003A126A" w:rsidP="00EE3C0F">
              <w:pPr>
                <w:pStyle w:val="Header"/>
              </w:pPr>
              <w:r w:rsidRPr="001A1588">
                <w:rPr>
                  <w:rFonts w:eastAsia="Times New Roman"/>
                  <w:sz w:val="20"/>
                  <w:szCs w:val="20"/>
                </w:rPr>
                <w:t>Ju2021/02</w:t>
              </w:r>
              <w:r w:rsidR="009D4298">
                <w:rPr>
                  <w:rFonts w:eastAsia="Times New Roman"/>
                  <w:sz w:val="20"/>
                  <w:szCs w:val="20"/>
                </w:rPr>
                <w:t>713</w:t>
              </w:r>
            </w:p>
          </w:sdtContent>
        </w:sdt>
        <w:sdt>
          <w:sdtPr>
            <w:alias w:val="DocNumber"/>
            <w:tag w:val="DocNumber"/>
            <w:id w:val="1726028884"/>
            <w:placeholder>
              <w:docPart w:val="53EC5D334DCC4C38A81E9E40830BC2B9"/>
            </w:placeholder>
            <w:showingPlcHdr/>
            <w:dataBinding w:xpath="/ns0:DocumentInfo[1]/ns0:BaseInfo[1]/ns0:DocNumber[1]" w:storeItemID="{14814516-3E8C-4071-A3EB-B7D403DBFD32}" w:prefixMappings="xmlns:ns0='http://lp/documentinfo/RK' "/>
            <w:text/>
          </w:sdtPr>
          <w:sdtContent>
            <w:p w:rsidR="003A126A" w:rsidP="00EE3C0F">
              <w:pPr>
                <w:pStyle w:val="Header"/>
              </w:pPr>
              <w:r>
                <w:rPr>
                  <w:rStyle w:val="PlaceholderText"/>
                </w:rPr>
                <w:t xml:space="preserve"> </w:t>
              </w:r>
            </w:p>
          </w:sdtContent>
        </w:sdt>
        <w:p w:rsidR="003A126A" w:rsidP="00EE3C0F">
          <w:pPr>
            <w:pStyle w:val="Header"/>
          </w:pPr>
        </w:p>
      </w:tc>
      <w:tc>
        <w:tcPr>
          <w:tcW w:w="1134" w:type="dxa"/>
        </w:tcPr>
        <w:p w:rsidR="003A126A" w:rsidP="0094502D">
          <w:pPr>
            <w:pStyle w:val="Header"/>
          </w:pPr>
        </w:p>
        <w:p w:rsidR="003A126A" w:rsidRPr="0094502D" w:rsidP="00EC71A6">
          <w:pPr>
            <w:pStyle w:val="Header"/>
          </w:pPr>
        </w:p>
      </w:tc>
    </w:tr>
    <w:tr w:rsidTr="00E07888">
      <w:tblPrEx>
        <w:tblW w:w="9838" w:type="dxa"/>
        <w:tblInd w:w="-1474" w:type="dxa"/>
        <w:tblLayout w:type="fixed"/>
        <w:tblCellMar>
          <w:left w:w="0" w:type="dxa"/>
          <w:right w:w="0" w:type="dxa"/>
        </w:tblCellMar>
        <w:tblLook w:val="0600"/>
      </w:tblPrEx>
      <w:trPr>
        <w:trHeight w:val="815"/>
      </w:trPr>
      <w:tc>
        <w:tcPr>
          <w:tcW w:w="5534" w:type="dxa"/>
          <w:tcMar>
            <w:right w:w="1134" w:type="dxa"/>
          </w:tcMar>
        </w:tcPr>
        <w:sdt>
          <w:sdtPr>
            <w:rPr>
              <w:b/>
            </w:rPr>
            <w:alias w:val="SenderText"/>
            <w:tag w:val="ccRKShow_SenderText"/>
            <w:id w:val="1374046025"/>
            <w:placeholder>
              <w:docPart w:val="2FFACBAD55DF48BCA9353E22EC27BC75"/>
            </w:placeholder>
            <w:richText/>
          </w:sdtPr>
          <w:sdtEndPr>
            <w:rPr>
              <w:b w:val="0"/>
            </w:rPr>
          </w:sdtEndPr>
          <w:sdtContent>
            <w:p w:rsidR="00317416" w:rsidRPr="00317416" w:rsidP="00340DE0">
              <w:pPr>
                <w:pStyle w:val="Header"/>
                <w:rPr>
                  <w:b/>
                </w:rPr>
              </w:pPr>
              <w:r w:rsidRPr="00317416">
                <w:rPr>
                  <w:b/>
                </w:rPr>
                <w:t>Justitiedepartementet</w:t>
              </w:r>
            </w:p>
            <w:p w:rsidR="007D39F1" w:rsidP="000F3C93">
              <w:pPr>
                <w:pStyle w:val="Header"/>
              </w:pPr>
              <w:r w:rsidRPr="00317416">
                <w:t>Justitie- och migrationsministern</w:t>
              </w:r>
            </w:p>
            <w:p w:rsidR="007D39F1" w:rsidP="000F3C93">
              <w:pPr>
                <w:pStyle w:val="Header"/>
              </w:pPr>
            </w:p>
            <w:p w:rsidR="007D39F1" w:rsidP="000F3C93">
              <w:pPr>
                <w:pStyle w:val="Header"/>
              </w:pPr>
            </w:p>
            <w:p w:rsidR="007D39F1" w:rsidP="000F3C93">
              <w:pPr>
                <w:pStyle w:val="Header"/>
              </w:pPr>
            </w:p>
            <w:p w:rsidR="007D39F1" w:rsidP="000F3C93">
              <w:pPr>
                <w:pStyle w:val="Header"/>
              </w:pPr>
            </w:p>
            <w:p w:rsidR="007D39F1" w:rsidP="000F3C93">
              <w:pPr>
                <w:pStyle w:val="Header"/>
              </w:pPr>
            </w:p>
            <w:p w:rsidR="007D39F1" w:rsidP="000F3C93">
              <w:pPr>
                <w:pStyle w:val="Header"/>
              </w:pPr>
            </w:p>
            <w:p w:rsidR="007D39F1" w:rsidP="000F3C93">
              <w:pPr>
                <w:pStyle w:val="Header"/>
              </w:pPr>
            </w:p>
            <w:p w:rsidR="007D39F1" w:rsidP="000F3C93">
              <w:pPr>
                <w:pStyle w:val="Header"/>
              </w:pPr>
            </w:p>
            <w:p w:rsidR="007D4619" w:rsidRPr="00340DE0" w:rsidP="000F3C93">
              <w:pPr>
                <w:pStyle w:val="Header"/>
              </w:pPr>
            </w:p>
          </w:sdtContent>
        </w:sdt>
      </w:tc>
      <w:sdt>
        <w:sdtPr>
          <w:alias w:val="Recipient"/>
          <w:tag w:val="ccRKShow_Recipient"/>
          <w:id w:val="-28344517"/>
          <w:placeholder>
            <w:docPart w:val="EF34FC9D75DE420F9998FACACBF76BD9"/>
          </w:placeholder>
          <w:dataBinding w:xpath="/ns0:DocumentInfo[1]/ns0:BaseInfo[1]/ns0:Recipient[1]" w:storeItemID="{14814516-3E8C-4071-A3EB-B7D403DBFD32}" w:prefixMappings="xmlns:ns0='http://lp/documentinfo/RK' "/>
          <w:text w:multiLine="1"/>
        </w:sdtPr>
        <w:sdtContent>
          <w:tc>
            <w:tcPr>
              <w:tcW w:w="3170" w:type="dxa"/>
            </w:tcPr>
            <w:p w:rsidR="003A126A" w:rsidP="00547B89">
              <w:pPr>
                <w:pStyle w:val="Header"/>
              </w:pPr>
              <w:r>
                <w:t>Till riksdagen</w:t>
              </w:r>
            </w:p>
          </w:tc>
        </w:sdtContent>
      </w:sdt>
      <w:tc>
        <w:tcPr>
          <w:tcW w:w="1134" w:type="dxa"/>
        </w:tcPr>
        <w:p w:rsidR="003A126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3A126A"/>
  </w:style>
  <w:style w:type="paragraph" w:styleId="Heading1">
    <w:name w:val="heading 1"/>
    <w:basedOn w:val="BodyText"/>
    <w:next w:val="BodyText"/>
    <w:link w:val="Rubrik1Char"/>
    <w:uiPriority w:val="1"/>
    <w:qFormat/>
    <w:rsid w:val="003A126A"/>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3A126A"/>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3A126A"/>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3A126A"/>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3A126A"/>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3A126A"/>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3A126A"/>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3A126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3A12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3A126A"/>
    <w:pPr>
      <w:tabs>
        <w:tab w:val="left" w:pos="1701"/>
        <w:tab w:val="left" w:pos="3600"/>
        <w:tab w:val="left" w:pos="5387"/>
      </w:tabs>
    </w:pPr>
  </w:style>
  <w:style w:type="character" w:customStyle="1" w:styleId="BrdtextChar">
    <w:name w:val="Brödtext Char"/>
    <w:basedOn w:val="DefaultParagraphFont"/>
    <w:link w:val="BodyText"/>
    <w:rsid w:val="003A126A"/>
  </w:style>
  <w:style w:type="paragraph" w:styleId="BodyTextIndent">
    <w:name w:val="Body Text Indent"/>
    <w:basedOn w:val="Normal"/>
    <w:link w:val="BrdtextmedindragChar"/>
    <w:qFormat/>
    <w:rsid w:val="003A126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3A126A"/>
  </w:style>
  <w:style w:type="character" w:customStyle="1" w:styleId="Rubrik1Char">
    <w:name w:val="Rubrik 1 Char"/>
    <w:basedOn w:val="DefaultParagraphFont"/>
    <w:link w:val="Heading1"/>
    <w:uiPriority w:val="1"/>
    <w:rsid w:val="003A126A"/>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3A126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3A126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3A126A"/>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3A126A"/>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3A126A"/>
    <w:pPr>
      <w:numPr>
        <w:numId w:val="0"/>
      </w:numPr>
    </w:pPr>
  </w:style>
  <w:style w:type="paragraph" w:customStyle="1" w:styleId="Rubrik2utannumrering">
    <w:name w:val="Rubrik 2 utan numrering"/>
    <w:basedOn w:val="Heading2"/>
    <w:next w:val="BodyText"/>
    <w:uiPriority w:val="1"/>
    <w:qFormat/>
    <w:rsid w:val="003A126A"/>
    <w:pPr>
      <w:numPr>
        <w:ilvl w:val="0"/>
        <w:numId w:val="0"/>
      </w:numPr>
    </w:pPr>
  </w:style>
  <w:style w:type="paragraph" w:customStyle="1" w:styleId="Rubrik3utannumrering">
    <w:name w:val="Rubrik 3 utan numrering"/>
    <w:basedOn w:val="Heading3"/>
    <w:next w:val="BodyText"/>
    <w:uiPriority w:val="1"/>
    <w:qFormat/>
    <w:rsid w:val="003A126A"/>
    <w:pPr>
      <w:numPr>
        <w:ilvl w:val="0"/>
        <w:numId w:val="0"/>
      </w:numPr>
    </w:pPr>
  </w:style>
  <w:style w:type="character" w:customStyle="1" w:styleId="Rubrik4Char">
    <w:name w:val="Rubrik 4 Char"/>
    <w:basedOn w:val="DefaultParagraphFont"/>
    <w:link w:val="Heading4"/>
    <w:uiPriority w:val="1"/>
    <w:rsid w:val="003A126A"/>
    <w:rPr>
      <w:rFonts w:asciiTheme="majorHAnsi" w:eastAsiaTheme="majorEastAsia" w:hAnsiTheme="majorHAnsi" w:cstheme="majorBidi"/>
      <w:b/>
      <w:iCs/>
      <w:sz w:val="20"/>
    </w:rPr>
  </w:style>
  <w:style w:type="paragraph" w:customStyle="1" w:styleId="Brdtextutanavstnd">
    <w:name w:val="Brödtext utan avstånd"/>
    <w:basedOn w:val="Normal"/>
    <w:qFormat/>
    <w:rsid w:val="003A126A"/>
    <w:pPr>
      <w:tabs>
        <w:tab w:val="left" w:pos="1701"/>
        <w:tab w:val="left" w:pos="3600"/>
        <w:tab w:val="left" w:pos="5387"/>
      </w:tabs>
      <w:spacing w:after="0"/>
    </w:pPr>
  </w:style>
  <w:style w:type="paragraph" w:customStyle="1" w:styleId="Bildtext">
    <w:name w:val="Bildtext"/>
    <w:basedOn w:val="BodyText"/>
    <w:next w:val="BodyText"/>
    <w:uiPriority w:val="2"/>
    <w:qFormat/>
    <w:rsid w:val="003A126A"/>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3A126A"/>
    <w:pPr>
      <w:numPr>
        <w:ilvl w:val="0"/>
        <w:numId w:val="0"/>
      </w:numPr>
    </w:pPr>
  </w:style>
  <w:style w:type="paragraph" w:customStyle="1" w:styleId="Rubrik5utannumrering">
    <w:name w:val="Rubrik 5 utan numrering"/>
    <w:basedOn w:val="Heading5"/>
    <w:next w:val="BodyText"/>
    <w:uiPriority w:val="1"/>
    <w:qFormat/>
    <w:rsid w:val="003A126A"/>
  </w:style>
  <w:style w:type="paragraph" w:styleId="Caption">
    <w:name w:val="caption"/>
    <w:basedOn w:val="Bildtext"/>
    <w:next w:val="Normal"/>
    <w:uiPriority w:val="35"/>
    <w:semiHidden/>
    <w:qFormat/>
    <w:rsid w:val="003A126A"/>
    <w:rPr>
      <w:iCs/>
      <w:szCs w:val="18"/>
    </w:rPr>
  </w:style>
  <w:style w:type="character" w:customStyle="1" w:styleId="Rubrik5Char">
    <w:name w:val="Rubrik 5 Char"/>
    <w:basedOn w:val="DefaultParagraphFont"/>
    <w:link w:val="Heading5"/>
    <w:uiPriority w:val="1"/>
    <w:rsid w:val="003A126A"/>
    <w:rPr>
      <w:rFonts w:asciiTheme="majorHAnsi" w:eastAsiaTheme="majorEastAsia" w:hAnsiTheme="majorHAnsi" w:cstheme="majorBidi"/>
      <w:sz w:val="20"/>
    </w:rPr>
  </w:style>
  <w:style w:type="numbering" w:customStyle="1" w:styleId="RKNumreraderubriker">
    <w:name w:val="RK Numrerade rubriker"/>
    <w:uiPriority w:val="99"/>
    <w:rsid w:val="003A126A"/>
    <w:pPr>
      <w:numPr>
        <w:numId w:val="1"/>
      </w:numPr>
    </w:pPr>
  </w:style>
  <w:style w:type="paragraph" w:customStyle="1" w:styleId="Klla">
    <w:name w:val="Källa"/>
    <w:basedOn w:val="Bildtext"/>
    <w:next w:val="BodyText"/>
    <w:uiPriority w:val="2"/>
    <w:qFormat/>
    <w:rsid w:val="003A126A"/>
  </w:style>
  <w:style w:type="paragraph" w:styleId="Header">
    <w:name w:val="header"/>
    <w:basedOn w:val="Normal"/>
    <w:link w:val="SidhuvudChar"/>
    <w:uiPriority w:val="99"/>
    <w:rsid w:val="003A126A"/>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3A126A"/>
    <w:rPr>
      <w:rFonts w:asciiTheme="majorHAnsi" w:hAnsiTheme="majorHAnsi"/>
      <w:sz w:val="19"/>
    </w:rPr>
  </w:style>
  <w:style w:type="paragraph" w:styleId="Footer">
    <w:name w:val="footer"/>
    <w:basedOn w:val="Normal"/>
    <w:link w:val="SidfotChar"/>
    <w:uiPriority w:val="99"/>
    <w:semiHidden/>
    <w:rsid w:val="003A126A"/>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3A126A"/>
    <w:rPr>
      <w:rFonts w:asciiTheme="majorHAnsi" w:hAnsiTheme="majorHAnsi"/>
      <w:sz w:val="16"/>
    </w:rPr>
  </w:style>
  <w:style w:type="paragraph" w:styleId="TOC2">
    <w:name w:val="toc 2"/>
    <w:basedOn w:val="Normal"/>
    <w:next w:val="BodyText"/>
    <w:uiPriority w:val="28"/>
    <w:semiHidden/>
    <w:rsid w:val="003A126A"/>
    <w:pPr>
      <w:tabs>
        <w:tab w:val="right" w:leader="dot" w:pos="7371"/>
      </w:tabs>
      <w:spacing w:after="0" w:line="240" w:lineRule="auto"/>
    </w:pPr>
  </w:style>
  <w:style w:type="character" w:styleId="PageNumber">
    <w:name w:val="page number"/>
    <w:basedOn w:val="SidfotChar"/>
    <w:uiPriority w:val="99"/>
    <w:semiHidden/>
    <w:rsid w:val="003A126A"/>
    <w:rPr>
      <w:rFonts w:asciiTheme="majorHAnsi" w:hAnsiTheme="majorHAnsi"/>
      <w:sz w:val="17"/>
    </w:rPr>
  </w:style>
  <w:style w:type="paragraph" w:styleId="TOC1">
    <w:name w:val="toc 1"/>
    <w:basedOn w:val="Normal"/>
    <w:next w:val="BodyText"/>
    <w:uiPriority w:val="28"/>
    <w:semiHidden/>
    <w:rsid w:val="003A126A"/>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3A126A"/>
    <w:pPr>
      <w:tabs>
        <w:tab w:val="right" w:leader="dot" w:pos="7371"/>
      </w:tabs>
      <w:spacing w:after="0" w:line="240" w:lineRule="auto"/>
      <w:ind w:left="284"/>
    </w:pPr>
  </w:style>
  <w:style w:type="character" w:styleId="Hyperlink">
    <w:name w:val="Hyperlink"/>
    <w:basedOn w:val="DefaultParagraphFont"/>
    <w:uiPriority w:val="99"/>
    <w:semiHidden/>
    <w:rsid w:val="003A126A"/>
    <w:rPr>
      <w:noProof w:val="0"/>
      <w:color w:val="0563C1" w:themeColor="hyperlink"/>
      <w:u w:val="single"/>
    </w:rPr>
  </w:style>
  <w:style w:type="paragraph" w:styleId="TOCHeading">
    <w:name w:val="TOC Heading"/>
    <w:basedOn w:val="Rubrik1utannumrering"/>
    <w:next w:val="Normal"/>
    <w:uiPriority w:val="39"/>
    <w:semiHidden/>
    <w:qFormat/>
    <w:rsid w:val="003A126A"/>
    <w:pPr>
      <w:outlineLvl w:val="9"/>
    </w:pPr>
  </w:style>
  <w:style w:type="table" w:styleId="TableGrid">
    <w:name w:val="Table Grid"/>
    <w:aliases w:val="Ärendeförteckning"/>
    <w:basedOn w:val="TableNormal"/>
    <w:uiPriority w:val="39"/>
    <w:rsid w:val="003A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3A126A"/>
    <w:pPr>
      <w:spacing w:after="0"/>
    </w:pPr>
    <w:rPr>
      <w:szCs w:val="20"/>
    </w:rPr>
  </w:style>
  <w:style w:type="character" w:customStyle="1" w:styleId="FotnotstextChar">
    <w:name w:val="Fotnotstext Char"/>
    <w:basedOn w:val="DefaultParagraphFont"/>
    <w:link w:val="FootnoteText"/>
    <w:uiPriority w:val="99"/>
    <w:semiHidden/>
    <w:rsid w:val="003A126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3A126A"/>
    <w:rPr>
      <w:noProof w:val="0"/>
      <w:vertAlign w:val="superscript"/>
    </w:rPr>
  </w:style>
  <w:style w:type="paragraph" w:styleId="ListNumber">
    <w:name w:val="List Number"/>
    <w:basedOn w:val="Normal"/>
    <w:uiPriority w:val="6"/>
    <w:rsid w:val="003A126A"/>
    <w:pPr>
      <w:numPr>
        <w:numId w:val="36"/>
      </w:numPr>
      <w:spacing w:after="100"/>
    </w:pPr>
  </w:style>
  <w:style w:type="paragraph" w:styleId="ListNumber2">
    <w:name w:val="List Number 2"/>
    <w:basedOn w:val="Normal"/>
    <w:uiPriority w:val="6"/>
    <w:rsid w:val="003A126A"/>
    <w:pPr>
      <w:numPr>
        <w:ilvl w:val="1"/>
        <w:numId w:val="36"/>
      </w:numPr>
      <w:spacing w:after="100"/>
      <w:contextualSpacing/>
    </w:pPr>
  </w:style>
  <w:style w:type="paragraph" w:styleId="ListBullet">
    <w:name w:val="List Bullet"/>
    <w:basedOn w:val="Normal"/>
    <w:uiPriority w:val="6"/>
    <w:rsid w:val="003A126A"/>
    <w:pPr>
      <w:numPr>
        <w:numId w:val="28"/>
      </w:numPr>
      <w:spacing w:after="100"/>
      <w:contextualSpacing/>
    </w:pPr>
  </w:style>
  <w:style w:type="paragraph" w:styleId="ListBullet2">
    <w:name w:val="List Bullet 2"/>
    <w:basedOn w:val="Normal"/>
    <w:uiPriority w:val="6"/>
    <w:rsid w:val="003A126A"/>
    <w:pPr>
      <w:numPr>
        <w:ilvl w:val="1"/>
        <w:numId w:val="28"/>
      </w:numPr>
      <w:spacing w:after="100"/>
      <w:ind w:left="850" w:hanging="425"/>
      <w:contextualSpacing/>
    </w:pPr>
  </w:style>
  <w:style w:type="numbering" w:customStyle="1" w:styleId="RKNumreradlista">
    <w:name w:val="RK Numrerad lista"/>
    <w:uiPriority w:val="99"/>
    <w:rsid w:val="003A126A"/>
    <w:pPr>
      <w:numPr>
        <w:numId w:val="7"/>
      </w:numPr>
    </w:pPr>
  </w:style>
  <w:style w:type="paragraph" w:customStyle="1" w:styleId="Strecklista">
    <w:name w:val="Strecklista"/>
    <w:basedOn w:val="ListBullet"/>
    <w:uiPriority w:val="6"/>
    <w:qFormat/>
    <w:rsid w:val="003A126A"/>
    <w:pPr>
      <w:numPr>
        <w:numId w:val="34"/>
      </w:numPr>
    </w:pPr>
  </w:style>
  <w:style w:type="numbering" w:customStyle="1" w:styleId="RKPunktlista">
    <w:name w:val="RK Punktlista"/>
    <w:uiPriority w:val="99"/>
    <w:rsid w:val="003A126A"/>
    <w:pPr>
      <w:numPr>
        <w:numId w:val="14"/>
      </w:numPr>
    </w:pPr>
  </w:style>
  <w:style w:type="paragraph" w:customStyle="1" w:styleId="Strecklista2">
    <w:name w:val="Strecklista 2"/>
    <w:basedOn w:val="Strecklista"/>
    <w:uiPriority w:val="6"/>
    <w:semiHidden/>
    <w:qFormat/>
    <w:rsid w:val="003A126A"/>
    <w:pPr>
      <w:numPr>
        <w:ilvl w:val="1"/>
      </w:numPr>
    </w:pPr>
  </w:style>
  <w:style w:type="numbering" w:customStyle="1" w:styleId="Strecklistan">
    <w:name w:val="Strecklistan"/>
    <w:uiPriority w:val="99"/>
    <w:rsid w:val="003A126A"/>
    <w:pPr>
      <w:numPr>
        <w:numId w:val="18"/>
      </w:numPr>
    </w:pPr>
  </w:style>
  <w:style w:type="character" w:styleId="PlaceholderText">
    <w:name w:val="Placeholder Text"/>
    <w:basedOn w:val="DefaultParagraphFont"/>
    <w:uiPriority w:val="99"/>
    <w:semiHidden/>
    <w:rsid w:val="003A126A"/>
    <w:rPr>
      <w:noProof w:val="0"/>
      <w:color w:val="808080"/>
    </w:rPr>
  </w:style>
  <w:style w:type="paragraph" w:styleId="ListNumber3">
    <w:name w:val="List Number 3"/>
    <w:basedOn w:val="Normal"/>
    <w:uiPriority w:val="6"/>
    <w:rsid w:val="003A126A"/>
    <w:pPr>
      <w:numPr>
        <w:ilvl w:val="2"/>
        <w:numId w:val="36"/>
      </w:numPr>
      <w:spacing w:after="100"/>
      <w:contextualSpacing/>
    </w:pPr>
  </w:style>
  <w:style w:type="paragraph" w:customStyle="1" w:styleId="Strecklista3">
    <w:name w:val="Strecklista 3"/>
    <w:basedOn w:val="BodyText"/>
    <w:uiPriority w:val="6"/>
    <w:semiHidden/>
    <w:qFormat/>
    <w:rsid w:val="003A126A"/>
    <w:pPr>
      <w:numPr>
        <w:ilvl w:val="2"/>
        <w:numId w:val="34"/>
      </w:numPr>
      <w:spacing w:after="100"/>
    </w:pPr>
  </w:style>
  <w:style w:type="paragraph" w:styleId="ListBullet3">
    <w:name w:val="List Bullet 3"/>
    <w:basedOn w:val="Normal"/>
    <w:uiPriority w:val="6"/>
    <w:rsid w:val="003A126A"/>
    <w:pPr>
      <w:numPr>
        <w:ilvl w:val="2"/>
        <w:numId w:val="28"/>
      </w:numPr>
      <w:spacing w:after="100"/>
      <w:contextualSpacing/>
    </w:pPr>
  </w:style>
  <w:style w:type="paragraph" w:customStyle="1" w:styleId="Brdtextmedram">
    <w:name w:val="Brödtext med ram"/>
    <w:basedOn w:val="BodyText"/>
    <w:qFormat/>
    <w:rsid w:val="003A12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3A126A"/>
    <w:rPr>
      <w:rFonts w:ascii="Calibri" w:hAnsi="Calibri" w:cs="Calibri"/>
      <w:sz w:val="16"/>
    </w:rPr>
  </w:style>
  <w:style w:type="character" w:customStyle="1" w:styleId="DocNrChar">
    <w:name w:val="DocNr Char"/>
    <w:basedOn w:val="DefaultParagraphFont"/>
    <w:link w:val="DocNr"/>
    <w:semiHidden/>
    <w:rsid w:val="003A126A"/>
    <w:rPr>
      <w:rFonts w:ascii="Calibri" w:hAnsi="Calibri" w:cs="Calibri"/>
      <w:sz w:val="16"/>
    </w:rPr>
  </w:style>
  <w:style w:type="paragraph" w:customStyle="1" w:styleId="RKnormal">
    <w:name w:val="RKnormal"/>
    <w:basedOn w:val="Normal"/>
    <w:semiHidden/>
    <w:rsid w:val="003A126A"/>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3A126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3A126A"/>
    <w:pPr>
      <w:spacing w:after="0" w:line="240" w:lineRule="auto"/>
    </w:pPr>
  </w:style>
  <w:style w:type="character" w:customStyle="1" w:styleId="AnteckningsrubrikChar">
    <w:name w:val="Anteckningsrubrik Char"/>
    <w:basedOn w:val="DefaultParagraphFont"/>
    <w:link w:val="NoteHeading"/>
    <w:uiPriority w:val="99"/>
    <w:semiHidden/>
    <w:rsid w:val="003A126A"/>
  </w:style>
  <w:style w:type="character" w:styleId="FollowedHyperlink">
    <w:name w:val="FollowedHyperlink"/>
    <w:basedOn w:val="DefaultParagraphFont"/>
    <w:uiPriority w:val="99"/>
    <w:semiHidden/>
    <w:unhideWhenUsed/>
    <w:rsid w:val="003A126A"/>
    <w:rPr>
      <w:noProof w:val="0"/>
      <w:color w:val="954F72" w:themeColor="followedHyperlink"/>
      <w:u w:val="single"/>
    </w:rPr>
  </w:style>
  <w:style w:type="paragraph" w:styleId="Closing">
    <w:name w:val="Closing"/>
    <w:basedOn w:val="Normal"/>
    <w:link w:val="AvslutandetextChar"/>
    <w:uiPriority w:val="99"/>
    <w:semiHidden/>
    <w:unhideWhenUsed/>
    <w:rsid w:val="003A126A"/>
    <w:pPr>
      <w:spacing w:after="0" w:line="240" w:lineRule="auto"/>
      <w:ind w:left="4252"/>
    </w:pPr>
  </w:style>
  <w:style w:type="character" w:customStyle="1" w:styleId="AvslutandetextChar">
    <w:name w:val="Avslutande text Char"/>
    <w:basedOn w:val="DefaultParagraphFont"/>
    <w:link w:val="Closing"/>
    <w:uiPriority w:val="99"/>
    <w:semiHidden/>
    <w:rsid w:val="003A126A"/>
  </w:style>
  <w:style w:type="paragraph" w:styleId="EnvelopeReturn">
    <w:name w:val="envelope return"/>
    <w:basedOn w:val="Normal"/>
    <w:uiPriority w:val="99"/>
    <w:semiHidden/>
    <w:unhideWhenUsed/>
    <w:rsid w:val="003A126A"/>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3A126A"/>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3A126A"/>
    <w:rPr>
      <w:rFonts w:ascii="Segoe UI" w:hAnsi="Segoe UI" w:cs="Segoe UI"/>
      <w:sz w:val="18"/>
      <w:szCs w:val="18"/>
    </w:rPr>
  </w:style>
  <w:style w:type="character" w:styleId="Emphasis">
    <w:name w:val="Emphasis"/>
    <w:basedOn w:val="DefaultParagraphFont"/>
    <w:uiPriority w:val="20"/>
    <w:semiHidden/>
    <w:qFormat/>
    <w:rsid w:val="003A126A"/>
    <w:rPr>
      <w:i/>
      <w:iCs/>
      <w:noProof w:val="0"/>
    </w:rPr>
  </w:style>
  <w:style w:type="character" w:styleId="BookTitle">
    <w:name w:val="Book Title"/>
    <w:basedOn w:val="DefaultParagraphFont"/>
    <w:uiPriority w:val="33"/>
    <w:semiHidden/>
    <w:qFormat/>
    <w:rsid w:val="003A126A"/>
    <w:rPr>
      <w:b/>
      <w:bCs/>
      <w:i/>
      <w:iCs/>
      <w:noProof w:val="0"/>
      <w:spacing w:val="5"/>
    </w:rPr>
  </w:style>
  <w:style w:type="paragraph" w:styleId="BodyText2">
    <w:name w:val="Body Text 2"/>
    <w:basedOn w:val="Normal"/>
    <w:link w:val="Brdtext2Char"/>
    <w:uiPriority w:val="99"/>
    <w:semiHidden/>
    <w:unhideWhenUsed/>
    <w:rsid w:val="003A126A"/>
    <w:pPr>
      <w:spacing w:after="120" w:line="480" w:lineRule="auto"/>
    </w:pPr>
  </w:style>
  <w:style w:type="character" w:customStyle="1" w:styleId="Brdtext2Char">
    <w:name w:val="Brödtext 2 Char"/>
    <w:basedOn w:val="DefaultParagraphFont"/>
    <w:link w:val="BodyText2"/>
    <w:uiPriority w:val="99"/>
    <w:semiHidden/>
    <w:rsid w:val="003A126A"/>
  </w:style>
  <w:style w:type="paragraph" w:styleId="BodyText3">
    <w:name w:val="Body Text 3"/>
    <w:basedOn w:val="Normal"/>
    <w:link w:val="Brdtext3Char"/>
    <w:uiPriority w:val="99"/>
    <w:semiHidden/>
    <w:unhideWhenUsed/>
    <w:rsid w:val="003A126A"/>
    <w:pPr>
      <w:spacing w:after="120"/>
    </w:pPr>
    <w:rPr>
      <w:sz w:val="16"/>
      <w:szCs w:val="16"/>
    </w:rPr>
  </w:style>
  <w:style w:type="character" w:customStyle="1" w:styleId="Brdtext3Char">
    <w:name w:val="Brödtext 3 Char"/>
    <w:basedOn w:val="DefaultParagraphFont"/>
    <w:link w:val="BodyText3"/>
    <w:uiPriority w:val="99"/>
    <w:semiHidden/>
    <w:rsid w:val="003A126A"/>
    <w:rPr>
      <w:sz w:val="16"/>
      <w:szCs w:val="16"/>
    </w:rPr>
  </w:style>
  <w:style w:type="paragraph" w:styleId="BodyTextFirstIndent">
    <w:name w:val="Body Text First Indent"/>
    <w:basedOn w:val="BodyText"/>
    <w:link w:val="BrdtextmedfrstaindragChar"/>
    <w:uiPriority w:val="99"/>
    <w:semiHidden/>
    <w:unhideWhenUsed/>
    <w:rsid w:val="003A126A"/>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3A126A"/>
  </w:style>
  <w:style w:type="paragraph" w:styleId="BodyTextFirstIndent2">
    <w:name w:val="Body Text First Indent 2"/>
    <w:basedOn w:val="BodyTextIndent"/>
    <w:link w:val="Brdtextmedfrstaindrag2Char"/>
    <w:uiPriority w:val="99"/>
    <w:semiHidden/>
    <w:unhideWhenUsed/>
    <w:rsid w:val="003A126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3A126A"/>
  </w:style>
  <w:style w:type="paragraph" w:styleId="BodyTextIndent2">
    <w:name w:val="Body Text Indent 2"/>
    <w:basedOn w:val="Normal"/>
    <w:link w:val="Brdtextmedindrag2Char"/>
    <w:uiPriority w:val="99"/>
    <w:semiHidden/>
    <w:unhideWhenUsed/>
    <w:rsid w:val="003A126A"/>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3A126A"/>
  </w:style>
  <w:style w:type="paragraph" w:styleId="BodyTextIndent3">
    <w:name w:val="Body Text Indent 3"/>
    <w:basedOn w:val="Normal"/>
    <w:link w:val="Brdtextmedindrag3Char"/>
    <w:uiPriority w:val="99"/>
    <w:semiHidden/>
    <w:unhideWhenUsed/>
    <w:rsid w:val="003A126A"/>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3A126A"/>
    <w:rPr>
      <w:sz w:val="16"/>
      <w:szCs w:val="16"/>
    </w:rPr>
  </w:style>
  <w:style w:type="paragraph" w:styleId="Quote">
    <w:name w:val="Quote"/>
    <w:basedOn w:val="Normal"/>
    <w:next w:val="Normal"/>
    <w:link w:val="CitatChar"/>
    <w:uiPriority w:val="29"/>
    <w:semiHidden/>
    <w:qFormat/>
    <w:rsid w:val="003A126A"/>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3A126A"/>
    <w:rPr>
      <w:i/>
      <w:iCs/>
      <w:color w:val="404040" w:themeColor="text1" w:themeTint="BF"/>
    </w:rPr>
  </w:style>
  <w:style w:type="paragraph" w:styleId="TableofAuthorities">
    <w:name w:val="table of authorities"/>
    <w:basedOn w:val="Normal"/>
    <w:next w:val="Normal"/>
    <w:uiPriority w:val="99"/>
    <w:semiHidden/>
    <w:unhideWhenUsed/>
    <w:rsid w:val="003A126A"/>
    <w:pPr>
      <w:spacing w:after="0"/>
      <w:ind w:left="250" w:hanging="250"/>
    </w:pPr>
  </w:style>
  <w:style w:type="paragraph" w:styleId="TOAHeading">
    <w:name w:val="toa heading"/>
    <w:basedOn w:val="Normal"/>
    <w:next w:val="Normal"/>
    <w:uiPriority w:val="99"/>
    <w:semiHidden/>
    <w:unhideWhenUsed/>
    <w:rsid w:val="003A126A"/>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3A126A"/>
  </w:style>
  <w:style w:type="character" w:customStyle="1" w:styleId="DatumChar">
    <w:name w:val="Datum Char"/>
    <w:basedOn w:val="DefaultParagraphFont"/>
    <w:link w:val="Date"/>
    <w:uiPriority w:val="99"/>
    <w:semiHidden/>
    <w:rsid w:val="003A126A"/>
  </w:style>
  <w:style w:type="character" w:styleId="SubtleEmphasis">
    <w:name w:val="Subtle Emphasis"/>
    <w:basedOn w:val="DefaultParagraphFont"/>
    <w:uiPriority w:val="19"/>
    <w:semiHidden/>
    <w:qFormat/>
    <w:rsid w:val="003A126A"/>
    <w:rPr>
      <w:i/>
      <w:iCs/>
      <w:noProof w:val="0"/>
      <w:color w:val="404040" w:themeColor="text1" w:themeTint="BF"/>
    </w:rPr>
  </w:style>
  <w:style w:type="character" w:styleId="SubtleReference">
    <w:name w:val="Subtle Reference"/>
    <w:basedOn w:val="DefaultParagraphFont"/>
    <w:uiPriority w:val="31"/>
    <w:semiHidden/>
    <w:qFormat/>
    <w:rsid w:val="003A126A"/>
    <w:rPr>
      <w:smallCaps/>
      <w:noProof w:val="0"/>
      <w:color w:val="5A5A5A" w:themeColor="text1" w:themeTint="A5"/>
    </w:rPr>
  </w:style>
  <w:style w:type="table" w:styleId="TableSubtle1">
    <w:name w:val="Table Subtle 1"/>
    <w:basedOn w:val="TableNormal"/>
    <w:uiPriority w:val="99"/>
    <w:semiHidden/>
    <w:unhideWhenUsed/>
    <w:rsid w:val="003A126A"/>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3A126A"/>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3A126A"/>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3A126A"/>
    <w:rPr>
      <w:rFonts w:ascii="Segoe UI" w:hAnsi="Segoe UI" w:cs="Segoe UI"/>
      <w:sz w:val="16"/>
      <w:szCs w:val="16"/>
    </w:rPr>
  </w:style>
  <w:style w:type="table" w:styleId="TableElegant">
    <w:name w:val="Table Elegant"/>
    <w:basedOn w:val="TableNormal"/>
    <w:uiPriority w:val="99"/>
    <w:semiHidden/>
    <w:unhideWhenUsed/>
    <w:rsid w:val="003A12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3A126A"/>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126A"/>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3A12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3A126A"/>
    <w:pPr>
      <w:spacing w:after="0" w:line="240" w:lineRule="auto"/>
    </w:pPr>
  </w:style>
  <w:style w:type="character" w:customStyle="1" w:styleId="E-postsignaturChar">
    <w:name w:val="E-postsignatur Char"/>
    <w:basedOn w:val="DefaultParagraphFont"/>
    <w:link w:val="E-mailSignature"/>
    <w:uiPriority w:val="99"/>
    <w:semiHidden/>
    <w:rsid w:val="003A126A"/>
  </w:style>
  <w:style w:type="paragraph" w:styleId="TableofFigures">
    <w:name w:val="table of figures"/>
    <w:basedOn w:val="Normal"/>
    <w:next w:val="Normal"/>
    <w:uiPriority w:val="99"/>
    <w:semiHidden/>
    <w:unhideWhenUsed/>
    <w:rsid w:val="003A126A"/>
    <w:pPr>
      <w:spacing w:after="0"/>
    </w:pPr>
  </w:style>
  <w:style w:type="table" w:styleId="ColorfulList">
    <w:name w:val="Colorful List"/>
    <w:basedOn w:val="TableNormal"/>
    <w:uiPriority w:val="72"/>
    <w:semiHidden/>
    <w:unhideWhenUsed/>
    <w:rsid w:val="003A126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A126A"/>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3A126A"/>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3A126A"/>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3A126A"/>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3A126A"/>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3A126A"/>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3A126A"/>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A126A"/>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A126A"/>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A126A"/>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3A126A"/>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A126A"/>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A126A"/>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3A12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3A12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3A12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3A12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A12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3A12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3A12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3A12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3A12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3A12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3A126A"/>
    <w:rPr>
      <w:noProof w:val="0"/>
      <w:color w:val="2B579A"/>
      <w:shd w:val="clear" w:color="auto" w:fill="E6E6E6"/>
    </w:rPr>
  </w:style>
  <w:style w:type="paragraph" w:styleId="HTMLAddress">
    <w:name w:val="HTML Address"/>
    <w:basedOn w:val="Normal"/>
    <w:link w:val="HTML-adressChar"/>
    <w:uiPriority w:val="99"/>
    <w:semiHidden/>
    <w:unhideWhenUsed/>
    <w:rsid w:val="003A126A"/>
    <w:pPr>
      <w:spacing w:after="0" w:line="240" w:lineRule="auto"/>
    </w:pPr>
    <w:rPr>
      <w:i/>
      <w:iCs/>
    </w:rPr>
  </w:style>
  <w:style w:type="character" w:customStyle="1" w:styleId="HTML-adressChar">
    <w:name w:val="HTML - adress Char"/>
    <w:basedOn w:val="DefaultParagraphFont"/>
    <w:link w:val="HTMLAddress"/>
    <w:uiPriority w:val="99"/>
    <w:semiHidden/>
    <w:rsid w:val="003A126A"/>
    <w:rPr>
      <w:i/>
      <w:iCs/>
    </w:rPr>
  </w:style>
  <w:style w:type="character" w:styleId="HTMLAcronym">
    <w:name w:val="HTML Acronym"/>
    <w:basedOn w:val="DefaultParagraphFont"/>
    <w:uiPriority w:val="99"/>
    <w:semiHidden/>
    <w:unhideWhenUsed/>
    <w:rsid w:val="003A126A"/>
    <w:rPr>
      <w:noProof w:val="0"/>
    </w:rPr>
  </w:style>
  <w:style w:type="character" w:styleId="HTMLCite">
    <w:name w:val="HTML Cite"/>
    <w:basedOn w:val="DefaultParagraphFont"/>
    <w:uiPriority w:val="99"/>
    <w:semiHidden/>
    <w:unhideWhenUsed/>
    <w:rsid w:val="003A126A"/>
    <w:rPr>
      <w:i/>
      <w:iCs/>
      <w:noProof w:val="0"/>
    </w:rPr>
  </w:style>
  <w:style w:type="character" w:styleId="HTMLDefinition">
    <w:name w:val="HTML Definition"/>
    <w:basedOn w:val="DefaultParagraphFont"/>
    <w:uiPriority w:val="99"/>
    <w:semiHidden/>
    <w:unhideWhenUsed/>
    <w:rsid w:val="003A126A"/>
    <w:rPr>
      <w:i/>
      <w:iCs/>
      <w:noProof w:val="0"/>
    </w:rPr>
  </w:style>
  <w:style w:type="character" w:styleId="HTMLSample">
    <w:name w:val="HTML Sample"/>
    <w:basedOn w:val="DefaultParagraphFont"/>
    <w:uiPriority w:val="99"/>
    <w:semiHidden/>
    <w:unhideWhenUsed/>
    <w:rsid w:val="003A126A"/>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3A126A"/>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3A126A"/>
    <w:rPr>
      <w:rFonts w:ascii="Consolas" w:hAnsi="Consolas"/>
      <w:sz w:val="20"/>
      <w:szCs w:val="20"/>
    </w:rPr>
  </w:style>
  <w:style w:type="character" w:styleId="HTMLCode">
    <w:name w:val="HTML Code"/>
    <w:basedOn w:val="DefaultParagraphFont"/>
    <w:uiPriority w:val="99"/>
    <w:semiHidden/>
    <w:unhideWhenUsed/>
    <w:rsid w:val="003A126A"/>
    <w:rPr>
      <w:rFonts w:ascii="Consolas" w:hAnsi="Consolas"/>
      <w:noProof w:val="0"/>
      <w:sz w:val="20"/>
      <w:szCs w:val="20"/>
    </w:rPr>
  </w:style>
  <w:style w:type="character" w:styleId="HTMLTypewriter">
    <w:name w:val="HTML Typewriter"/>
    <w:basedOn w:val="DefaultParagraphFont"/>
    <w:uiPriority w:val="99"/>
    <w:semiHidden/>
    <w:unhideWhenUsed/>
    <w:rsid w:val="003A126A"/>
    <w:rPr>
      <w:rFonts w:ascii="Consolas" w:hAnsi="Consolas"/>
      <w:noProof w:val="0"/>
      <w:sz w:val="20"/>
      <w:szCs w:val="20"/>
    </w:rPr>
  </w:style>
  <w:style w:type="character" w:styleId="HTMLKeyboard">
    <w:name w:val="HTML Keyboard"/>
    <w:basedOn w:val="DefaultParagraphFont"/>
    <w:uiPriority w:val="99"/>
    <w:semiHidden/>
    <w:unhideWhenUsed/>
    <w:rsid w:val="003A126A"/>
    <w:rPr>
      <w:rFonts w:ascii="Consolas" w:hAnsi="Consolas"/>
      <w:noProof w:val="0"/>
      <w:sz w:val="20"/>
      <w:szCs w:val="20"/>
    </w:rPr>
  </w:style>
  <w:style w:type="character" w:styleId="HTMLVariable">
    <w:name w:val="HTML Variable"/>
    <w:basedOn w:val="DefaultParagraphFont"/>
    <w:uiPriority w:val="99"/>
    <w:semiHidden/>
    <w:unhideWhenUsed/>
    <w:rsid w:val="003A126A"/>
    <w:rPr>
      <w:i/>
      <w:iCs/>
      <w:noProof w:val="0"/>
    </w:rPr>
  </w:style>
  <w:style w:type="paragraph" w:styleId="Index1">
    <w:name w:val="index 1"/>
    <w:basedOn w:val="Normal"/>
    <w:next w:val="Normal"/>
    <w:autoRedefine/>
    <w:uiPriority w:val="99"/>
    <w:semiHidden/>
    <w:unhideWhenUsed/>
    <w:rsid w:val="003A126A"/>
    <w:pPr>
      <w:spacing w:after="0" w:line="240" w:lineRule="auto"/>
      <w:ind w:left="250" w:hanging="250"/>
    </w:pPr>
  </w:style>
  <w:style w:type="paragraph" w:styleId="Index2">
    <w:name w:val="index 2"/>
    <w:basedOn w:val="Normal"/>
    <w:next w:val="Normal"/>
    <w:autoRedefine/>
    <w:uiPriority w:val="99"/>
    <w:semiHidden/>
    <w:unhideWhenUsed/>
    <w:rsid w:val="003A126A"/>
    <w:pPr>
      <w:spacing w:after="0" w:line="240" w:lineRule="auto"/>
      <w:ind w:left="500" w:hanging="250"/>
    </w:pPr>
  </w:style>
  <w:style w:type="paragraph" w:styleId="Index3">
    <w:name w:val="index 3"/>
    <w:basedOn w:val="Normal"/>
    <w:next w:val="Normal"/>
    <w:autoRedefine/>
    <w:uiPriority w:val="99"/>
    <w:semiHidden/>
    <w:unhideWhenUsed/>
    <w:rsid w:val="003A126A"/>
    <w:pPr>
      <w:spacing w:after="0" w:line="240" w:lineRule="auto"/>
      <w:ind w:left="750" w:hanging="250"/>
    </w:pPr>
  </w:style>
  <w:style w:type="paragraph" w:styleId="Index4">
    <w:name w:val="index 4"/>
    <w:basedOn w:val="Normal"/>
    <w:next w:val="Normal"/>
    <w:autoRedefine/>
    <w:uiPriority w:val="99"/>
    <w:semiHidden/>
    <w:unhideWhenUsed/>
    <w:rsid w:val="003A126A"/>
    <w:pPr>
      <w:spacing w:after="0" w:line="240" w:lineRule="auto"/>
      <w:ind w:left="1000" w:hanging="250"/>
    </w:pPr>
  </w:style>
  <w:style w:type="paragraph" w:styleId="Index5">
    <w:name w:val="index 5"/>
    <w:basedOn w:val="Normal"/>
    <w:next w:val="Normal"/>
    <w:autoRedefine/>
    <w:uiPriority w:val="99"/>
    <w:semiHidden/>
    <w:unhideWhenUsed/>
    <w:rsid w:val="003A126A"/>
    <w:pPr>
      <w:spacing w:after="0" w:line="240" w:lineRule="auto"/>
      <w:ind w:left="1250" w:hanging="250"/>
    </w:pPr>
  </w:style>
  <w:style w:type="paragraph" w:styleId="Index6">
    <w:name w:val="index 6"/>
    <w:basedOn w:val="Normal"/>
    <w:next w:val="Normal"/>
    <w:autoRedefine/>
    <w:uiPriority w:val="99"/>
    <w:semiHidden/>
    <w:unhideWhenUsed/>
    <w:rsid w:val="003A126A"/>
    <w:pPr>
      <w:spacing w:after="0" w:line="240" w:lineRule="auto"/>
      <w:ind w:left="1500" w:hanging="250"/>
    </w:pPr>
  </w:style>
  <w:style w:type="paragraph" w:styleId="Index7">
    <w:name w:val="index 7"/>
    <w:basedOn w:val="Normal"/>
    <w:next w:val="Normal"/>
    <w:autoRedefine/>
    <w:uiPriority w:val="99"/>
    <w:semiHidden/>
    <w:unhideWhenUsed/>
    <w:rsid w:val="003A126A"/>
    <w:pPr>
      <w:spacing w:after="0" w:line="240" w:lineRule="auto"/>
      <w:ind w:left="1750" w:hanging="250"/>
    </w:pPr>
  </w:style>
  <w:style w:type="paragraph" w:styleId="Index8">
    <w:name w:val="index 8"/>
    <w:basedOn w:val="Normal"/>
    <w:next w:val="Normal"/>
    <w:autoRedefine/>
    <w:uiPriority w:val="99"/>
    <w:semiHidden/>
    <w:unhideWhenUsed/>
    <w:rsid w:val="003A126A"/>
    <w:pPr>
      <w:spacing w:after="0" w:line="240" w:lineRule="auto"/>
      <w:ind w:left="2000" w:hanging="250"/>
    </w:pPr>
  </w:style>
  <w:style w:type="paragraph" w:styleId="Index9">
    <w:name w:val="index 9"/>
    <w:basedOn w:val="Normal"/>
    <w:next w:val="Normal"/>
    <w:autoRedefine/>
    <w:uiPriority w:val="99"/>
    <w:semiHidden/>
    <w:unhideWhenUsed/>
    <w:rsid w:val="003A126A"/>
    <w:pPr>
      <w:spacing w:after="0" w:line="240" w:lineRule="auto"/>
      <w:ind w:left="2250" w:hanging="250"/>
    </w:pPr>
  </w:style>
  <w:style w:type="paragraph" w:styleId="IndexHeading">
    <w:name w:val="index heading"/>
    <w:basedOn w:val="Normal"/>
    <w:next w:val="Index1"/>
    <w:uiPriority w:val="99"/>
    <w:semiHidden/>
    <w:unhideWhenUsed/>
    <w:rsid w:val="003A126A"/>
    <w:rPr>
      <w:rFonts w:asciiTheme="majorHAnsi" w:eastAsiaTheme="majorEastAsia" w:hAnsiTheme="majorHAnsi" w:cstheme="majorBidi"/>
      <w:b/>
      <w:bCs/>
    </w:rPr>
  </w:style>
  <w:style w:type="paragraph" w:styleId="BlockText">
    <w:name w:val="Block Text"/>
    <w:basedOn w:val="Normal"/>
    <w:uiPriority w:val="99"/>
    <w:semiHidden/>
    <w:unhideWhenUsed/>
    <w:rsid w:val="003A126A"/>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3A126A"/>
    <w:pPr>
      <w:spacing w:after="0" w:line="240" w:lineRule="auto"/>
    </w:pPr>
  </w:style>
  <w:style w:type="paragraph" w:styleId="Salutation">
    <w:name w:val="Salutation"/>
    <w:basedOn w:val="Normal"/>
    <w:next w:val="Normal"/>
    <w:link w:val="InledningChar"/>
    <w:uiPriority w:val="99"/>
    <w:semiHidden/>
    <w:unhideWhenUsed/>
    <w:rsid w:val="003A126A"/>
  </w:style>
  <w:style w:type="character" w:customStyle="1" w:styleId="InledningChar">
    <w:name w:val="Inledning Char"/>
    <w:basedOn w:val="DefaultParagraphFont"/>
    <w:link w:val="Salutation"/>
    <w:uiPriority w:val="99"/>
    <w:semiHidden/>
    <w:rsid w:val="003A126A"/>
  </w:style>
  <w:style w:type="paragraph" w:styleId="TOC4">
    <w:name w:val="toc 4"/>
    <w:basedOn w:val="Normal"/>
    <w:next w:val="Normal"/>
    <w:autoRedefine/>
    <w:uiPriority w:val="39"/>
    <w:semiHidden/>
    <w:unhideWhenUsed/>
    <w:rsid w:val="003A126A"/>
    <w:pPr>
      <w:spacing w:after="100"/>
      <w:ind w:left="750"/>
    </w:pPr>
  </w:style>
  <w:style w:type="paragraph" w:styleId="TOC5">
    <w:name w:val="toc 5"/>
    <w:basedOn w:val="Normal"/>
    <w:next w:val="Normal"/>
    <w:autoRedefine/>
    <w:uiPriority w:val="39"/>
    <w:semiHidden/>
    <w:unhideWhenUsed/>
    <w:rsid w:val="003A126A"/>
    <w:pPr>
      <w:spacing w:after="100"/>
      <w:ind w:left="1000"/>
    </w:pPr>
  </w:style>
  <w:style w:type="paragraph" w:styleId="TOC6">
    <w:name w:val="toc 6"/>
    <w:basedOn w:val="Normal"/>
    <w:next w:val="Normal"/>
    <w:autoRedefine/>
    <w:uiPriority w:val="39"/>
    <w:semiHidden/>
    <w:unhideWhenUsed/>
    <w:rsid w:val="003A126A"/>
    <w:pPr>
      <w:spacing w:after="100"/>
      <w:ind w:left="1250"/>
    </w:pPr>
  </w:style>
  <w:style w:type="paragraph" w:styleId="TOC7">
    <w:name w:val="toc 7"/>
    <w:basedOn w:val="Normal"/>
    <w:next w:val="Normal"/>
    <w:autoRedefine/>
    <w:uiPriority w:val="39"/>
    <w:semiHidden/>
    <w:unhideWhenUsed/>
    <w:rsid w:val="003A126A"/>
    <w:pPr>
      <w:spacing w:after="100"/>
      <w:ind w:left="1500"/>
    </w:pPr>
  </w:style>
  <w:style w:type="paragraph" w:styleId="TOC8">
    <w:name w:val="toc 8"/>
    <w:basedOn w:val="Normal"/>
    <w:next w:val="Normal"/>
    <w:autoRedefine/>
    <w:uiPriority w:val="39"/>
    <w:semiHidden/>
    <w:unhideWhenUsed/>
    <w:rsid w:val="003A126A"/>
    <w:pPr>
      <w:spacing w:after="100"/>
      <w:ind w:left="1750"/>
    </w:pPr>
  </w:style>
  <w:style w:type="paragraph" w:styleId="TOC9">
    <w:name w:val="toc 9"/>
    <w:basedOn w:val="Normal"/>
    <w:next w:val="Normal"/>
    <w:autoRedefine/>
    <w:uiPriority w:val="39"/>
    <w:semiHidden/>
    <w:unhideWhenUsed/>
    <w:rsid w:val="003A126A"/>
    <w:pPr>
      <w:spacing w:after="100"/>
      <w:ind w:left="2000"/>
    </w:pPr>
  </w:style>
  <w:style w:type="paragraph" w:styleId="CommentText">
    <w:name w:val="annotation text"/>
    <w:basedOn w:val="Normal"/>
    <w:link w:val="KommentarerChar"/>
    <w:uiPriority w:val="99"/>
    <w:semiHidden/>
    <w:unhideWhenUsed/>
    <w:rsid w:val="003A126A"/>
    <w:pPr>
      <w:spacing w:line="240" w:lineRule="auto"/>
    </w:pPr>
    <w:rPr>
      <w:sz w:val="20"/>
      <w:szCs w:val="20"/>
    </w:rPr>
  </w:style>
  <w:style w:type="character" w:customStyle="1" w:styleId="KommentarerChar">
    <w:name w:val="Kommentarer Char"/>
    <w:basedOn w:val="DefaultParagraphFont"/>
    <w:link w:val="CommentText"/>
    <w:uiPriority w:val="99"/>
    <w:semiHidden/>
    <w:rsid w:val="003A126A"/>
    <w:rPr>
      <w:sz w:val="20"/>
      <w:szCs w:val="20"/>
    </w:rPr>
  </w:style>
  <w:style w:type="character" w:styleId="CommentReference">
    <w:name w:val="annotation reference"/>
    <w:basedOn w:val="DefaultParagraphFont"/>
    <w:uiPriority w:val="99"/>
    <w:semiHidden/>
    <w:unhideWhenUsed/>
    <w:rsid w:val="003A126A"/>
    <w:rPr>
      <w:noProof w:val="0"/>
      <w:sz w:val="16"/>
      <w:szCs w:val="16"/>
    </w:rPr>
  </w:style>
  <w:style w:type="paragraph" w:styleId="CommentSubject">
    <w:name w:val="annotation subject"/>
    <w:basedOn w:val="CommentText"/>
    <w:next w:val="CommentText"/>
    <w:link w:val="KommentarsmneChar"/>
    <w:uiPriority w:val="99"/>
    <w:semiHidden/>
    <w:unhideWhenUsed/>
    <w:rsid w:val="003A126A"/>
    <w:rPr>
      <w:b/>
      <w:bCs/>
    </w:rPr>
  </w:style>
  <w:style w:type="character" w:customStyle="1" w:styleId="KommentarsmneChar">
    <w:name w:val="Kommentarsämne Char"/>
    <w:basedOn w:val="KommentarerChar"/>
    <w:link w:val="CommentSubject"/>
    <w:uiPriority w:val="99"/>
    <w:semiHidden/>
    <w:rsid w:val="003A126A"/>
    <w:rPr>
      <w:b/>
      <w:bCs/>
      <w:sz w:val="20"/>
      <w:szCs w:val="20"/>
    </w:rPr>
  </w:style>
  <w:style w:type="paragraph" w:styleId="List">
    <w:name w:val="List"/>
    <w:basedOn w:val="Normal"/>
    <w:uiPriority w:val="99"/>
    <w:semiHidden/>
    <w:unhideWhenUsed/>
    <w:rsid w:val="003A126A"/>
    <w:pPr>
      <w:ind w:left="283" w:hanging="283"/>
      <w:contextualSpacing/>
    </w:pPr>
  </w:style>
  <w:style w:type="paragraph" w:styleId="List2">
    <w:name w:val="List 2"/>
    <w:basedOn w:val="Normal"/>
    <w:uiPriority w:val="99"/>
    <w:semiHidden/>
    <w:unhideWhenUsed/>
    <w:rsid w:val="003A126A"/>
    <w:pPr>
      <w:ind w:left="566" w:hanging="283"/>
      <w:contextualSpacing/>
    </w:pPr>
  </w:style>
  <w:style w:type="paragraph" w:styleId="List3">
    <w:name w:val="List 3"/>
    <w:basedOn w:val="Normal"/>
    <w:uiPriority w:val="99"/>
    <w:semiHidden/>
    <w:unhideWhenUsed/>
    <w:rsid w:val="003A126A"/>
    <w:pPr>
      <w:ind w:left="849" w:hanging="283"/>
      <w:contextualSpacing/>
    </w:pPr>
  </w:style>
  <w:style w:type="paragraph" w:styleId="List4">
    <w:name w:val="List 4"/>
    <w:basedOn w:val="Normal"/>
    <w:uiPriority w:val="99"/>
    <w:semiHidden/>
    <w:unhideWhenUsed/>
    <w:rsid w:val="003A126A"/>
    <w:pPr>
      <w:ind w:left="1132" w:hanging="283"/>
      <w:contextualSpacing/>
    </w:pPr>
  </w:style>
  <w:style w:type="paragraph" w:styleId="List5">
    <w:name w:val="List 5"/>
    <w:basedOn w:val="Normal"/>
    <w:uiPriority w:val="99"/>
    <w:semiHidden/>
    <w:unhideWhenUsed/>
    <w:rsid w:val="003A126A"/>
    <w:pPr>
      <w:ind w:left="1415" w:hanging="283"/>
      <w:contextualSpacing/>
    </w:pPr>
  </w:style>
  <w:style w:type="paragraph" w:styleId="ListContinue">
    <w:name w:val="List Continue"/>
    <w:basedOn w:val="Normal"/>
    <w:uiPriority w:val="99"/>
    <w:semiHidden/>
    <w:unhideWhenUsed/>
    <w:rsid w:val="003A126A"/>
    <w:pPr>
      <w:spacing w:after="120"/>
      <w:ind w:left="283"/>
      <w:contextualSpacing/>
    </w:pPr>
  </w:style>
  <w:style w:type="paragraph" w:styleId="ListContinue2">
    <w:name w:val="List Continue 2"/>
    <w:basedOn w:val="Normal"/>
    <w:uiPriority w:val="99"/>
    <w:semiHidden/>
    <w:unhideWhenUsed/>
    <w:rsid w:val="003A126A"/>
    <w:pPr>
      <w:spacing w:after="120"/>
      <w:ind w:left="566"/>
      <w:contextualSpacing/>
    </w:pPr>
  </w:style>
  <w:style w:type="paragraph" w:styleId="ListContinue3">
    <w:name w:val="List Continue 3"/>
    <w:basedOn w:val="Normal"/>
    <w:uiPriority w:val="99"/>
    <w:semiHidden/>
    <w:unhideWhenUsed/>
    <w:rsid w:val="003A126A"/>
    <w:pPr>
      <w:spacing w:after="120"/>
      <w:ind w:left="849"/>
      <w:contextualSpacing/>
    </w:pPr>
  </w:style>
  <w:style w:type="paragraph" w:styleId="ListContinue4">
    <w:name w:val="List Continue 4"/>
    <w:basedOn w:val="Normal"/>
    <w:uiPriority w:val="99"/>
    <w:semiHidden/>
    <w:unhideWhenUsed/>
    <w:rsid w:val="003A126A"/>
    <w:pPr>
      <w:spacing w:after="120"/>
      <w:ind w:left="1132"/>
      <w:contextualSpacing/>
    </w:pPr>
  </w:style>
  <w:style w:type="paragraph" w:styleId="ListContinue5">
    <w:name w:val="List Continue 5"/>
    <w:basedOn w:val="Normal"/>
    <w:uiPriority w:val="99"/>
    <w:semiHidden/>
    <w:unhideWhenUsed/>
    <w:rsid w:val="003A126A"/>
    <w:pPr>
      <w:spacing w:after="120"/>
      <w:ind w:left="1415"/>
      <w:contextualSpacing/>
    </w:pPr>
  </w:style>
  <w:style w:type="paragraph" w:styleId="ListParagraph">
    <w:name w:val="List Paragraph"/>
    <w:basedOn w:val="Normal"/>
    <w:uiPriority w:val="34"/>
    <w:semiHidden/>
    <w:qFormat/>
    <w:rsid w:val="003A126A"/>
    <w:pPr>
      <w:ind w:left="720"/>
      <w:contextualSpacing/>
    </w:pPr>
  </w:style>
  <w:style w:type="table" w:customStyle="1" w:styleId="ListTable1Light">
    <w:name w:val="List Table 1 Light"/>
    <w:basedOn w:val="TableNormal"/>
    <w:uiPriority w:val="46"/>
    <w:rsid w:val="003A126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A126A"/>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3A126A"/>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3A126A"/>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3A126A"/>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3A126A"/>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3A126A"/>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3A126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A126A"/>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3A126A"/>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3A126A"/>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3A126A"/>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3A126A"/>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3A126A"/>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3A126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3A126A"/>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3A126A"/>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3A126A"/>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3A126A"/>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3A126A"/>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3A126A"/>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3A12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3A126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3A126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3A126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3A126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3A126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3A126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3A126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3A126A"/>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A126A"/>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A126A"/>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A126A"/>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A126A"/>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A126A"/>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A126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A126A"/>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3A126A"/>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3A126A"/>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3A126A"/>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3A126A"/>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3A126A"/>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3A126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A126A"/>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A126A"/>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A126A"/>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A126A"/>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A126A"/>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A126A"/>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3A126A"/>
  </w:style>
  <w:style w:type="table" w:styleId="LightList">
    <w:name w:val="Light List"/>
    <w:basedOn w:val="TableNormal"/>
    <w:uiPriority w:val="61"/>
    <w:semiHidden/>
    <w:unhideWhenUsed/>
    <w:rsid w:val="003A12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A126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3A126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3A126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3A126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3A126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3A126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3A12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A126A"/>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3A126A"/>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3A126A"/>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3A126A"/>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3A126A"/>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3A126A"/>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3A12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A126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3A126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3A126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3A126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3A126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3A126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3A126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3A126A"/>
    <w:rPr>
      <w:rFonts w:ascii="Consolas" w:hAnsi="Consolas"/>
      <w:sz w:val="20"/>
      <w:szCs w:val="20"/>
    </w:rPr>
  </w:style>
  <w:style w:type="paragraph" w:styleId="MessageHeader">
    <w:name w:val="Message Header"/>
    <w:basedOn w:val="Normal"/>
    <w:link w:val="MeddelanderubrikChar"/>
    <w:uiPriority w:val="99"/>
    <w:semiHidden/>
    <w:unhideWhenUsed/>
    <w:rsid w:val="003A12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3A126A"/>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3A126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A126A"/>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3A126A"/>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3A126A"/>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3A126A"/>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3A126A"/>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3A126A"/>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A12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A126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A126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A126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A126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A126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A126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A12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A12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A12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A12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A12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A12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A12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3A12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A126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3A126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3A126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3A126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3A126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3A126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A12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A12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A12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3A12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3A12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3A12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3A12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3A12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3A126A"/>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3A126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A126A"/>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3A126A"/>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3A126A"/>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3A126A"/>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3A126A"/>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3A126A"/>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3A126A"/>
    <w:rPr>
      <w:rFonts w:ascii="Times New Roman" w:hAnsi="Times New Roman" w:cs="Times New Roman"/>
      <w:sz w:val="24"/>
      <w:szCs w:val="24"/>
    </w:rPr>
  </w:style>
  <w:style w:type="paragraph" w:styleId="NormalIndent">
    <w:name w:val="Normal Indent"/>
    <w:basedOn w:val="Normal"/>
    <w:uiPriority w:val="99"/>
    <w:semiHidden/>
    <w:unhideWhenUsed/>
    <w:rsid w:val="003A126A"/>
    <w:pPr>
      <w:ind w:left="1304"/>
    </w:pPr>
  </w:style>
  <w:style w:type="paragraph" w:styleId="ListNumber4">
    <w:name w:val="List Number 4"/>
    <w:basedOn w:val="Normal"/>
    <w:uiPriority w:val="99"/>
    <w:semiHidden/>
    <w:unhideWhenUsed/>
    <w:rsid w:val="003A126A"/>
    <w:pPr>
      <w:numPr>
        <w:numId w:val="40"/>
      </w:numPr>
      <w:contextualSpacing/>
    </w:pPr>
  </w:style>
  <w:style w:type="paragraph" w:styleId="ListNumber5">
    <w:name w:val="List Number 5"/>
    <w:basedOn w:val="Normal"/>
    <w:uiPriority w:val="99"/>
    <w:semiHidden/>
    <w:unhideWhenUsed/>
    <w:rsid w:val="003A126A"/>
    <w:pPr>
      <w:numPr>
        <w:numId w:val="41"/>
      </w:numPr>
      <w:contextualSpacing/>
    </w:pPr>
  </w:style>
  <w:style w:type="character" w:customStyle="1" w:styleId="Mention">
    <w:name w:val="Mention"/>
    <w:basedOn w:val="DefaultParagraphFont"/>
    <w:uiPriority w:val="99"/>
    <w:semiHidden/>
    <w:unhideWhenUsed/>
    <w:rsid w:val="003A126A"/>
    <w:rPr>
      <w:noProof w:val="0"/>
      <w:color w:val="2B579A"/>
      <w:shd w:val="clear" w:color="auto" w:fill="E6E6E6"/>
    </w:rPr>
  </w:style>
  <w:style w:type="table" w:customStyle="1" w:styleId="PlainTable1">
    <w:name w:val="Plain Table 1"/>
    <w:basedOn w:val="TableNormal"/>
    <w:uiPriority w:val="41"/>
    <w:rsid w:val="003A12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A12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3A12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A12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A12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3A126A"/>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3A126A"/>
    <w:rPr>
      <w:rFonts w:ascii="Consolas" w:hAnsi="Consolas"/>
      <w:sz w:val="21"/>
      <w:szCs w:val="21"/>
    </w:rPr>
  </w:style>
  <w:style w:type="character" w:customStyle="1" w:styleId="UnresolvedMention">
    <w:name w:val="Unresolved Mention"/>
    <w:basedOn w:val="DefaultParagraphFont"/>
    <w:uiPriority w:val="99"/>
    <w:semiHidden/>
    <w:unhideWhenUsed/>
    <w:rsid w:val="003A126A"/>
    <w:rPr>
      <w:noProof w:val="0"/>
      <w:color w:val="808080"/>
      <w:shd w:val="clear" w:color="auto" w:fill="E6E6E6"/>
    </w:rPr>
  </w:style>
  <w:style w:type="table" w:styleId="TableProfessional">
    <w:name w:val="Table Professional"/>
    <w:basedOn w:val="TableNormal"/>
    <w:uiPriority w:val="99"/>
    <w:semiHidden/>
    <w:unhideWhenUsed/>
    <w:rsid w:val="003A12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3A126A"/>
    <w:pPr>
      <w:numPr>
        <w:numId w:val="42"/>
      </w:numPr>
      <w:contextualSpacing/>
    </w:pPr>
  </w:style>
  <w:style w:type="paragraph" w:styleId="ListBullet5">
    <w:name w:val="List Bullet 5"/>
    <w:basedOn w:val="Normal"/>
    <w:uiPriority w:val="99"/>
    <w:semiHidden/>
    <w:unhideWhenUsed/>
    <w:rsid w:val="003A126A"/>
    <w:pPr>
      <w:numPr>
        <w:numId w:val="43"/>
      </w:numPr>
      <w:contextualSpacing/>
    </w:pPr>
  </w:style>
  <w:style w:type="character" w:styleId="LineNumber">
    <w:name w:val="line number"/>
    <w:basedOn w:val="DefaultParagraphFont"/>
    <w:uiPriority w:val="99"/>
    <w:semiHidden/>
    <w:unhideWhenUsed/>
    <w:rsid w:val="003A126A"/>
    <w:rPr>
      <w:noProof w:val="0"/>
    </w:rPr>
  </w:style>
  <w:style w:type="character" w:customStyle="1" w:styleId="Rubrik6Char">
    <w:name w:val="Rubrik 6 Char"/>
    <w:basedOn w:val="DefaultParagraphFont"/>
    <w:link w:val="Heading6"/>
    <w:uiPriority w:val="9"/>
    <w:semiHidden/>
    <w:rsid w:val="003A126A"/>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3A126A"/>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3A126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3A126A"/>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3A12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A126A"/>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A126A"/>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A126A"/>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A126A"/>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A126A"/>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A126A"/>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A126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A126A"/>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3A126A"/>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3A126A"/>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3A126A"/>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3A126A"/>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3A126A"/>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3A12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A126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3A126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3A126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3A126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3A126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3A126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3A12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3A126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3A126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3A126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3A126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3A126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3A126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3A12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A12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3A12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3A12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3A12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3A12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3A12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3A12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A126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3A126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3A126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3A126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3A126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3A126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3A12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A126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3A126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3A126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3A126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3A126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3A126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3A126A"/>
    <w:pPr>
      <w:spacing w:after="0" w:line="240" w:lineRule="auto"/>
      <w:ind w:left="4252"/>
    </w:pPr>
  </w:style>
  <w:style w:type="character" w:customStyle="1" w:styleId="SignaturChar">
    <w:name w:val="Signatur Char"/>
    <w:basedOn w:val="DefaultParagraphFont"/>
    <w:link w:val="Signature"/>
    <w:uiPriority w:val="99"/>
    <w:semiHidden/>
    <w:rsid w:val="003A126A"/>
  </w:style>
  <w:style w:type="character" w:styleId="EndnoteReference">
    <w:name w:val="endnote reference"/>
    <w:basedOn w:val="DefaultParagraphFont"/>
    <w:uiPriority w:val="99"/>
    <w:semiHidden/>
    <w:unhideWhenUsed/>
    <w:rsid w:val="003A126A"/>
    <w:rPr>
      <w:noProof w:val="0"/>
      <w:vertAlign w:val="superscript"/>
    </w:rPr>
  </w:style>
  <w:style w:type="paragraph" w:styleId="EndnoteText">
    <w:name w:val="endnote text"/>
    <w:basedOn w:val="Normal"/>
    <w:link w:val="SlutnotstextChar"/>
    <w:uiPriority w:val="99"/>
    <w:semiHidden/>
    <w:unhideWhenUsed/>
    <w:rsid w:val="003A126A"/>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3A126A"/>
    <w:rPr>
      <w:sz w:val="20"/>
      <w:szCs w:val="20"/>
    </w:rPr>
  </w:style>
  <w:style w:type="character" w:customStyle="1" w:styleId="SmartHyperlink">
    <w:name w:val="Smart Hyperlink"/>
    <w:basedOn w:val="DefaultParagraphFont"/>
    <w:uiPriority w:val="99"/>
    <w:semiHidden/>
    <w:unhideWhenUsed/>
    <w:rsid w:val="003A126A"/>
    <w:rPr>
      <w:noProof w:val="0"/>
      <w:u w:val="dotted"/>
    </w:rPr>
  </w:style>
  <w:style w:type="table" w:styleId="TableClassic1">
    <w:name w:val="Table Classic 1"/>
    <w:basedOn w:val="TableNormal"/>
    <w:uiPriority w:val="99"/>
    <w:semiHidden/>
    <w:unhideWhenUsed/>
    <w:rsid w:val="003A12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3A12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3A12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3A12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3A126A"/>
    <w:rPr>
      <w:b/>
      <w:bCs/>
      <w:noProof w:val="0"/>
    </w:rPr>
  </w:style>
  <w:style w:type="character" w:styleId="IntenseEmphasis">
    <w:name w:val="Intense Emphasis"/>
    <w:basedOn w:val="DefaultParagraphFont"/>
    <w:uiPriority w:val="21"/>
    <w:semiHidden/>
    <w:qFormat/>
    <w:rsid w:val="003A126A"/>
    <w:rPr>
      <w:i/>
      <w:iCs/>
      <w:noProof w:val="0"/>
      <w:color w:val="1A3050" w:themeColor="accent1"/>
    </w:rPr>
  </w:style>
  <w:style w:type="character" w:styleId="IntenseReference">
    <w:name w:val="Intense Reference"/>
    <w:basedOn w:val="DefaultParagraphFont"/>
    <w:uiPriority w:val="32"/>
    <w:semiHidden/>
    <w:qFormat/>
    <w:rsid w:val="003A126A"/>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3A126A"/>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3A126A"/>
    <w:rPr>
      <w:i/>
      <w:iCs/>
      <w:color w:val="1A3050" w:themeColor="accent1"/>
    </w:rPr>
  </w:style>
  <w:style w:type="table" w:styleId="Table3Deffects1">
    <w:name w:val="Table 3D effects 1"/>
    <w:basedOn w:val="TableNormal"/>
    <w:uiPriority w:val="99"/>
    <w:semiHidden/>
    <w:unhideWhenUsed/>
    <w:rsid w:val="003A126A"/>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3A126A"/>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3A126A"/>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3A12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3A126A"/>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3A12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3A126A"/>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12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3A12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3A126A"/>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3A12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3A12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12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3A12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12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12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3A12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3A126A"/>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3A12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3A12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3A12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12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12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12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3A1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3A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3A126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3A126A"/>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3A12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3A12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3A12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Avsndare">
    <w:name w:val="Avsändare"/>
    <w:basedOn w:val="Normal"/>
    <w:rsid w:val="008A1C6D"/>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paragraph" w:styleId="Revision">
    <w:name w:val="Revision"/>
    <w:hidden/>
    <w:uiPriority w:val="99"/>
    <w:semiHidden/>
    <w:rsid w:val="00E702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55A72D70E545BB9CB3CF12036DC547"/>
        <w:category>
          <w:name w:val="Allmänt"/>
          <w:gallery w:val="placeholder"/>
        </w:category>
        <w:types>
          <w:type w:val="bbPlcHdr"/>
        </w:types>
        <w:behaviors>
          <w:behavior w:val="content"/>
        </w:behaviors>
        <w:guid w:val="{FAAD05C2-489B-4C03-AE67-FD8E5F924583}"/>
      </w:docPartPr>
      <w:docPartBody>
        <w:p w:rsidR="000D3D5B" w:rsidP="009A5094">
          <w:pPr>
            <w:pStyle w:val="2D55A72D70E545BB9CB3CF12036DC547"/>
          </w:pPr>
          <w:r>
            <w:rPr>
              <w:rStyle w:val="PlaceholderText"/>
            </w:rPr>
            <w:t xml:space="preserve"> </w:t>
          </w:r>
        </w:p>
      </w:docPartBody>
    </w:docPart>
    <w:docPart>
      <w:docPartPr>
        <w:name w:val="53EC5D334DCC4C38A81E9E40830BC2B9"/>
        <w:category>
          <w:name w:val="Allmänt"/>
          <w:gallery w:val="placeholder"/>
        </w:category>
        <w:types>
          <w:type w:val="bbPlcHdr"/>
        </w:types>
        <w:behaviors>
          <w:behavior w:val="content"/>
        </w:behaviors>
        <w:guid w:val="{7BB87341-3247-416F-8940-38BA348384CC}"/>
      </w:docPartPr>
      <w:docPartBody>
        <w:p w:rsidR="000D3D5B" w:rsidP="009A5094">
          <w:pPr>
            <w:pStyle w:val="53EC5D334DCC4C38A81E9E40830BC2B91"/>
          </w:pPr>
          <w:r>
            <w:rPr>
              <w:rStyle w:val="PlaceholderText"/>
            </w:rPr>
            <w:t xml:space="preserve"> </w:t>
          </w:r>
        </w:p>
      </w:docPartBody>
    </w:docPart>
    <w:docPart>
      <w:docPartPr>
        <w:name w:val="2FFACBAD55DF48BCA9353E22EC27BC75"/>
        <w:category>
          <w:name w:val="Allmänt"/>
          <w:gallery w:val="placeholder"/>
        </w:category>
        <w:types>
          <w:type w:val="bbPlcHdr"/>
        </w:types>
        <w:behaviors>
          <w:behavior w:val="content"/>
        </w:behaviors>
        <w:guid w:val="{434E2E34-ADAC-41D4-9A50-2A1AFB639D78}"/>
      </w:docPartPr>
      <w:docPartBody>
        <w:p w:rsidR="000D3D5B" w:rsidP="009A5094">
          <w:pPr>
            <w:pStyle w:val="2FFACBAD55DF48BCA9353E22EC27BC751"/>
          </w:pPr>
          <w:r>
            <w:rPr>
              <w:rStyle w:val="PlaceholderText"/>
            </w:rPr>
            <w:t xml:space="preserve"> </w:t>
          </w:r>
        </w:p>
      </w:docPartBody>
    </w:docPart>
    <w:docPart>
      <w:docPartPr>
        <w:name w:val="EF34FC9D75DE420F9998FACACBF76BD9"/>
        <w:category>
          <w:name w:val="Allmänt"/>
          <w:gallery w:val="placeholder"/>
        </w:category>
        <w:types>
          <w:type w:val="bbPlcHdr"/>
        </w:types>
        <w:behaviors>
          <w:behavior w:val="content"/>
        </w:behaviors>
        <w:guid w:val="{750CF7A4-3AFF-4DCB-9D58-D6DD7D950F47}"/>
      </w:docPartPr>
      <w:docPartBody>
        <w:p w:rsidR="000D3D5B" w:rsidP="009A5094">
          <w:pPr>
            <w:pStyle w:val="EF34FC9D75DE420F9998FACACBF76BD9"/>
          </w:pPr>
          <w:r>
            <w:rPr>
              <w:rStyle w:val="PlaceholderText"/>
            </w:rPr>
            <w:t xml:space="preserve"> </w:t>
          </w:r>
        </w:p>
      </w:docPartBody>
    </w:docPart>
    <w:docPart>
      <w:docPartPr>
        <w:name w:val="6DC4A3C72C9C4297808392D5579E4DB4"/>
        <w:category>
          <w:name w:val="Allmänt"/>
          <w:gallery w:val="placeholder"/>
        </w:category>
        <w:types>
          <w:type w:val="bbPlcHdr"/>
        </w:types>
        <w:behaviors>
          <w:behavior w:val="content"/>
        </w:behaviors>
        <w:guid w:val="{74FEC32B-3802-4C71-8504-EF6A1347D6A1}"/>
      </w:docPartPr>
      <w:docPartBody>
        <w:p w:rsidR="000D3D5B" w:rsidP="009A5094">
          <w:pPr>
            <w:pStyle w:val="6DC4A3C72C9C4297808392D5579E4DB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45A6FBB2174CE3BF6C1F1DA91FE783">
    <w:name w:val="C045A6FBB2174CE3BF6C1F1DA91FE783"/>
    <w:rsid w:val="009A5094"/>
  </w:style>
  <w:style w:type="character" w:styleId="PlaceholderText">
    <w:name w:val="Placeholder Text"/>
    <w:basedOn w:val="DefaultParagraphFont"/>
    <w:uiPriority w:val="99"/>
    <w:semiHidden/>
    <w:rsid w:val="009A5094"/>
    <w:rPr>
      <w:noProof w:val="0"/>
      <w:color w:val="808080"/>
    </w:rPr>
  </w:style>
  <w:style w:type="paragraph" w:customStyle="1" w:styleId="5F687A71ED34476AAA041EB4F1EBABC9">
    <w:name w:val="5F687A71ED34476AAA041EB4F1EBABC9"/>
    <w:rsid w:val="009A5094"/>
  </w:style>
  <w:style w:type="paragraph" w:customStyle="1" w:styleId="36072A0A134F4BC59C5263E91A797A5B">
    <w:name w:val="36072A0A134F4BC59C5263E91A797A5B"/>
    <w:rsid w:val="009A5094"/>
  </w:style>
  <w:style w:type="paragraph" w:customStyle="1" w:styleId="07511DF552E748F38DE866A52D14C35A">
    <w:name w:val="07511DF552E748F38DE866A52D14C35A"/>
    <w:rsid w:val="009A5094"/>
  </w:style>
  <w:style w:type="paragraph" w:customStyle="1" w:styleId="2D55A72D70E545BB9CB3CF12036DC547">
    <w:name w:val="2D55A72D70E545BB9CB3CF12036DC547"/>
    <w:rsid w:val="009A5094"/>
  </w:style>
  <w:style w:type="paragraph" w:customStyle="1" w:styleId="53EC5D334DCC4C38A81E9E40830BC2B9">
    <w:name w:val="53EC5D334DCC4C38A81E9E40830BC2B9"/>
    <w:rsid w:val="009A5094"/>
  </w:style>
  <w:style w:type="paragraph" w:customStyle="1" w:styleId="8AE396F045BD4F33934810BCA51B0DBE">
    <w:name w:val="8AE396F045BD4F33934810BCA51B0DBE"/>
    <w:rsid w:val="009A5094"/>
  </w:style>
  <w:style w:type="paragraph" w:customStyle="1" w:styleId="181B46BF46AA4406851DE3649B418EF6">
    <w:name w:val="181B46BF46AA4406851DE3649B418EF6"/>
    <w:rsid w:val="009A5094"/>
  </w:style>
  <w:style w:type="paragraph" w:customStyle="1" w:styleId="1D0255EA65F041838D714797D213F9BF">
    <w:name w:val="1D0255EA65F041838D714797D213F9BF"/>
    <w:rsid w:val="009A5094"/>
  </w:style>
  <w:style w:type="paragraph" w:customStyle="1" w:styleId="2FFACBAD55DF48BCA9353E22EC27BC75">
    <w:name w:val="2FFACBAD55DF48BCA9353E22EC27BC75"/>
    <w:rsid w:val="009A5094"/>
  </w:style>
  <w:style w:type="paragraph" w:customStyle="1" w:styleId="EF34FC9D75DE420F9998FACACBF76BD9">
    <w:name w:val="EF34FC9D75DE420F9998FACACBF76BD9"/>
    <w:rsid w:val="009A5094"/>
  </w:style>
  <w:style w:type="paragraph" w:customStyle="1" w:styleId="53EC5D334DCC4C38A81E9E40830BC2B91">
    <w:name w:val="53EC5D334DCC4C38A81E9E40830BC2B91"/>
    <w:rsid w:val="009A509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FFACBAD55DF48BCA9353E22EC27BC751">
    <w:name w:val="2FFACBAD55DF48BCA9353E22EC27BC751"/>
    <w:rsid w:val="009A509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9F1FF9708B9439888C83D9A23ED1B27">
    <w:name w:val="59F1FF9708B9439888C83D9A23ED1B27"/>
    <w:rsid w:val="009A5094"/>
  </w:style>
  <w:style w:type="paragraph" w:customStyle="1" w:styleId="5B5702BD61B149EF860D6E8E8111A380">
    <w:name w:val="5B5702BD61B149EF860D6E8E8111A380"/>
    <w:rsid w:val="009A5094"/>
  </w:style>
  <w:style w:type="paragraph" w:customStyle="1" w:styleId="CE743122C54E424787CCDE4F8CA6A650">
    <w:name w:val="CE743122C54E424787CCDE4F8CA6A650"/>
    <w:rsid w:val="009A5094"/>
  </w:style>
  <w:style w:type="paragraph" w:customStyle="1" w:styleId="1D1B71AB507C4638803F304C9C42226C">
    <w:name w:val="1D1B71AB507C4638803F304C9C42226C"/>
    <w:rsid w:val="009A5094"/>
  </w:style>
  <w:style w:type="paragraph" w:customStyle="1" w:styleId="F5B18E4625874214B7E40FB209971F0A">
    <w:name w:val="F5B18E4625874214B7E40FB209971F0A"/>
    <w:rsid w:val="009A5094"/>
  </w:style>
  <w:style w:type="paragraph" w:customStyle="1" w:styleId="6DC4A3C72C9C4297808392D5579E4DB4">
    <w:name w:val="6DC4A3C72C9C4297808392D5579E4DB4"/>
    <w:rsid w:val="009A5094"/>
  </w:style>
  <w:style w:type="paragraph" w:customStyle="1" w:styleId="1C6465B9B63F4C848A165AA1ED60E038">
    <w:name w:val="1C6465B9B63F4C848A165AA1ED60E038"/>
    <w:rsid w:val="009A509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02746792-9bc7-458e-95ae-152f5b583cb3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2021-07-26T00:00:00</HeaderDate>
    <Office/>
    <Dnr>Ju2021/02713</Dnr>
    <ParagrafNr/>
    <DocumentTitle/>
    <VisitingAddress/>
    <Extra1/>
    <Extra2/>
    <Extra3>Lars Beckman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1DC5B27-9CB4-40C7-AC21-3028644B829D}"/>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F90A4F44-34B9-4BFD-B437-6A9E1B1596B8}"/>
</file>

<file path=customXml/itemProps5.xml><?xml version="1.0" encoding="utf-8"?>
<ds:datastoreItem xmlns:ds="http://schemas.openxmlformats.org/officeDocument/2006/customXml" ds:itemID="{14814516-3E8C-4071-A3EB-B7D403DBFD32}"/>
</file>

<file path=docProps/app.xml><?xml version="1.0" encoding="utf-8"?>
<Properties xmlns="http://schemas.openxmlformats.org/officeDocument/2006/extended-properties" xmlns:vt="http://schemas.openxmlformats.org/officeDocument/2006/docPropsVTypes">
  <Template>RK Basmall</Template>
  <TotalTime>0</TotalTime>
  <Pages>2</Pages>
  <Words>364</Words>
  <Characters>1933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3335 av Björn Söder (SD) Parallell rättskipning i Malmö.docx</dc:title>
  <cp:revision>13</cp:revision>
  <cp:lastPrinted>2021-07-23T11:55:00Z</cp:lastPrinted>
  <dcterms:created xsi:type="dcterms:W3CDTF">2021-07-13T14:43:00Z</dcterms:created>
  <dcterms:modified xsi:type="dcterms:W3CDTF">2021-07-23T11:55:00Z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e7ea8f0c-4b27-40d2-961c-43e50c6a1088</vt:lpwstr>
  </property>
</Properties>
</file>