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1A9C" w14:textId="77777777" w:rsidR="003E5536" w:rsidRDefault="003E553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3E5536">
        <w:t>2017/18:1594</w:t>
      </w:r>
      <w:r>
        <w:t xml:space="preserve"> av Betty Malmberg (M)</w:t>
      </w:r>
      <w:r>
        <w:br/>
      </w:r>
      <w:r w:rsidRPr="003E5536">
        <w:t>Gränskontroll vid import av lantbruksdjur</w:t>
      </w:r>
    </w:p>
    <w:p w14:paraId="285AB43B" w14:textId="77777777" w:rsidR="007A7BC1" w:rsidRDefault="003E5536" w:rsidP="003E5536">
      <w:pPr>
        <w:autoSpaceDE w:val="0"/>
        <w:autoSpaceDN w:val="0"/>
        <w:adjustRightInd w:val="0"/>
        <w:spacing w:after="0" w:line="240" w:lineRule="auto"/>
      </w:pPr>
      <w:r>
        <w:t>B</w:t>
      </w:r>
      <w:r w:rsidR="00800BD1">
        <w:t xml:space="preserve">etty Malmberg </w:t>
      </w:r>
      <w:r>
        <w:t xml:space="preserve">har frågat mig </w:t>
      </w:r>
      <w:r w:rsidRPr="003E5536">
        <w:t>vilka</w:t>
      </w:r>
      <w:r>
        <w:t xml:space="preserve"> </w:t>
      </w:r>
      <w:r w:rsidRPr="003E5536">
        <w:t>åtgärder jag har vidtagit för att försöka stoppa kommissionens beslut</w:t>
      </w:r>
      <w:r>
        <w:t xml:space="preserve"> samt vilka åtgärder jag</w:t>
      </w:r>
      <w:r w:rsidRPr="003E5536">
        <w:t xml:space="preserve"> kommer att vidta för att virussmittade levande</w:t>
      </w:r>
      <w:r>
        <w:t xml:space="preserve"> </w:t>
      </w:r>
      <w:r w:rsidRPr="003E5536">
        <w:t>lantbruksdjur inte ska kunna föras in i Sverige</w:t>
      </w:r>
      <w:r w:rsidR="009D0586">
        <w:t>.</w:t>
      </w:r>
    </w:p>
    <w:p w14:paraId="3AC101F1" w14:textId="77777777" w:rsidR="00DC4F6B" w:rsidRDefault="00DC4F6B" w:rsidP="003E5536">
      <w:pPr>
        <w:autoSpaceDE w:val="0"/>
        <w:autoSpaceDN w:val="0"/>
        <w:adjustRightInd w:val="0"/>
        <w:spacing w:after="0" w:line="240" w:lineRule="auto"/>
      </w:pPr>
    </w:p>
    <w:p w14:paraId="19745178" w14:textId="6413479E" w:rsidR="00966E6F" w:rsidRDefault="00063FB0" w:rsidP="003E5536">
      <w:pPr>
        <w:autoSpaceDE w:val="0"/>
        <w:autoSpaceDN w:val="0"/>
        <w:adjustRightInd w:val="0"/>
        <w:spacing w:after="0" w:line="240" w:lineRule="auto"/>
      </w:pPr>
      <w:r>
        <w:t>Det kan t</w:t>
      </w:r>
      <w:r w:rsidR="00DC4F6B">
        <w:t xml:space="preserve">ill att börja med </w:t>
      </w:r>
      <w:r>
        <w:t xml:space="preserve">konstateras att det </w:t>
      </w:r>
      <w:r w:rsidR="004867E9">
        <w:t xml:space="preserve">verkar </w:t>
      </w:r>
      <w:r w:rsidR="00DC4F6B">
        <w:t xml:space="preserve">råda vissa missuppfattningar </w:t>
      </w:r>
      <w:r w:rsidR="00B27404">
        <w:t xml:space="preserve">om innebörden </w:t>
      </w:r>
      <w:r w:rsidR="00DC4F6B">
        <w:t xml:space="preserve">av </w:t>
      </w:r>
      <w:r>
        <w:t xml:space="preserve">EU:s </w:t>
      </w:r>
      <w:r w:rsidR="00DC4F6B">
        <w:t>nya djurhälsoförordning</w:t>
      </w:r>
      <w:r>
        <w:t xml:space="preserve">. Det har rapporterats </w:t>
      </w:r>
      <w:r w:rsidR="00DC4F6B">
        <w:t xml:space="preserve">att </w:t>
      </w:r>
      <w:r w:rsidR="003903CC">
        <w:t xml:space="preserve">den nya regleringen </w:t>
      </w:r>
      <w:r w:rsidR="00DC4F6B">
        <w:t xml:space="preserve">skulle </w:t>
      </w:r>
      <w:r w:rsidR="00DC4F6B" w:rsidRPr="00605C96">
        <w:t>innebära att det inte</w:t>
      </w:r>
      <w:r w:rsidR="002A12BA" w:rsidRPr="00605C96">
        <w:t xml:space="preserve"> längre kommer </w:t>
      </w:r>
      <w:r w:rsidR="003903CC" w:rsidRPr="00605C96">
        <w:t xml:space="preserve">att </w:t>
      </w:r>
      <w:r w:rsidR="002A12BA" w:rsidRPr="00605C96">
        <w:t>finnas regler vid handel med</w:t>
      </w:r>
      <w:r w:rsidR="00DC4F6B" w:rsidRPr="00605C96">
        <w:t xml:space="preserve"> djur från andra EU-länder</w:t>
      </w:r>
      <w:r w:rsidR="00966E6F" w:rsidRPr="00605C96">
        <w:t>. Låt mig vara tydlig med att det</w:t>
      </w:r>
      <w:r w:rsidR="00F008FF" w:rsidRPr="00605C96">
        <w:t xml:space="preserve"> inte stämmer.</w:t>
      </w:r>
      <w:r w:rsidR="00F008FF">
        <w:t xml:space="preserve"> </w:t>
      </w:r>
    </w:p>
    <w:p w14:paraId="1E66370C" w14:textId="77777777" w:rsidR="00966E6F" w:rsidRDefault="00966E6F" w:rsidP="003E5536">
      <w:pPr>
        <w:autoSpaceDE w:val="0"/>
        <w:autoSpaceDN w:val="0"/>
        <w:adjustRightInd w:val="0"/>
        <w:spacing w:after="0" w:line="240" w:lineRule="auto"/>
      </w:pPr>
    </w:p>
    <w:p w14:paraId="0E767D70" w14:textId="77777777" w:rsidR="00E60529" w:rsidRDefault="00D50C7A" w:rsidP="003E5536">
      <w:pPr>
        <w:autoSpaceDE w:val="0"/>
        <w:autoSpaceDN w:val="0"/>
        <w:adjustRightInd w:val="0"/>
        <w:spacing w:after="0" w:line="240" w:lineRule="auto"/>
      </w:pPr>
      <w:r>
        <w:t>De</w:t>
      </w:r>
      <w:r w:rsidR="005C3CC4">
        <w:t>n</w:t>
      </w:r>
      <w:r>
        <w:t xml:space="preserve"> </w:t>
      </w:r>
      <w:r w:rsidR="007E453B">
        <w:t xml:space="preserve">nya djurhälsoförordningen </w:t>
      </w:r>
      <w:r>
        <w:t xml:space="preserve">innebär att vi </w:t>
      </w:r>
      <w:r w:rsidR="007E453B">
        <w:t>kommer få nya gemensamma regler på EU-nivå som syftar till att stärka det före</w:t>
      </w:r>
      <w:r w:rsidR="009D0586">
        <w:t xml:space="preserve">byggande djurhälsoarbetet. </w:t>
      </w:r>
    </w:p>
    <w:p w14:paraId="525A81A7" w14:textId="6024C2F3" w:rsidR="007E453B" w:rsidRDefault="00E60529" w:rsidP="003E5536">
      <w:pPr>
        <w:autoSpaceDE w:val="0"/>
        <w:autoSpaceDN w:val="0"/>
        <w:adjustRightInd w:val="0"/>
        <w:spacing w:after="0" w:line="240" w:lineRule="auto"/>
      </w:pPr>
      <w:r>
        <w:t xml:space="preserve">Förordningen reglerar vilka sjukdomar som ska omfattas och vilka åtgärder som ska vidtas mot olika sjukdomar. </w:t>
      </w:r>
      <w:r w:rsidR="009D0586">
        <w:t>Förordningen</w:t>
      </w:r>
      <w:r w:rsidR="007E453B">
        <w:t xml:space="preserve"> reglerar bland annat djurhälsokrav vid handel, till exempel vilka sjukdomar som länder som är fria från en sjukdom kan ha särskilda djurhälsokra</w:t>
      </w:r>
      <w:r w:rsidR="00785A85">
        <w:t xml:space="preserve">v för </w:t>
      </w:r>
      <w:r w:rsidR="00B504B0">
        <w:t xml:space="preserve">vid </w:t>
      </w:r>
      <w:r w:rsidR="007E453B">
        <w:t xml:space="preserve">införsel </w:t>
      </w:r>
      <w:r w:rsidR="009D0586">
        <w:t xml:space="preserve">av djur </w:t>
      </w:r>
      <w:r w:rsidR="007E453B">
        <w:t xml:space="preserve">från andra EU-länder. </w:t>
      </w:r>
      <w:r w:rsidR="005C3CC4">
        <w:t>För v</w:t>
      </w:r>
      <w:r w:rsidR="007E453B">
        <w:t>issa sjukdomar</w:t>
      </w:r>
      <w:r w:rsidR="009869E9">
        <w:t xml:space="preserve"> </w:t>
      </w:r>
      <w:r w:rsidR="005C3CC4">
        <w:t xml:space="preserve">kommer </w:t>
      </w:r>
      <w:r w:rsidR="0046345B">
        <w:t>den nya förordningen</w:t>
      </w:r>
      <w:r w:rsidR="00785A85">
        <w:t xml:space="preserve"> </w:t>
      </w:r>
      <w:r w:rsidR="0046345B">
        <w:t xml:space="preserve">innebära skärpta krav för att förhindra spridning </w:t>
      </w:r>
      <w:r w:rsidR="00931048">
        <w:t xml:space="preserve">av smitta </w:t>
      </w:r>
      <w:r w:rsidR="0046345B">
        <w:t>i samband med förflyttning av djur</w:t>
      </w:r>
      <w:r w:rsidR="00966E6F">
        <w:t xml:space="preserve">. </w:t>
      </w:r>
      <w:r w:rsidR="004A7444">
        <w:t>D</w:t>
      </w:r>
      <w:r w:rsidR="007E453B">
        <w:t xml:space="preserve">et gäller bland annat nötkreaturssjukdomen </w:t>
      </w:r>
      <w:proofErr w:type="spellStart"/>
      <w:r w:rsidR="007E453B">
        <w:t>bovin</w:t>
      </w:r>
      <w:proofErr w:type="spellEnd"/>
      <w:r w:rsidR="007E453B">
        <w:t xml:space="preserve"> virusdiarré (BVD) som Sverige utrotat och önskat få </w:t>
      </w:r>
      <w:r>
        <w:t>listad i den nya förordningen.</w:t>
      </w:r>
      <w:r w:rsidR="009869E9">
        <w:t xml:space="preserve"> D</w:t>
      </w:r>
      <w:r w:rsidR="00931048">
        <w:t>et</w:t>
      </w:r>
      <w:r w:rsidR="00966E6F">
        <w:t>ta</w:t>
      </w:r>
      <w:r w:rsidR="00931048">
        <w:t xml:space="preserve"> </w:t>
      </w:r>
      <w:r w:rsidR="004A7444">
        <w:t>är en</w:t>
      </w:r>
      <w:r w:rsidR="00D50C7A">
        <w:t xml:space="preserve"> pos</w:t>
      </w:r>
      <w:r w:rsidR="004A7444">
        <w:t>itiv</w:t>
      </w:r>
      <w:r w:rsidR="00D50C7A">
        <w:t xml:space="preserve"> förändring som beror på </w:t>
      </w:r>
      <w:r w:rsidR="00A05573">
        <w:t>Sverige</w:t>
      </w:r>
      <w:r w:rsidR="00D50C7A">
        <w:t>s framgångar i EU-</w:t>
      </w:r>
      <w:r w:rsidR="00A05573">
        <w:t>förhandlingarna</w:t>
      </w:r>
      <w:r w:rsidR="00966E6F">
        <w:t>.</w:t>
      </w:r>
    </w:p>
    <w:p w14:paraId="752CC9A4" w14:textId="77777777" w:rsidR="007E453B" w:rsidRDefault="007E453B" w:rsidP="003E5536">
      <w:pPr>
        <w:autoSpaceDE w:val="0"/>
        <w:autoSpaceDN w:val="0"/>
        <w:adjustRightInd w:val="0"/>
        <w:spacing w:after="0" w:line="240" w:lineRule="auto"/>
      </w:pPr>
    </w:p>
    <w:p w14:paraId="5240A0F2" w14:textId="2A170E39" w:rsidR="00800BD1" w:rsidRDefault="003903CC" w:rsidP="003E5536">
      <w:pPr>
        <w:autoSpaceDE w:val="0"/>
        <w:autoSpaceDN w:val="0"/>
        <w:adjustRightInd w:val="0"/>
        <w:spacing w:after="0" w:line="240" w:lineRule="auto"/>
      </w:pPr>
      <w:r>
        <w:t xml:space="preserve">I </w:t>
      </w:r>
      <w:r w:rsidR="007E453B">
        <w:t>förhandl</w:t>
      </w:r>
      <w:r w:rsidR="00A05573">
        <w:t>ingarna om den nya förordningen</w:t>
      </w:r>
      <w:r w:rsidR="007E453B">
        <w:t xml:space="preserve"> </w:t>
      </w:r>
      <w:r>
        <w:t xml:space="preserve">har Sverige </w:t>
      </w:r>
      <w:r w:rsidR="007E453B">
        <w:t xml:space="preserve">drivit frågan om att reglera </w:t>
      </w:r>
      <w:r w:rsidR="007A7BC1">
        <w:t>djur</w:t>
      </w:r>
      <w:r w:rsidR="007E453B">
        <w:t xml:space="preserve">sjukdomarna </w:t>
      </w:r>
      <w:r w:rsidR="00C43DB5">
        <w:t>PRRS (</w:t>
      </w:r>
      <w:proofErr w:type="spellStart"/>
      <w:r w:rsidR="00C43DB5">
        <w:t>Porcine</w:t>
      </w:r>
      <w:proofErr w:type="spellEnd"/>
      <w:r w:rsidR="00C43DB5">
        <w:t xml:space="preserve"> </w:t>
      </w:r>
      <w:proofErr w:type="spellStart"/>
      <w:r w:rsidR="00C43DB5">
        <w:t>Reproductive</w:t>
      </w:r>
      <w:proofErr w:type="spellEnd"/>
      <w:r w:rsidR="00C43DB5">
        <w:t xml:space="preserve"> </w:t>
      </w:r>
      <w:r w:rsidR="00800BD1">
        <w:t xml:space="preserve">and </w:t>
      </w:r>
      <w:proofErr w:type="spellStart"/>
      <w:r w:rsidR="00800BD1">
        <w:t>Respiratory</w:t>
      </w:r>
      <w:proofErr w:type="spellEnd"/>
      <w:r w:rsidR="00800BD1">
        <w:t xml:space="preserve"> </w:t>
      </w:r>
      <w:proofErr w:type="spellStart"/>
      <w:r w:rsidR="00800BD1">
        <w:t>Syndrome</w:t>
      </w:r>
      <w:proofErr w:type="spellEnd"/>
      <w:r w:rsidR="00800BD1">
        <w:t>) och paratuberkulos mycket aktivt</w:t>
      </w:r>
      <w:r>
        <w:t xml:space="preserve">. Sverige har </w:t>
      </w:r>
      <w:r w:rsidR="00617C15">
        <w:t xml:space="preserve">arbetat hårt </w:t>
      </w:r>
      <w:r>
        <w:t xml:space="preserve">för att </w:t>
      </w:r>
      <w:r w:rsidRPr="00605C96">
        <w:t xml:space="preserve">kunna få </w:t>
      </w:r>
      <w:r w:rsidR="004A7444" w:rsidRPr="00605C96">
        <w:t xml:space="preserve">ställa </w:t>
      </w:r>
      <w:r w:rsidR="00931048" w:rsidRPr="00605C96">
        <w:t>särskilda krav</w:t>
      </w:r>
      <w:r w:rsidR="00101EA4" w:rsidRPr="00605C96">
        <w:t xml:space="preserve"> för införsel av</w:t>
      </w:r>
      <w:r w:rsidR="004A7444" w:rsidRPr="00605C96">
        <w:t xml:space="preserve"> djur från andra länder</w:t>
      </w:r>
      <w:r w:rsidR="00800BD1" w:rsidRPr="00605C96">
        <w:t>.</w:t>
      </w:r>
      <w:r w:rsidR="00800BD1">
        <w:t xml:space="preserve"> Regeringen har arbetat tillsammans</w:t>
      </w:r>
      <w:r w:rsidR="00511FF9">
        <w:t xml:space="preserve"> med berörda myndigheter och Lantbrukarnas riksförbund</w:t>
      </w:r>
      <w:r w:rsidR="00800BD1">
        <w:t xml:space="preserve"> för att uppnå målet, men vi nådde på denna punkt tyvärr inte ända fram eftersom det inte fanns stöd från andra </w:t>
      </w:r>
      <w:r w:rsidR="00800BD1">
        <w:lastRenderedPageBreak/>
        <w:t xml:space="preserve">medlemsländer. </w:t>
      </w:r>
      <w:r w:rsidR="005B7F17">
        <w:t xml:space="preserve">Positivt är dock att </w:t>
      </w:r>
      <w:r>
        <w:t xml:space="preserve">de aktuella </w:t>
      </w:r>
      <w:r w:rsidR="005B7F17">
        <w:t>sjukdomarna</w:t>
      </w:r>
      <w:r w:rsidR="00CC7716">
        <w:t xml:space="preserve"> </w:t>
      </w:r>
      <w:r w:rsidR="005B7F17">
        <w:t>blir listade genom den nya lagstiftningen, även om de inte kategoriserats så som Sverige önskat.</w:t>
      </w:r>
      <w:r w:rsidR="009E4845">
        <w:t xml:space="preserve"> </w:t>
      </w:r>
    </w:p>
    <w:p w14:paraId="146B543C" w14:textId="77777777" w:rsidR="00966E6F" w:rsidRDefault="00966E6F" w:rsidP="003E5536">
      <w:pPr>
        <w:autoSpaceDE w:val="0"/>
        <w:autoSpaceDN w:val="0"/>
        <w:adjustRightInd w:val="0"/>
        <w:spacing w:after="0" w:line="240" w:lineRule="auto"/>
      </w:pPr>
    </w:p>
    <w:p w14:paraId="748B3FFC" w14:textId="6779C3E4" w:rsidR="004E2172" w:rsidRDefault="00A05573" w:rsidP="00491178">
      <w:pPr>
        <w:autoSpaceDE w:val="0"/>
        <w:autoSpaceDN w:val="0"/>
        <w:adjustRightInd w:val="0"/>
        <w:spacing w:after="0" w:line="240" w:lineRule="auto"/>
      </w:pPr>
      <w:r>
        <w:t xml:space="preserve">Att säkerställa en fortsatt god djurhälsa är av högsta prioritet för regeringen. </w:t>
      </w:r>
      <w:r w:rsidR="00800BD1">
        <w:t>Inför att det nya regelverket ska börja tillämpas den 21 april 2021 planera</w:t>
      </w:r>
      <w:r w:rsidR="006833A6">
        <w:t>r</w:t>
      </w:r>
      <w:r w:rsidR="00D50C7A">
        <w:t xml:space="preserve"> vi</w:t>
      </w:r>
      <w:r w:rsidR="00800BD1">
        <w:t xml:space="preserve"> för hur vi fortsatt ska säkerställa ett gott djurhälsoläge i Sverige, där utgångspunkten är att inte få in PRRS och paratuberkulos i landet. Detta är en utmaning, men Sverige har en lång historia av framgångsrikt smittskyddsarbete i samarbete mellan myndigheter och näring. Ja</w:t>
      </w:r>
      <w:r w:rsidR="009663F0">
        <w:t xml:space="preserve">g har stort förtroende för </w:t>
      </w:r>
      <w:r w:rsidR="00617C15">
        <w:t xml:space="preserve">att vi får till stånd ett lyckat </w:t>
      </w:r>
      <w:r w:rsidR="00800BD1">
        <w:t xml:space="preserve">samarbete också i detta fall. </w:t>
      </w:r>
    </w:p>
    <w:p w14:paraId="1D229D9C" w14:textId="77777777" w:rsidR="004E2172" w:rsidRDefault="004E2172" w:rsidP="003E5536">
      <w:pPr>
        <w:autoSpaceDE w:val="0"/>
        <w:autoSpaceDN w:val="0"/>
        <w:adjustRightInd w:val="0"/>
        <w:spacing w:after="0" w:line="240" w:lineRule="auto"/>
      </w:pPr>
    </w:p>
    <w:p w14:paraId="54053546" w14:textId="034D2ED2" w:rsidR="003E5536" w:rsidRPr="004E2172" w:rsidRDefault="004E2172" w:rsidP="003E5536">
      <w:pPr>
        <w:autoSpaceDE w:val="0"/>
        <w:autoSpaceDN w:val="0"/>
        <w:adjustRightInd w:val="0"/>
        <w:spacing w:after="0" w:line="240" w:lineRule="auto"/>
      </w:pPr>
      <w:r>
        <w:t xml:space="preserve">Vi </w:t>
      </w:r>
      <w:r w:rsidR="00617C15">
        <w:t xml:space="preserve">behöver </w:t>
      </w:r>
      <w:r>
        <w:t>se över hur man k</w:t>
      </w:r>
      <w:r w:rsidR="00CC7716">
        <w:t xml:space="preserve">an tillämpa </w:t>
      </w:r>
      <w:r w:rsidR="00617C15">
        <w:t xml:space="preserve">den nya </w:t>
      </w:r>
      <w:r w:rsidR="00CC7716">
        <w:t>EU-</w:t>
      </w:r>
      <w:r w:rsidR="00063FB0">
        <w:t>förordningen</w:t>
      </w:r>
      <w:r w:rsidR="00CC7716">
        <w:t xml:space="preserve"> </w:t>
      </w:r>
      <w:r w:rsidR="00800BD1">
        <w:t>med utgångspunkt i att värna och behålla vårt goda djurhälsoläge och stoppa smittsamma djursjukdomar.</w:t>
      </w:r>
      <w:r w:rsidR="00E05E70">
        <w:t xml:space="preserve"> </w:t>
      </w:r>
      <w:r w:rsidR="00B208B9">
        <w:t xml:space="preserve">Jag avser </w:t>
      </w:r>
      <w:r w:rsidR="00CC088F">
        <w:t>därför</w:t>
      </w:r>
      <w:r w:rsidR="00617C15">
        <w:t xml:space="preserve"> att</w:t>
      </w:r>
      <w:r w:rsidR="00CC088F">
        <w:t xml:space="preserve"> </w:t>
      </w:r>
      <w:r w:rsidR="00B208B9">
        <w:t xml:space="preserve">ta initiativ till att </w:t>
      </w:r>
      <w:r w:rsidR="00CC088F">
        <w:t>ge Statens jordbruksverk</w:t>
      </w:r>
      <w:r w:rsidR="005B2330" w:rsidRPr="000B2543">
        <w:t xml:space="preserve"> ett uppdrag</w:t>
      </w:r>
      <w:r w:rsidR="00B45153" w:rsidRPr="000B2543">
        <w:t>,</w:t>
      </w:r>
      <w:r w:rsidR="005B2330" w:rsidRPr="000B2543">
        <w:t xml:space="preserve"> att </w:t>
      </w:r>
      <w:r w:rsidR="00B45153" w:rsidRPr="000B2543">
        <w:t xml:space="preserve">i nära samarbete med näringen, </w:t>
      </w:r>
      <w:r w:rsidR="005B2330" w:rsidRPr="000B2543">
        <w:t xml:space="preserve">se över hur Sverige kan anpassa sig till det nya regelverket med mål om ett bibehållet högt smittskydd. </w:t>
      </w:r>
      <w:r w:rsidR="00E05E70" w:rsidRPr="008A2FC9">
        <w:t>Sverige ska fortsatt vara ett föregångsland när det gäller djurhälsa och en ansvarsfull antibiotikaanvändning.</w:t>
      </w:r>
    </w:p>
    <w:p w14:paraId="66D9A2D5" w14:textId="77777777" w:rsidR="00F102BA" w:rsidRDefault="00F102BA" w:rsidP="003E5536">
      <w:pPr>
        <w:autoSpaceDE w:val="0"/>
        <w:autoSpaceDN w:val="0"/>
        <w:adjustRightInd w:val="0"/>
        <w:spacing w:after="0" w:line="240" w:lineRule="auto"/>
      </w:pPr>
    </w:p>
    <w:p w14:paraId="4648AE81" w14:textId="77777777" w:rsidR="003E5536" w:rsidRDefault="003E5536" w:rsidP="003E5536">
      <w:pPr>
        <w:autoSpaceDE w:val="0"/>
        <w:autoSpaceDN w:val="0"/>
        <w:adjustRightInd w:val="0"/>
        <w:spacing w:after="0" w:line="240" w:lineRule="auto"/>
      </w:pPr>
    </w:p>
    <w:p w14:paraId="6D5B5EA1" w14:textId="77777777" w:rsidR="003E5536" w:rsidRPr="00DA0940" w:rsidRDefault="003E5536" w:rsidP="006A12F1">
      <w:pPr>
        <w:pStyle w:val="Brdtext"/>
        <w:rPr>
          <w:lang w:val="de-DE"/>
        </w:rPr>
      </w:pPr>
      <w:r w:rsidRPr="00DA0940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9CEF1E4CF2344348DEB242B8713EB3A"/>
          </w:placeholder>
          <w:dataBinding w:prefixMappings="xmlns:ns0='http://lp/documentinfo/RK' " w:xpath="/ns0:DocumentInfo[1]/ns0:BaseInfo[1]/ns0:HeaderDate[1]" w:storeItemID="{4C0ECDFA-21F0-4FFF-BDAF-D066B5FDE2DB}"/>
          <w:date w:fullDate="2018-08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450C" w:rsidRPr="00317193">
            <w:rPr>
              <w:lang w:val="de-DE"/>
            </w:rPr>
            <w:t xml:space="preserve">7 </w:t>
          </w:r>
          <w:proofErr w:type="spellStart"/>
          <w:r w:rsidR="0037450C" w:rsidRPr="00317193">
            <w:rPr>
              <w:lang w:val="de-DE"/>
            </w:rPr>
            <w:t>augusti</w:t>
          </w:r>
          <w:proofErr w:type="spellEnd"/>
          <w:r w:rsidR="0037450C" w:rsidRPr="00317193">
            <w:rPr>
              <w:lang w:val="de-DE"/>
            </w:rPr>
            <w:t xml:space="preserve"> 2018</w:t>
          </w:r>
        </w:sdtContent>
      </w:sdt>
    </w:p>
    <w:p w14:paraId="654A4989" w14:textId="77777777" w:rsidR="003E5536" w:rsidRPr="00DA0940" w:rsidRDefault="003E5536" w:rsidP="004E7A8F">
      <w:pPr>
        <w:pStyle w:val="Brdtextutanavstnd"/>
        <w:rPr>
          <w:lang w:val="de-DE"/>
        </w:rPr>
      </w:pPr>
    </w:p>
    <w:p w14:paraId="6DF40121" w14:textId="77777777" w:rsidR="003E5536" w:rsidRPr="00DA0940" w:rsidRDefault="003E5536" w:rsidP="004E7A8F">
      <w:pPr>
        <w:pStyle w:val="Brdtextutanavstnd"/>
        <w:rPr>
          <w:lang w:val="de-DE"/>
        </w:rPr>
      </w:pPr>
    </w:p>
    <w:p w14:paraId="44DC5290" w14:textId="77777777" w:rsidR="003E5536" w:rsidRPr="00DA0940" w:rsidRDefault="003E5536" w:rsidP="004E7A8F">
      <w:pPr>
        <w:pStyle w:val="Brdtextutanavstnd"/>
        <w:rPr>
          <w:lang w:val="de-DE"/>
        </w:rPr>
      </w:pPr>
    </w:p>
    <w:p w14:paraId="535836A7" w14:textId="77777777" w:rsidR="003E5536" w:rsidRPr="00DA0940" w:rsidRDefault="003E5536" w:rsidP="00422A41">
      <w:pPr>
        <w:pStyle w:val="Brdtext"/>
        <w:rPr>
          <w:lang w:val="de-DE"/>
        </w:rPr>
      </w:pPr>
      <w:r w:rsidRPr="00DA0940">
        <w:rPr>
          <w:lang w:val="de-DE"/>
        </w:rPr>
        <w:t>Sven-Erik Bucht</w:t>
      </w:r>
    </w:p>
    <w:p w14:paraId="7A35846C" w14:textId="77777777" w:rsidR="003E5536" w:rsidRPr="00DA0940" w:rsidRDefault="003E5536" w:rsidP="00DB48AB">
      <w:pPr>
        <w:pStyle w:val="Brdtext"/>
        <w:rPr>
          <w:lang w:val="de-DE"/>
        </w:rPr>
      </w:pPr>
    </w:p>
    <w:sectPr w:rsidR="003E5536" w:rsidRPr="00DA0940" w:rsidSect="003E553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8E1E" w14:textId="77777777" w:rsidR="007D6A85" w:rsidRDefault="007D6A85" w:rsidP="00A87A54">
      <w:pPr>
        <w:spacing w:after="0" w:line="240" w:lineRule="auto"/>
      </w:pPr>
      <w:r>
        <w:separator/>
      </w:r>
    </w:p>
  </w:endnote>
  <w:endnote w:type="continuationSeparator" w:id="0">
    <w:p w14:paraId="5BC7B872" w14:textId="77777777" w:rsidR="007D6A85" w:rsidRDefault="007D6A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F0AC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F1A26B" w14:textId="0534924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30B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30B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1891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1D3F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860FC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E1DD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833D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7848C4" w14:textId="77777777" w:rsidTr="00C26068">
      <w:trPr>
        <w:trHeight w:val="227"/>
      </w:trPr>
      <w:tc>
        <w:tcPr>
          <w:tcW w:w="4074" w:type="dxa"/>
        </w:tcPr>
        <w:p w14:paraId="56FA84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A82A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8C5EB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F145" w14:textId="77777777" w:rsidR="007D6A85" w:rsidRDefault="007D6A85" w:rsidP="00A87A54">
      <w:pPr>
        <w:spacing w:after="0" w:line="240" w:lineRule="auto"/>
      </w:pPr>
      <w:r>
        <w:separator/>
      </w:r>
    </w:p>
  </w:footnote>
  <w:footnote w:type="continuationSeparator" w:id="0">
    <w:p w14:paraId="4B1E9E70" w14:textId="77777777" w:rsidR="007D6A85" w:rsidRDefault="007D6A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5536" w14:paraId="1D48EA27" w14:textId="77777777" w:rsidTr="00C93EBA">
      <w:trPr>
        <w:trHeight w:val="227"/>
      </w:trPr>
      <w:tc>
        <w:tcPr>
          <w:tcW w:w="5534" w:type="dxa"/>
        </w:tcPr>
        <w:p w14:paraId="38086385" w14:textId="77777777" w:rsidR="003E5536" w:rsidRPr="007D73AB" w:rsidRDefault="003E5536">
          <w:pPr>
            <w:pStyle w:val="Sidhuvud"/>
          </w:pPr>
        </w:p>
      </w:tc>
      <w:tc>
        <w:tcPr>
          <w:tcW w:w="3170" w:type="dxa"/>
          <w:vAlign w:val="bottom"/>
        </w:tcPr>
        <w:p w14:paraId="34DEB4F7" w14:textId="77777777" w:rsidR="003E5536" w:rsidRPr="007D73AB" w:rsidRDefault="003E5536" w:rsidP="00340DE0">
          <w:pPr>
            <w:pStyle w:val="Sidhuvud"/>
          </w:pPr>
        </w:p>
      </w:tc>
      <w:tc>
        <w:tcPr>
          <w:tcW w:w="1134" w:type="dxa"/>
        </w:tcPr>
        <w:p w14:paraId="5ED144CA" w14:textId="77777777" w:rsidR="003E5536" w:rsidRDefault="003E5536" w:rsidP="005A703A">
          <w:pPr>
            <w:pStyle w:val="Sidhuvud"/>
          </w:pPr>
        </w:p>
      </w:tc>
    </w:tr>
    <w:tr w:rsidR="003E5536" w14:paraId="7FE34526" w14:textId="77777777" w:rsidTr="00C93EBA">
      <w:trPr>
        <w:trHeight w:val="1928"/>
      </w:trPr>
      <w:tc>
        <w:tcPr>
          <w:tcW w:w="5534" w:type="dxa"/>
        </w:tcPr>
        <w:p w14:paraId="114B9BCF" w14:textId="77777777" w:rsidR="003E5536" w:rsidRPr="00340DE0" w:rsidRDefault="003E55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8F0288" wp14:editId="4160E15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A50C2C" w14:textId="77777777" w:rsidR="003E5536" w:rsidRPr="00710A6C" w:rsidRDefault="003E5536" w:rsidP="00EE3C0F">
          <w:pPr>
            <w:pStyle w:val="Sidhuvud"/>
            <w:rPr>
              <w:b/>
            </w:rPr>
          </w:pPr>
        </w:p>
        <w:p w14:paraId="02D0C1C4" w14:textId="77777777" w:rsidR="003E5536" w:rsidRDefault="003E5536" w:rsidP="00EE3C0F">
          <w:pPr>
            <w:pStyle w:val="Sidhuvud"/>
          </w:pPr>
        </w:p>
        <w:p w14:paraId="1DA61E26" w14:textId="77777777" w:rsidR="003E5536" w:rsidRDefault="003E5536" w:rsidP="00EE3C0F">
          <w:pPr>
            <w:pStyle w:val="Sidhuvud"/>
          </w:pPr>
        </w:p>
        <w:p w14:paraId="08DF5627" w14:textId="77777777" w:rsidR="003E5536" w:rsidRDefault="003E55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EF6FD8A1D84DAB8AF1DF21BF204F89"/>
            </w:placeholder>
            <w:dataBinding w:prefixMappings="xmlns:ns0='http://lp/documentinfo/RK' " w:xpath="/ns0:DocumentInfo[1]/ns0:BaseInfo[1]/ns0:Dnr[1]" w:storeItemID="{4C0ECDFA-21F0-4FFF-BDAF-D066B5FDE2DB}"/>
            <w:text/>
          </w:sdtPr>
          <w:sdtEndPr/>
          <w:sdtContent>
            <w:p w14:paraId="7AF8BF13" w14:textId="77777777" w:rsidR="003E5536" w:rsidRDefault="003E5536" w:rsidP="00EE3C0F">
              <w:pPr>
                <w:pStyle w:val="Sidhuvud"/>
              </w:pPr>
              <w:r>
                <w:t xml:space="preserve">N2018/04254/DL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5FB6ED424E4F7AA272CAE9C58E1D10"/>
            </w:placeholder>
            <w:showingPlcHdr/>
            <w:dataBinding w:prefixMappings="xmlns:ns0='http://lp/documentinfo/RK' " w:xpath="/ns0:DocumentInfo[1]/ns0:BaseInfo[1]/ns0:DocNumber[1]" w:storeItemID="{4C0ECDFA-21F0-4FFF-BDAF-D066B5FDE2DB}"/>
            <w:text/>
          </w:sdtPr>
          <w:sdtEndPr/>
          <w:sdtContent>
            <w:p w14:paraId="33C742D9" w14:textId="77777777" w:rsidR="003E5536" w:rsidRDefault="003E55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5C5DEA" w14:textId="77777777" w:rsidR="003E5536" w:rsidRDefault="003E5536" w:rsidP="00EE3C0F">
          <w:pPr>
            <w:pStyle w:val="Sidhuvud"/>
          </w:pPr>
        </w:p>
      </w:tc>
      <w:tc>
        <w:tcPr>
          <w:tcW w:w="1134" w:type="dxa"/>
        </w:tcPr>
        <w:p w14:paraId="388BC71B" w14:textId="77777777" w:rsidR="003E5536" w:rsidRDefault="003E5536" w:rsidP="0094502D">
          <w:pPr>
            <w:pStyle w:val="Sidhuvud"/>
          </w:pPr>
        </w:p>
        <w:p w14:paraId="65621C44" w14:textId="77777777" w:rsidR="003E5536" w:rsidRPr="0094502D" w:rsidRDefault="003E5536" w:rsidP="00EC71A6">
          <w:pPr>
            <w:pStyle w:val="Sidhuvud"/>
          </w:pPr>
        </w:p>
      </w:tc>
    </w:tr>
    <w:tr w:rsidR="003E5536" w14:paraId="6720249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835170A43D4461AB4CAE01E78F4BADB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E0CAF3" w14:textId="77777777" w:rsidR="003E5536" w:rsidRPr="003E5536" w:rsidRDefault="003E5536" w:rsidP="00340DE0">
              <w:pPr>
                <w:pStyle w:val="Sidhuvud"/>
                <w:rPr>
                  <w:b/>
                </w:rPr>
              </w:pPr>
              <w:r w:rsidRPr="003E5536">
                <w:rPr>
                  <w:b/>
                </w:rPr>
                <w:t>Näringsdepartementet</w:t>
              </w:r>
            </w:p>
            <w:p w14:paraId="256ECEA6" w14:textId="76EBE5EB" w:rsidR="003E5536" w:rsidRPr="009602F1" w:rsidRDefault="003E5536" w:rsidP="009602F1">
              <w:pPr>
                <w:pStyle w:val="Sidhuvud"/>
              </w:pPr>
              <w:r w:rsidRPr="003E5536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B02B2BC72A4BB7841E611860EC6D08"/>
          </w:placeholder>
          <w:dataBinding w:prefixMappings="xmlns:ns0='http://lp/documentinfo/RK' " w:xpath="/ns0:DocumentInfo[1]/ns0:BaseInfo[1]/ns0:Recipient[1]" w:storeItemID="{4C0ECDFA-21F0-4FFF-BDAF-D066B5FDE2DB}"/>
          <w:text w:multiLine="1"/>
        </w:sdtPr>
        <w:sdtEndPr/>
        <w:sdtContent>
          <w:tc>
            <w:tcPr>
              <w:tcW w:w="3170" w:type="dxa"/>
            </w:tcPr>
            <w:p w14:paraId="26FA814F" w14:textId="77777777" w:rsidR="003E5536" w:rsidRDefault="003E55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3F86B8" w14:textId="77777777" w:rsidR="003E5536" w:rsidRDefault="003E5536" w:rsidP="003E6020">
          <w:pPr>
            <w:pStyle w:val="Sidhuvud"/>
          </w:pPr>
        </w:p>
      </w:tc>
    </w:tr>
  </w:tbl>
  <w:p w14:paraId="5727EC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C5729C"/>
    <w:multiLevelType w:val="hybridMultilevel"/>
    <w:tmpl w:val="44ECA6C0"/>
    <w:lvl w:ilvl="0" w:tplc="9626C88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69538EF"/>
    <w:multiLevelType w:val="hybridMultilevel"/>
    <w:tmpl w:val="29588594"/>
    <w:lvl w:ilvl="0" w:tplc="9626C88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0782724"/>
    <w:multiLevelType w:val="hybridMultilevel"/>
    <w:tmpl w:val="99FC0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51656CE"/>
    <w:multiLevelType w:val="hybridMultilevel"/>
    <w:tmpl w:val="BB1A8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39C2"/>
    <w:multiLevelType w:val="multilevel"/>
    <w:tmpl w:val="1A20A4CA"/>
    <w:numStyleLink w:val="RKPunktlista"/>
  </w:abstractNum>
  <w:abstractNum w:abstractNumId="39" w15:restartNumberingAfterBreak="0">
    <w:nsid w:val="6AA87A6A"/>
    <w:multiLevelType w:val="multilevel"/>
    <w:tmpl w:val="186C6512"/>
    <w:numStyleLink w:val="Strecklistan"/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1"/>
  </w:num>
  <w:num w:numId="13">
    <w:abstractNumId w:val="32"/>
  </w:num>
  <w:num w:numId="14">
    <w:abstractNumId w:val="13"/>
  </w:num>
  <w:num w:numId="15">
    <w:abstractNumId w:val="11"/>
  </w:num>
  <w:num w:numId="16">
    <w:abstractNumId w:val="38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2"/>
  </w:num>
  <w:num w:numId="26">
    <w:abstractNumId w:val="25"/>
  </w:num>
  <w:num w:numId="27">
    <w:abstractNumId w:val="39"/>
  </w:num>
  <w:num w:numId="28">
    <w:abstractNumId w:val="19"/>
  </w:num>
  <w:num w:numId="29">
    <w:abstractNumId w:val="16"/>
  </w:num>
  <w:num w:numId="30">
    <w:abstractNumId w:val="40"/>
  </w:num>
  <w:num w:numId="31">
    <w:abstractNumId w:val="15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7"/>
  </w:num>
  <w:num w:numId="45">
    <w:abstractNumId w:val="23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6"/>
    <w:rsid w:val="00000290"/>
    <w:rsid w:val="00004D5C"/>
    <w:rsid w:val="00005F68"/>
    <w:rsid w:val="00006CA7"/>
    <w:rsid w:val="00012B00"/>
    <w:rsid w:val="00014EF6"/>
    <w:rsid w:val="000169EC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3FB0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25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1EA4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123"/>
    <w:rsid w:val="00197A8A"/>
    <w:rsid w:val="001A2A61"/>
    <w:rsid w:val="001B4824"/>
    <w:rsid w:val="001C4980"/>
    <w:rsid w:val="001C5DC9"/>
    <w:rsid w:val="001C71A9"/>
    <w:rsid w:val="001D047E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0BC6"/>
    <w:rsid w:val="002315F5"/>
    <w:rsid w:val="00233D52"/>
    <w:rsid w:val="00237147"/>
    <w:rsid w:val="002605FA"/>
    <w:rsid w:val="00260D2D"/>
    <w:rsid w:val="00264503"/>
    <w:rsid w:val="00271D00"/>
    <w:rsid w:val="00275872"/>
    <w:rsid w:val="00281106"/>
    <w:rsid w:val="00282263"/>
    <w:rsid w:val="00282417"/>
    <w:rsid w:val="00282D27"/>
    <w:rsid w:val="002835B1"/>
    <w:rsid w:val="00283DE1"/>
    <w:rsid w:val="00287F0D"/>
    <w:rsid w:val="00292420"/>
    <w:rsid w:val="00296B7A"/>
    <w:rsid w:val="002A12B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17193"/>
    <w:rsid w:val="00321621"/>
    <w:rsid w:val="00323EF7"/>
    <w:rsid w:val="003240E1"/>
    <w:rsid w:val="00326C03"/>
    <w:rsid w:val="00327474"/>
    <w:rsid w:val="003277B5"/>
    <w:rsid w:val="00331D49"/>
    <w:rsid w:val="00340DE0"/>
    <w:rsid w:val="00341F47"/>
    <w:rsid w:val="00342327"/>
    <w:rsid w:val="003454CC"/>
    <w:rsid w:val="00347E11"/>
    <w:rsid w:val="003503DD"/>
    <w:rsid w:val="00350696"/>
    <w:rsid w:val="00350C92"/>
    <w:rsid w:val="003542C5"/>
    <w:rsid w:val="00365461"/>
    <w:rsid w:val="00370311"/>
    <w:rsid w:val="00370E54"/>
    <w:rsid w:val="0037450C"/>
    <w:rsid w:val="00380663"/>
    <w:rsid w:val="003853E3"/>
    <w:rsid w:val="0038587E"/>
    <w:rsid w:val="003903CC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536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B9B"/>
    <w:rsid w:val="0045607E"/>
    <w:rsid w:val="00456DC3"/>
    <w:rsid w:val="0046337E"/>
    <w:rsid w:val="0046345B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7E9"/>
    <w:rsid w:val="00486C0D"/>
    <w:rsid w:val="00491178"/>
    <w:rsid w:val="00491796"/>
    <w:rsid w:val="0049768A"/>
    <w:rsid w:val="004A66B1"/>
    <w:rsid w:val="004A744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26E"/>
    <w:rsid w:val="004D766C"/>
    <w:rsid w:val="004E1DE3"/>
    <w:rsid w:val="004E2172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1FF9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330"/>
    <w:rsid w:val="005B537F"/>
    <w:rsid w:val="005B7F17"/>
    <w:rsid w:val="005C120D"/>
    <w:rsid w:val="005C3CC4"/>
    <w:rsid w:val="005D07C2"/>
    <w:rsid w:val="005E2F29"/>
    <w:rsid w:val="005E400D"/>
    <w:rsid w:val="005E4E79"/>
    <w:rsid w:val="005E5CE7"/>
    <w:rsid w:val="005F08C5"/>
    <w:rsid w:val="00605718"/>
    <w:rsid w:val="00605C66"/>
    <w:rsid w:val="00605C96"/>
    <w:rsid w:val="006175D7"/>
    <w:rsid w:val="00617C15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33A6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335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A85"/>
    <w:rsid w:val="007900CC"/>
    <w:rsid w:val="0079641B"/>
    <w:rsid w:val="00797A90"/>
    <w:rsid w:val="007A1856"/>
    <w:rsid w:val="007A1887"/>
    <w:rsid w:val="007A629C"/>
    <w:rsid w:val="007A6348"/>
    <w:rsid w:val="007A7BC1"/>
    <w:rsid w:val="007B023C"/>
    <w:rsid w:val="007B0273"/>
    <w:rsid w:val="007C44FF"/>
    <w:rsid w:val="007C7BDB"/>
    <w:rsid w:val="007D6A85"/>
    <w:rsid w:val="007D73AB"/>
    <w:rsid w:val="007D790E"/>
    <w:rsid w:val="007E2712"/>
    <w:rsid w:val="007E453B"/>
    <w:rsid w:val="007E4A9C"/>
    <w:rsid w:val="007E5516"/>
    <w:rsid w:val="007E7EE2"/>
    <w:rsid w:val="007F06CA"/>
    <w:rsid w:val="00800BD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FC9"/>
    <w:rsid w:val="008A357A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8EE"/>
    <w:rsid w:val="008E1663"/>
    <w:rsid w:val="008E65A8"/>
    <w:rsid w:val="008E77D6"/>
    <w:rsid w:val="009036E7"/>
    <w:rsid w:val="0091053B"/>
    <w:rsid w:val="00912945"/>
    <w:rsid w:val="00915D4C"/>
    <w:rsid w:val="009279B2"/>
    <w:rsid w:val="00931048"/>
    <w:rsid w:val="00935814"/>
    <w:rsid w:val="0094502D"/>
    <w:rsid w:val="00947013"/>
    <w:rsid w:val="009602F1"/>
    <w:rsid w:val="009663F0"/>
    <w:rsid w:val="00966E6F"/>
    <w:rsid w:val="00973084"/>
    <w:rsid w:val="00984EA2"/>
    <w:rsid w:val="009869E9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0586"/>
    <w:rsid w:val="009D43F3"/>
    <w:rsid w:val="009D4E9F"/>
    <w:rsid w:val="009D5D40"/>
    <w:rsid w:val="009D6B1B"/>
    <w:rsid w:val="009E107B"/>
    <w:rsid w:val="009E18D6"/>
    <w:rsid w:val="009E4845"/>
    <w:rsid w:val="00A00AE4"/>
    <w:rsid w:val="00A00D24"/>
    <w:rsid w:val="00A01F5C"/>
    <w:rsid w:val="00A0557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7A0"/>
    <w:rsid w:val="00A56824"/>
    <w:rsid w:val="00A572DA"/>
    <w:rsid w:val="00A60D45"/>
    <w:rsid w:val="00A6339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1DA"/>
    <w:rsid w:val="00AB1937"/>
    <w:rsid w:val="00AB5033"/>
    <w:rsid w:val="00AB5519"/>
    <w:rsid w:val="00AB6313"/>
    <w:rsid w:val="00AB71DD"/>
    <w:rsid w:val="00AC15C5"/>
    <w:rsid w:val="00AD0E75"/>
    <w:rsid w:val="00AD443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8B9"/>
    <w:rsid w:val="00B2169D"/>
    <w:rsid w:val="00B21CBB"/>
    <w:rsid w:val="00B263C0"/>
    <w:rsid w:val="00B27404"/>
    <w:rsid w:val="00B316CA"/>
    <w:rsid w:val="00B31BFB"/>
    <w:rsid w:val="00B3528F"/>
    <w:rsid w:val="00B357AB"/>
    <w:rsid w:val="00B41F72"/>
    <w:rsid w:val="00B44E90"/>
    <w:rsid w:val="00B45153"/>
    <w:rsid w:val="00B45324"/>
    <w:rsid w:val="00B47956"/>
    <w:rsid w:val="00B504B0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D57B2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3E3C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D28"/>
    <w:rsid w:val="00C36E3A"/>
    <w:rsid w:val="00C37A77"/>
    <w:rsid w:val="00C41141"/>
    <w:rsid w:val="00C43DB5"/>
    <w:rsid w:val="00C461E6"/>
    <w:rsid w:val="00C50771"/>
    <w:rsid w:val="00C508BE"/>
    <w:rsid w:val="00C5680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88F"/>
    <w:rsid w:val="00CC2821"/>
    <w:rsid w:val="00CC41BA"/>
    <w:rsid w:val="00CC7716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298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0C7A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0940"/>
    <w:rsid w:val="00DA4084"/>
    <w:rsid w:val="00DA5C0D"/>
    <w:rsid w:val="00DB4E26"/>
    <w:rsid w:val="00DB714B"/>
    <w:rsid w:val="00DC10F6"/>
    <w:rsid w:val="00DC3E45"/>
    <w:rsid w:val="00DC4598"/>
    <w:rsid w:val="00DC4F6B"/>
    <w:rsid w:val="00DD0722"/>
    <w:rsid w:val="00DD212F"/>
    <w:rsid w:val="00DF5BFB"/>
    <w:rsid w:val="00DF5CD6"/>
    <w:rsid w:val="00E022DA"/>
    <w:rsid w:val="00E03BCB"/>
    <w:rsid w:val="00E05E70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529"/>
    <w:rsid w:val="00E74A30"/>
    <w:rsid w:val="00E77778"/>
    <w:rsid w:val="00E77B7E"/>
    <w:rsid w:val="00E80C69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1077"/>
    <w:rsid w:val="00EE3909"/>
    <w:rsid w:val="00EE3C0F"/>
    <w:rsid w:val="00EE6810"/>
    <w:rsid w:val="00EF1601"/>
    <w:rsid w:val="00EF21FE"/>
    <w:rsid w:val="00EF2A7F"/>
    <w:rsid w:val="00EF4803"/>
    <w:rsid w:val="00EF5127"/>
    <w:rsid w:val="00F008FF"/>
    <w:rsid w:val="00F03EAC"/>
    <w:rsid w:val="00F04B7C"/>
    <w:rsid w:val="00F0550A"/>
    <w:rsid w:val="00F102BA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2613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6917FA"/>
  <w15:docId w15:val="{6D490DF1-E291-47CC-9C16-584A639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rsid w:val="000169EC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rsid w:val="00A05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F6FD8A1D84DAB8AF1DF21BF204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0127D-F9C1-4574-853C-8ED2DEA209A4}"/>
      </w:docPartPr>
      <w:docPartBody>
        <w:p w:rsidR="003266C8" w:rsidRDefault="004C1D1F" w:rsidP="004C1D1F">
          <w:pPr>
            <w:pStyle w:val="AAEF6FD8A1D84DAB8AF1DF21BF204F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FB6ED424E4F7AA272CAE9C58E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3171A-398F-4ECC-B78A-A47DC5A11B6D}"/>
      </w:docPartPr>
      <w:docPartBody>
        <w:p w:rsidR="003266C8" w:rsidRDefault="004C1D1F" w:rsidP="004C1D1F">
          <w:pPr>
            <w:pStyle w:val="F05FB6ED424E4F7AA272CAE9C58E1D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35170A43D4461AB4CAE01E78F4B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EEE64-6A67-42A4-A399-81D72361FF50}"/>
      </w:docPartPr>
      <w:docPartBody>
        <w:p w:rsidR="003266C8" w:rsidRDefault="004C1D1F" w:rsidP="004C1D1F">
          <w:pPr>
            <w:pStyle w:val="E835170A43D4461AB4CAE01E78F4BA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B02B2BC72A4BB7841E611860EC6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175DF-054F-4E2C-A063-20B2D30E253C}"/>
      </w:docPartPr>
      <w:docPartBody>
        <w:p w:rsidR="003266C8" w:rsidRDefault="004C1D1F" w:rsidP="004C1D1F">
          <w:pPr>
            <w:pStyle w:val="46B02B2BC72A4BB7841E611860EC6D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CEF1E4CF2344348DEB242B8713E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D83B3-8F68-4DB3-BDDC-034D98C493A4}"/>
      </w:docPartPr>
      <w:docPartBody>
        <w:p w:rsidR="003266C8" w:rsidRDefault="004C1D1F" w:rsidP="004C1D1F">
          <w:pPr>
            <w:pStyle w:val="E9CEF1E4CF2344348DEB242B8713EB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F"/>
    <w:rsid w:val="000C3C0B"/>
    <w:rsid w:val="003266C8"/>
    <w:rsid w:val="004C1D1F"/>
    <w:rsid w:val="00756E90"/>
    <w:rsid w:val="00C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F02C5A89ED4BBAB07129BC438E0091">
    <w:name w:val="BDF02C5A89ED4BBAB07129BC438E0091"/>
    <w:rsid w:val="004C1D1F"/>
  </w:style>
  <w:style w:type="character" w:styleId="Platshllartext">
    <w:name w:val="Placeholder Text"/>
    <w:basedOn w:val="Standardstycketeckensnitt"/>
    <w:uiPriority w:val="99"/>
    <w:semiHidden/>
    <w:rsid w:val="004C1D1F"/>
    <w:rPr>
      <w:noProof w:val="0"/>
      <w:color w:val="808080"/>
    </w:rPr>
  </w:style>
  <w:style w:type="paragraph" w:customStyle="1" w:styleId="1A12B11E13B343CB9A270CF22AE1C46C">
    <w:name w:val="1A12B11E13B343CB9A270CF22AE1C46C"/>
    <w:rsid w:val="004C1D1F"/>
  </w:style>
  <w:style w:type="paragraph" w:customStyle="1" w:styleId="94E8848DFE9B4E76868B1808EAB9CC6B">
    <w:name w:val="94E8848DFE9B4E76868B1808EAB9CC6B"/>
    <w:rsid w:val="004C1D1F"/>
  </w:style>
  <w:style w:type="paragraph" w:customStyle="1" w:styleId="B64049C198C641D8B075F6C4EDA58554">
    <w:name w:val="B64049C198C641D8B075F6C4EDA58554"/>
    <w:rsid w:val="004C1D1F"/>
  </w:style>
  <w:style w:type="paragraph" w:customStyle="1" w:styleId="AAEF6FD8A1D84DAB8AF1DF21BF204F89">
    <w:name w:val="AAEF6FD8A1D84DAB8AF1DF21BF204F89"/>
    <w:rsid w:val="004C1D1F"/>
  </w:style>
  <w:style w:type="paragraph" w:customStyle="1" w:styleId="F05FB6ED424E4F7AA272CAE9C58E1D10">
    <w:name w:val="F05FB6ED424E4F7AA272CAE9C58E1D10"/>
    <w:rsid w:val="004C1D1F"/>
  </w:style>
  <w:style w:type="paragraph" w:customStyle="1" w:styleId="F5E629A7BAD8499EBBAD5A71DF7105D6">
    <w:name w:val="F5E629A7BAD8499EBBAD5A71DF7105D6"/>
    <w:rsid w:val="004C1D1F"/>
  </w:style>
  <w:style w:type="paragraph" w:customStyle="1" w:styleId="063CB11F1CE1400D8FEBC8B607115978">
    <w:name w:val="063CB11F1CE1400D8FEBC8B607115978"/>
    <w:rsid w:val="004C1D1F"/>
  </w:style>
  <w:style w:type="paragraph" w:customStyle="1" w:styleId="F18B73C3CF0542488F546146781C0399">
    <w:name w:val="F18B73C3CF0542488F546146781C0399"/>
    <w:rsid w:val="004C1D1F"/>
  </w:style>
  <w:style w:type="paragraph" w:customStyle="1" w:styleId="E835170A43D4461AB4CAE01E78F4BADB">
    <w:name w:val="E835170A43D4461AB4CAE01E78F4BADB"/>
    <w:rsid w:val="004C1D1F"/>
  </w:style>
  <w:style w:type="paragraph" w:customStyle="1" w:styleId="46B02B2BC72A4BB7841E611860EC6D08">
    <w:name w:val="46B02B2BC72A4BB7841E611860EC6D08"/>
    <w:rsid w:val="004C1D1F"/>
  </w:style>
  <w:style w:type="paragraph" w:customStyle="1" w:styleId="99404421074D40B3A292A2AFAE834FEC">
    <w:name w:val="99404421074D40B3A292A2AFAE834FEC"/>
    <w:rsid w:val="004C1D1F"/>
  </w:style>
  <w:style w:type="paragraph" w:customStyle="1" w:styleId="949D5797FC3443B98D729CF1452D8B54">
    <w:name w:val="949D5797FC3443B98D729CF1452D8B54"/>
    <w:rsid w:val="004C1D1F"/>
  </w:style>
  <w:style w:type="paragraph" w:customStyle="1" w:styleId="5724B243050642968BA8640B469C1995">
    <w:name w:val="5724B243050642968BA8640B469C1995"/>
    <w:rsid w:val="004C1D1F"/>
  </w:style>
  <w:style w:type="paragraph" w:customStyle="1" w:styleId="06487B1338D647BC8FA2C436357ECC39">
    <w:name w:val="06487B1338D647BC8FA2C436357ECC39"/>
    <w:rsid w:val="004C1D1F"/>
  </w:style>
  <w:style w:type="paragraph" w:customStyle="1" w:styleId="0E906100BBC847E18DD41D62AE35C0D4">
    <w:name w:val="0E906100BBC847E18DD41D62AE35C0D4"/>
    <w:rsid w:val="004C1D1F"/>
  </w:style>
  <w:style w:type="paragraph" w:customStyle="1" w:styleId="E9CEF1E4CF2344348DEB242B8713EB3A">
    <w:name w:val="E9CEF1E4CF2344348DEB242B8713EB3A"/>
    <w:rsid w:val="004C1D1F"/>
  </w:style>
  <w:style w:type="paragraph" w:customStyle="1" w:styleId="AB577E48FF214CEEAE2A86C6A070968C">
    <w:name w:val="AB577E48FF214CEEAE2A86C6A070968C"/>
    <w:rsid w:val="004C1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2018-08-07T00:00:00</HeaderDate>
    <Office/>
    <Dnr>N2018/04254/DL </Dnr>
    <ParagrafNr/>
    <DocumentTitle/>
    <VisitingAddress/>
    <Extra1/>
    <Extra2/>
    <Extra3>Betty Malmberg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2018-08-07T00:00:00</HeaderDate>
    <Office/>
    <Dnr>N2018/04254/DL </Dnr>
    <ParagrafNr/>
    <DocumentTitle/>
    <VisitingAddress/>
    <Extra1/>
    <Extra2/>
    <Extra3>Betty Malmberg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/yta/n-nv/dl/Arende/Interpellationer och riksdagsfrgor DL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35670e95-d5a3-4c2b-9f0d-a339565e4e06" xsi:nil="true"/>
    <Nyckelord xmlns="35670e95-d5a3-4c2b-9f0d-a339565e4e06" xsi:nil="true"/>
    <_dlc_DocId xmlns="35670e95-d5a3-4c2b-9f0d-a339565e4e06">SNWENR3PSMA7-715019326-10390</_dlc_DocId>
    <c9cd366cc722410295b9eacffbd73909 xmlns="1a04ceb1-b991-4ba6-9b2e-98dbf6b2a8c3">
      <Terms xmlns="http://schemas.microsoft.com/office/infopath/2007/PartnerControls"/>
    </c9cd366cc722410295b9eacffbd73909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_dlc_DocIdUrl xmlns="35670e95-d5a3-4c2b-9f0d-a339565e4e06">
      <Url>https://dhs.sp.regeringskansliet.se/yta/n-nv/dl/Arende/_layouts/15/DocIdRedir.aspx?ID=SNWENR3PSMA7-715019326-10390</Url>
      <Description>SNWENR3PSMA7-715019326-10390</Description>
    </_dlc_DocIdUrl>
    <DirtyMigration xmlns="4e9c2f0c-7bf8-49af-8356-cbf363fc78a7">false</DirtyMigration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83f83945-6509-4558-9abe-c9bca0e8021b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C8AB-917B-4C81-8B8F-EAA22D841282}"/>
</file>

<file path=customXml/itemProps2.xml><?xml version="1.0" encoding="utf-8"?>
<ds:datastoreItem xmlns:ds="http://schemas.openxmlformats.org/officeDocument/2006/customXml" ds:itemID="{4C0ECDFA-21F0-4FFF-BDAF-D066B5FDE2DB}"/>
</file>

<file path=customXml/itemProps3.xml><?xml version="1.0" encoding="utf-8"?>
<ds:datastoreItem xmlns:ds="http://schemas.openxmlformats.org/officeDocument/2006/customXml" ds:itemID="{DCB7EE3F-DE3B-4073-973E-1C02418F8533}"/>
</file>

<file path=customXml/itemProps4.xml><?xml version="1.0" encoding="utf-8"?>
<ds:datastoreItem xmlns:ds="http://schemas.openxmlformats.org/officeDocument/2006/customXml" ds:itemID="{4C0ECDFA-21F0-4FFF-BDAF-D066B5FDE2D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78B4301-321C-4C49-9281-4AE49C524D6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8583DDE-D417-47E9-935A-361DE156F56B}">
  <ds:schemaRefs>
    <ds:schemaRef ds:uri="http://schemas.microsoft.com/office/2006/metadata/properties"/>
    <ds:schemaRef ds:uri="35670e95-d5a3-4c2b-9f0d-a339565e4e0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e9c2f0c-7bf8-49af-8356-cbf363fc78a7"/>
    <ds:schemaRef ds:uri="http://purl.org/dc/elements/1.1/"/>
    <ds:schemaRef ds:uri="1a04ceb1-b991-4ba6-9b2e-98dbf6b2a8c3"/>
    <ds:schemaRef ds:uri="cc625d36-bb37-4650-91b9-0c96159295ba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8583DDE-D417-47E9-935A-361DE156F56B}"/>
</file>

<file path=customXml/itemProps8.xml><?xml version="1.0" encoding="utf-8"?>
<ds:datastoreItem xmlns:ds="http://schemas.openxmlformats.org/officeDocument/2006/customXml" ds:itemID="{98705BDF-8002-41A1-9A92-282C83B9DB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508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Brådenmark</dc:creator>
  <cp:keywords/>
  <dc:description/>
  <cp:lastModifiedBy>Tobias Tengström</cp:lastModifiedBy>
  <cp:revision>2</cp:revision>
  <cp:lastPrinted>2018-08-06T14:30:00Z</cp:lastPrinted>
  <dcterms:created xsi:type="dcterms:W3CDTF">2018-08-07T06:38:00Z</dcterms:created>
  <dcterms:modified xsi:type="dcterms:W3CDTF">2018-08-07T06:38:00Z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1ccccd05-3a2f-4d05-b8b6-2b20dda45601</vt:lpwstr>
  </property>
  <property fmtid="{D5CDD505-2E9C-101B-9397-08002B2CF9AE}" pid="3" name="Organisation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ActivityCategory">
    <vt:lpwstr/>
  </property>
</Properties>
</file>