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55725" w:rsidP="00DA0661">
      <w:pPr>
        <w:pStyle w:val="Title"/>
      </w:pPr>
      <w:bookmarkStart w:id="0" w:name="Start"/>
      <w:bookmarkEnd w:id="0"/>
      <w:r>
        <w:t xml:space="preserve">Svar på fråga 2020/21: 3466 av </w:t>
      </w:r>
      <w:sdt>
        <w:sdtPr>
          <w:alias w:val="Frågeställare"/>
          <w:tag w:val="delete"/>
          <w:id w:val="-211816850"/>
          <w:placeholder>
            <w:docPart w:val="237BD1619C6841FDBDD152AACD5BB411"/>
          </w:placeholder>
          <w:dataBinding w:xpath="/ns0:DocumentInfo[1]/ns0:BaseInfo[1]/ns0:Extra3[1]" w:storeItemID="{7E05A532-DB97-412F-BD9A-7FE602F52CD9}" w:prefixMappings="xmlns:ns0='http://lp/documentinfo/RK' "/>
          <w:text/>
        </w:sdtPr>
        <w:sdtContent>
          <w:r>
            <w:t>Johan Hultberg</w:t>
          </w:r>
        </w:sdtContent>
      </w:sdt>
      <w:r>
        <w:t xml:space="preserve"> (</w:t>
      </w:r>
      <w:sdt>
        <w:sdtPr>
          <w:alias w:val="Parti"/>
          <w:tag w:val="Parti_delete"/>
          <w:id w:val="1620417071"/>
          <w:placeholder>
            <w:docPart w:val="17875FED1D484CE8BAF007CC598A7623"/>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r>
        <w:t>)</w:t>
      </w:r>
      <w:r>
        <w:br/>
      </w:r>
      <w:r w:rsidRPr="00955725">
        <w:t>Testning för covid-19 efter utlandsvistelse</w:t>
      </w:r>
    </w:p>
    <w:p w:rsidR="00955725" w:rsidP="006644A3">
      <w:pPr>
        <w:pStyle w:val="BodyText"/>
      </w:pPr>
      <w:sdt>
        <w:sdtPr>
          <w:alias w:val="Frågeställare"/>
          <w:tag w:val="delete"/>
          <w:id w:val="-1635256365"/>
          <w:placeholder>
            <w:docPart w:val="997FAD16E7F44569B0126038648D0EAA"/>
          </w:placeholder>
          <w:dataBinding w:xpath="/ns0:DocumentInfo[1]/ns0:BaseInfo[1]/ns0:Extra3[1]" w:storeItemID="{7E05A532-DB97-412F-BD9A-7FE602F52CD9}" w:prefixMappings="xmlns:ns0='http://lp/documentinfo/RK' "/>
          <w:text/>
        </w:sdtPr>
        <w:sdtContent>
          <w:r>
            <w:t>Johan Hultberg</w:t>
          </w:r>
        </w:sdtContent>
      </w:sdt>
      <w:r>
        <w:t xml:space="preserve"> har frågat mig</w:t>
      </w:r>
      <w:r w:rsidRPr="006644A3" w:rsidR="006644A3">
        <w:t xml:space="preserve"> </w:t>
      </w:r>
      <w:r w:rsidR="006644A3">
        <w:t>om jag avser vidta några åtgärder i syfte att få fler svenskar att snabbt testa sig för covid-19 efter utlandsvistelse</w:t>
      </w:r>
      <w:r w:rsidR="005166EA">
        <w:t>.</w:t>
      </w:r>
    </w:p>
    <w:p w:rsidR="005166EA" w:rsidP="006644A3">
      <w:pPr>
        <w:pStyle w:val="BodyText"/>
      </w:pPr>
      <w:r>
        <w:t xml:space="preserve">I en situation där allt fler människor reser och då vi ser en ökad förekomst av </w:t>
      </w:r>
      <w:r w:rsidR="00AF3462">
        <w:t>mer smittsamma</w:t>
      </w:r>
      <w:r>
        <w:t xml:space="preserve"> virusvarianter på många håll är det angeläget att följa myndigheternas råd och rekommendationer, till exempel när det gäller att testa sig i samband med hemkomst.</w:t>
      </w:r>
    </w:p>
    <w:p w:rsidR="005166EA" w:rsidP="006644A3">
      <w:pPr>
        <w:pStyle w:val="BodyText"/>
      </w:pPr>
      <w:r w:rsidRPr="005166EA">
        <w:t xml:space="preserve">Regeringen och Sveriges Kommuner och Regioner har ingått en överenskommelse om storskalig testning och smittspårning. Den innebär att staten tar kostnaderna och att regionerna åtar sig att utföra testning och smittspårning utifrån Folkhälsomyndighetens rekommendationer. </w:t>
      </w:r>
      <w:r>
        <w:t>Ö</w:t>
      </w:r>
      <w:r w:rsidRPr="005166EA">
        <w:t xml:space="preserve">verenskommelsen </w:t>
      </w:r>
      <w:r>
        <w:t xml:space="preserve">gäller </w:t>
      </w:r>
      <w:r w:rsidRPr="005166EA">
        <w:t>för hela 2021. Det bidrar till långsiktighet i arbetet.</w:t>
      </w:r>
    </w:p>
    <w:p w:rsidR="005166EA" w:rsidP="006644A3">
      <w:pPr>
        <w:pStyle w:val="BodyText"/>
      </w:pPr>
      <w:r w:rsidRPr="00C81836">
        <w:t xml:space="preserve">Varje region ansvarar därför för att organisera och utföra testning </w:t>
      </w:r>
      <w:r w:rsidRPr="00C81836">
        <w:t>utifrån identifierade behov.</w:t>
      </w:r>
      <w:r w:rsidRPr="00C81836" w:rsidR="00AF3462">
        <w:t xml:space="preserve"> Berörda myndigheter samverkar </w:t>
      </w:r>
      <w:r w:rsidRPr="00C81836">
        <w:t xml:space="preserve">om </w:t>
      </w:r>
      <w:r w:rsidRPr="00C81836" w:rsidR="00AF3462">
        <w:t xml:space="preserve">de informationsinsatser som är påkallade vad gäller </w:t>
      </w:r>
      <w:r w:rsidRPr="00C81836" w:rsidR="00C81836">
        <w:t>till exempel</w:t>
      </w:r>
      <w:r w:rsidRPr="00C81836" w:rsidR="00AF3462">
        <w:t xml:space="preserve"> testning och det arbetet fortgår.</w:t>
      </w:r>
      <w:r w:rsidR="00886128">
        <w:t xml:space="preserve"> Jag ser positivt på insatser som förstärker och underlättar efterlevnaden av gällande rekommendationer.</w:t>
      </w:r>
    </w:p>
    <w:p w:rsidR="00955725" w:rsidRPr="005166EA" w:rsidP="006A12F1">
      <w:pPr>
        <w:pStyle w:val="BodyText"/>
      </w:pPr>
      <w:r w:rsidRPr="005166EA">
        <w:t xml:space="preserve">Stockholm den </w:t>
      </w:r>
      <w:sdt>
        <w:sdtPr>
          <w:id w:val="-1225218591"/>
          <w:placeholder>
            <w:docPart w:val="E3D5E00BD5B44997984E1D356DB0318C"/>
          </w:placeholder>
          <w:dataBinding w:xpath="/ns0:DocumentInfo[1]/ns0:BaseInfo[1]/ns0:HeaderDate[1]" w:storeItemID="{7E05A532-DB97-412F-BD9A-7FE602F52CD9}" w:prefixMappings="xmlns:ns0='http://lp/documentinfo/RK' "/>
          <w:date w:fullDate="2021-08-25T00:00:00Z">
            <w:dateFormat w:val="d MMMM yyyy"/>
            <w:lid w:val="sv-SE"/>
            <w:storeMappedDataAs w:val="dateTime"/>
            <w:calendar w:val="gregorian"/>
          </w:date>
        </w:sdtPr>
        <w:sdtContent>
          <w:r w:rsidR="00AF3462">
            <w:t>25 augusti 2021</w:t>
          </w:r>
        </w:sdtContent>
      </w:sdt>
    </w:p>
    <w:p w:rsidR="00955725" w:rsidRPr="005166EA" w:rsidP="004E7A8F">
      <w:pPr>
        <w:pStyle w:val="Brdtextutanavstnd"/>
      </w:pPr>
    </w:p>
    <w:p w:rsidR="00955725" w:rsidRPr="005166EA" w:rsidP="004E7A8F">
      <w:pPr>
        <w:pStyle w:val="Brdtextutanavstnd"/>
      </w:pPr>
    </w:p>
    <w:sdt>
      <w:sdtPr>
        <w:alias w:val="Klicka på listpilen"/>
        <w:tag w:val="run-loadAllMinistersFromDep_delete"/>
        <w:id w:val="-122627287"/>
        <w:placeholder>
          <w:docPart w:val="EB700E614E2741D2871D6C5DF5CBFD28"/>
        </w:placeholder>
        <w:dataBinding w:xpath="/ns0:DocumentInfo[1]/ns0:BaseInfo[1]/ns0:TopSender[1]" w:storeItemID="{7E05A532-DB97-412F-BD9A-7FE602F52CD9}" w:prefixMappings="xmlns:ns0='http://lp/documentinfo/RK' "/>
        <w:comboBox>
          <w:listItem w:value="Näringsministern" w:displayText="Ibrahim Baylan"/>
          <w:listItem w:value="Landsbygdsministern" w:displayText="Jennie Nilsson"/>
        </w:comboBox>
      </w:sdtPr>
      <w:sdtContent>
        <w:p w:rsidR="00955725" w:rsidRPr="00C81836" w:rsidP="00422A41">
          <w:pPr>
            <w:pStyle w:val="BodyText"/>
          </w:pPr>
          <w:r w:rsidRPr="00C81836">
            <w:t>Lena Hallengren</w:t>
          </w:r>
        </w:p>
      </w:sdtContent>
    </w:sdt>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55725" w:rsidRPr="007D73AB">
          <w:pPr>
            <w:pStyle w:val="Header"/>
          </w:pPr>
        </w:p>
      </w:tc>
      <w:tc>
        <w:tcPr>
          <w:tcW w:w="3170" w:type="dxa"/>
          <w:vAlign w:val="bottom"/>
        </w:tcPr>
        <w:p w:rsidR="00955725" w:rsidRPr="007D73AB" w:rsidP="00340DE0">
          <w:pPr>
            <w:pStyle w:val="Header"/>
          </w:pPr>
        </w:p>
      </w:tc>
      <w:tc>
        <w:tcPr>
          <w:tcW w:w="1134" w:type="dxa"/>
        </w:tcPr>
        <w:p w:rsidR="00955725"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55725"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55725" w:rsidRPr="00710A6C" w:rsidP="00EE3C0F">
          <w:pPr>
            <w:pStyle w:val="Header"/>
            <w:rPr>
              <w:b/>
            </w:rPr>
          </w:pPr>
        </w:p>
        <w:p w:rsidR="00955725" w:rsidP="00EE3C0F">
          <w:pPr>
            <w:pStyle w:val="Header"/>
          </w:pPr>
        </w:p>
        <w:p w:rsidR="00955725" w:rsidP="00EE3C0F">
          <w:pPr>
            <w:pStyle w:val="Header"/>
          </w:pPr>
        </w:p>
        <w:p w:rsidR="00955725" w:rsidP="00EE3C0F">
          <w:pPr>
            <w:pStyle w:val="Header"/>
          </w:pPr>
        </w:p>
        <w:sdt>
          <w:sdtPr>
            <w:alias w:val="Dnr"/>
            <w:tag w:val="ccRKShow_Dnr"/>
            <w:id w:val="-829283628"/>
            <w:placeholder>
              <w:docPart w:val="791EAB394F564B51AB52469F5A47CBA7"/>
            </w:placeholder>
            <w:dataBinding w:xpath="/ns0:DocumentInfo[1]/ns0:BaseInfo[1]/ns0:Dnr[1]" w:storeItemID="{7E05A532-DB97-412F-BD9A-7FE602F52CD9}" w:prefixMappings="xmlns:ns0='http://lp/documentinfo/RK' "/>
            <w:text/>
          </w:sdtPr>
          <w:sdtContent>
            <w:p w:rsidR="00955725" w:rsidP="00EE3C0F">
              <w:pPr>
                <w:pStyle w:val="Header"/>
              </w:pPr>
              <w:r w:rsidRPr="00A65087">
                <w:t>S2021/05872</w:t>
              </w:r>
            </w:p>
          </w:sdtContent>
        </w:sdt>
        <w:sdt>
          <w:sdtPr>
            <w:alias w:val="DocNumber"/>
            <w:tag w:val="DocNumber"/>
            <w:id w:val="1726028884"/>
            <w:placeholder>
              <w:docPart w:val="3A04F5FB77194534BAA1FEF712AB0157"/>
            </w:placeholder>
            <w:showingPlcHdr/>
            <w:dataBinding w:xpath="/ns0:DocumentInfo[1]/ns0:BaseInfo[1]/ns0:DocNumber[1]" w:storeItemID="{7E05A532-DB97-412F-BD9A-7FE602F52CD9}" w:prefixMappings="xmlns:ns0='http://lp/documentinfo/RK' "/>
            <w:text/>
          </w:sdtPr>
          <w:sdtContent>
            <w:p w:rsidR="00955725" w:rsidP="00EE3C0F">
              <w:pPr>
                <w:pStyle w:val="Header"/>
              </w:pPr>
              <w:r>
                <w:rPr>
                  <w:rStyle w:val="PlaceholderText"/>
                </w:rPr>
                <w:t xml:space="preserve"> </w:t>
              </w:r>
            </w:p>
          </w:sdtContent>
        </w:sdt>
        <w:p w:rsidR="00955725" w:rsidP="00EE3C0F">
          <w:pPr>
            <w:pStyle w:val="Header"/>
          </w:pPr>
        </w:p>
      </w:tc>
      <w:tc>
        <w:tcPr>
          <w:tcW w:w="1134" w:type="dxa"/>
        </w:tcPr>
        <w:p w:rsidR="00955725" w:rsidP="0094502D">
          <w:pPr>
            <w:pStyle w:val="Header"/>
          </w:pPr>
        </w:p>
        <w:p w:rsidR="00955725"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AD28CB4D365647D4BF798F7E9D852EF7"/>
          </w:placeholder>
          <w:richText/>
        </w:sdtPr>
        <w:sdtEndPr>
          <w:rPr>
            <w:b w:val="0"/>
          </w:rPr>
        </w:sdtEndPr>
        <w:sdtContent>
          <w:tc>
            <w:tcPr>
              <w:tcW w:w="5534" w:type="dxa"/>
              <w:tcMar>
                <w:right w:w="1134" w:type="dxa"/>
              </w:tcMar>
            </w:tcPr>
            <w:p w:rsidR="00955725" w:rsidRPr="00955725" w:rsidP="00340DE0">
              <w:pPr>
                <w:pStyle w:val="Header"/>
                <w:rPr>
                  <w:b/>
                </w:rPr>
              </w:pPr>
              <w:r>
                <w:rPr>
                  <w:b/>
                </w:rPr>
                <w:t>Social</w:t>
              </w:r>
              <w:r w:rsidRPr="00955725">
                <w:rPr>
                  <w:b/>
                </w:rPr>
                <w:t>departementet</w:t>
              </w:r>
            </w:p>
            <w:p w:rsidR="00282711" w:rsidP="00340DE0">
              <w:pPr>
                <w:pStyle w:val="Header"/>
              </w:pPr>
              <w:r>
                <w:t>Social</w:t>
              </w:r>
              <w:r w:rsidRPr="00955725">
                <w:t>ministern</w:t>
              </w:r>
            </w:p>
            <w:p w:rsidR="00282711" w:rsidP="00340DE0">
              <w:pPr>
                <w:pStyle w:val="Header"/>
              </w:pPr>
            </w:p>
            <w:p w:rsidR="00955725" w:rsidRPr="00282711" w:rsidP="00340DE0">
              <w:pPr>
                <w:pStyle w:val="Header"/>
              </w:pPr>
            </w:p>
          </w:tc>
        </w:sdtContent>
      </w:sdt>
      <w:sdt>
        <w:sdtPr>
          <w:alias w:val="Recipient"/>
          <w:tag w:val="ccRKShow_Recipient"/>
          <w:id w:val="-28344517"/>
          <w:placeholder>
            <w:docPart w:val="82F59A98E12C4F0E93B4022DE4FE53CF"/>
          </w:placeholder>
          <w:dataBinding w:xpath="/ns0:DocumentInfo[1]/ns0:BaseInfo[1]/ns0:Recipient[1]" w:storeItemID="{7E05A532-DB97-412F-BD9A-7FE602F52CD9}" w:prefixMappings="xmlns:ns0='http://lp/documentinfo/RK' "/>
          <w:text w:multiLine="1"/>
        </w:sdtPr>
        <w:sdtContent>
          <w:tc>
            <w:tcPr>
              <w:tcW w:w="3170" w:type="dxa"/>
            </w:tcPr>
            <w:p w:rsidR="00955725" w:rsidP="00547B89">
              <w:pPr>
                <w:pStyle w:val="Header"/>
              </w:pPr>
              <w:r>
                <w:t>Till riksdagen</w:t>
              </w:r>
            </w:p>
          </w:tc>
        </w:sdtContent>
      </w:sdt>
      <w:tc>
        <w:tcPr>
          <w:tcW w:w="1134" w:type="dxa"/>
        </w:tcPr>
        <w:p w:rsidR="00955725"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91EAB394F564B51AB52469F5A47CBA7"/>
        <w:category>
          <w:name w:val="Allmänt"/>
          <w:gallery w:val="placeholder"/>
        </w:category>
        <w:types>
          <w:type w:val="bbPlcHdr"/>
        </w:types>
        <w:behaviors>
          <w:behavior w:val="content"/>
        </w:behaviors>
        <w:guid w:val="{0361EA40-AC55-4750-B539-40511EEC8C51}"/>
      </w:docPartPr>
      <w:docPartBody>
        <w:p w:rsidR="0061731A" w:rsidP="009445E6">
          <w:pPr>
            <w:pStyle w:val="791EAB394F564B51AB52469F5A47CBA7"/>
          </w:pPr>
          <w:r>
            <w:rPr>
              <w:rStyle w:val="PlaceholderText"/>
            </w:rPr>
            <w:t xml:space="preserve"> </w:t>
          </w:r>
        </w:p>
      </w:docPartBody>
    </w:docPart>
    <w:docPart>
      <w:docPartPr>
        <w:name w:val="3A04F5FB77194534BAA1FEF712AB0157"/>
        <w:category>
          <w:name w:val="Allmänt"/>
          <w:gallery w:val="placeholder"/>
        </w:category>
        <w:types>
          <w:type w:val="bbPlcHdr"/>
        </w:types>
        <w:behaviors>
          <w:behavior w:val="content"/>
        </w:behaviors>
        <w:guid w:val="{E93BA98A-B3D6-4916-8FBC-6167D517417B}"/>
      </w:docPartPr>
      <w:docPartBody>
        <w:p w:rsidR="0061731A" w:rsidP="009445E6">
          <w:pPr>
            <w:pStyle w:val="3A04F5FB77194534BAA1FEF712AB01571"/>
          </w:pPr>
          <w:r>
            <w:rPr>
              <w:rStyle w:val="PlaceholderText"/>
            </w:rPr>
            <w:t xml:space="preserve"> </w:t>
          </w:r>
        </w:p>
      </w:docPartBody>
    </w:docPart>
    <w:docPart>
      <w:docPartPr>
        <w:name w:val="AD28CB4D365647D4BF798F7E9D852EF7"/>
        <w:category>
          <w:name w:val="Allmänt"/>
          <w:gallery w:val="placeholder"/>
        </w:category>
        <w:types>
          <w:type w:val="bbPlcHdr"/>
        </w:types>
        <w:behaviors>
          <w:behavior w:val="content"/>
        </w:behaviors>
        <w:guid w:val="{D0DBD17E-9C06-40B2-B763-7905BFA035BC}"/>
      </w:docPartPr>
      <w:docPartBody>
        <w:p w:rsidR="0061731A" w:rsidP="009445E6">
          <w:pPr>
            <w:pStyle w:val="AD28CB4D365647D4BF798F7E9D852EF71"/>
          </w:pPr>
          <w:r>
            <w:rPr>
              <w:rStyle w:val="PlaceholderText"/>
            </w:rPr>
            <w:t xml:space="preserve"> </w:t>
          </w:r>
        </w:p>
      </w:docPartBody>
    </w:docPart>
    <w:docPart>
      <w:docPartPr>
        <w:name w:val="82F59A98E12C4F0E93B4022DE4FE53CF"/>
        <w:category>
          <w:name w:val="Allmänt"/>
          <w:gallery w:val="placeholder"/>
        </w:category>
        <w:types>
          <w:type w:val="bbPlcHdr"/>
        </w:types>
        <w:behaviors>
          <w:behavior w:val="content"/>
        </w:behaviors>
        <w:guid w:val="{C7094B3E-6BD4-4FE4-B428-CF56C9C5C42F}"/>
      </w:docPartPr>
      <w:docPartBody>
        <w:p w:rsidR="0061731A" w:rsidP="009445E6">
          <w:pPr>
            <w:pStyle w:val="82F59A98E12C4F0E93B4022DE4FE53CF"/>
          </w:pPr>
          <w:r>
            <w:rPr>
              <w:rStyle w:val="PlaceholderText"/>
            </w:rPr>
            <w:t xml:space="preserve"> </w:t>
          </w:r>
        </w:p>
      </w:docPartBody>
    </w:docPart>
    <w:docPart>
      <w:docPartPr>
        <w:name w:val="237BD1619C6841FDBDD152AACD5BB411"/>
        <w:category>
          <w:name w:val="Allmänt"/>
          <w:gallery w:val="placeholder"/>
        </w:category>
        <w:types>
          <w:type w:val="bbPlcHdr"/>
        </w:types>
        <w:behaviors>
          <w:behavior w:val="content"/>
        </w:behaviors>
        <w:guid w:val="{174E05C7-1EA1-4D03-93CD-16D099A85948}"/>
      </w:docPartPr>
      <w:docPartBody>
        <w:p w:rsidR="0061731A" w:rsidP="009445E6">
          <w:pPr>
            <w:pStyle w:val="237BD1619C6841FDBDD152AACD5BB411"/>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17875FED1D484CE8BAF007CC598A7623"/>
        <w:category>
          <w:name w:val="Allmänt"/>
          <w:gallery w:val="placeholder"/>
        </w:category>
        <w:types>
          <w:type w:val="bbPlcHdr"/>
        </w:types>
        <w:behaviors>
          <w:behavior w:val="content"/>
        </w:behaviors>
        <w:guid w:val="{2D3FBDB3-FCB1-4F57-A810-0982E4D15C92}"/>
      </w:docPartPr>
      <w:docPartBody>
        <w:p w:rsidR="0061731A" w:rsidP="009445E6">
          <w:pPr>
            <w:pStyle w:val="17875FED1D484CE8BAF007CC598A7623"/>
          </w:pPr>
          <w:r>
            <w:t xml:space="preserve"> </w:t>
          </w:r>
          <w:r>
            <w:rPr>
              <w:rStyle w:val="PlaceholderText"/>
            </w:rPr>
            <w:t>Välj ett parti.</w:t>
          </w:r>
        </w:p>
      </w:docPartBody>
    </w:docPart>
    <w:docPart>
      <w:docPartPr>
        <w:name w:val="997FAD16E7F44569B0126038648D0EAA"/>
        <w:category>
          <w:name w:val="Allmänt"/>
          <w:gallery w:val="placeholder"/>
        </w:category>
        <w:types>
          <w:type w:val="bbPlcHdr"/>
        </w:types>
        <w:behaviors>
          <w:behavior w:val="content"/>
        </w:behaviors>
        <w:guid w:val="{1A68CC20-CCAA-4884-97F2-12236844B26B}"/>
      </w:docPartPr>
      <w:docPartBody>
        <w:p w:rsidR="0061731A" w:rsidP="009445E6">
          <w:pPr>
            <w:pStyle w:val="997FAD16E7F44569B0126038648D0EAA"/>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E3D5E00BD5B44997984E1D356DB0318C"/>
        <w:category>
          <w:name w:val="Allmänt"/>
          <w:gallery w:val="placeholder"/>
        </w:category>
        <w:types>
          <w:type w:val="bbPlcHdr"/>
        </w:types>
        <w:behaviors>
          <w:behavior w:val="content"/>
        </w:behaviors>
        <w:guid w:val="{FF0CF775-5DD9-4941-ABE3-63CE8AD28FD5}"/>
      </w:docPartPr>
      <w:docPartBody>
        <w:p w:rsidR="0061731A" w:rsidP="009445E6">
          <w:pPr>
            <w:pStyle w:val="E3D5E00BD5B44997984E1D356DB0318C"/>
          </w:pPr>
          <w:r>
            <w:rPr>
              <w:rStyle w:val="PlaceholderText"/>
            </w:rPr>
            <w:t>Klicka här för att ange datum.</w:t>
          </w:r>
        </w:p>
      </w:docPartBody>
    </w:docPart>
    <w:docPart>
      <w:docPartPr>
        <w:name w:val="EB700E614E2741D2871D6C5DF5CBFD28"/>
        <w:category>
          <w:name w:val="Allmänt"/>
          <w:gallery w:val="placeholder"/>
        </w:category>
        <w:types>
          <w:type w:val="bbPlcHdr"/>
        </w:types>
        <w:behaviors>
          <w:behavior w:val="content"/>
        </w:behaviors>
        <w:guid w:val="{D7863FE7-D044-4D1D-8157-CE4DDD8EAF8D}"/>
      </w:docPartPr>
      <w:docPartBody>
        <w:p w:rsidR="0061731A" w:rsidP="009445E6">
          <w:pPr>
            <w:pStyle w:val="EB700E614E2741D2871D6C5DF5CBFD28"/>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8D5A7C7CB6462CA66A8002F062F94A">
    <w:name w:val="448D5A7C7CB6462CA66A8002F062F94A"/>
    <w:rsid w:val="009445E6"/>
  </w:style>
  <w:style w:type="character" w:styleId="PlaceholderText">
    <w:name w:val="Placeholder Text"/>
    <w:basedOn w:val="DefaultParagraphFont"/>
    <w:uiPriority w:val="99"/>
    <w:semiHidden/>
    <w:rsid w:val="009445E6"/>
    <w:rPr>
      <w:noProof w:val="0"/>
      <w:color w:val="808080"/>
    </w:rPr>
  </w:style>
  <w:style w:type="paragraph" w:customStyle="1" w:styleId="108996C26929471C821F454B72964107">
    <w:name w:val="108996C26929471C821F454B72964107"/>
    <w:rsid w:val="009445E6"/>
  </w:style>
  <w:style w:type="paragraph" w:customStyle="1" w:styleId="D706F0F3AB07403BB29F29BE736A27D3">
    <w:name w:val="D706F0F3AB07403BB29F29BE736A27D3"/>
    <w:rsid w:val="009445E6"/>
  </w:style>
  <w:style w:type="paragraph" w:customStyle="1" w:styleId="AA4B7823839B47CB8E5A8AE8C141D1D4">
    <w:name w:val="AA4B7823839B47CB8E5A8AE8C141D1D4"/>
    <w:rsid w:val="009445E6"/>
  </w:style>
  <w:style w:type="paragraph" w:customStyle="1" w:styleId="791EAB394F564B51AB52469F5A47CBA7">
    <w:name w:val="791EAB394F564B51AB52469F5A47CBA7"/>
    <w:rsid w:val="009445E6"/>
  </w:style>
  <w:style w:type="paragraph" w:customStyle="1" w:styleId="3A04F5FB77194534BAA1FEF712AB0157">
    <w:name w:val="3A04F5FB77194534BAA1FEF712AB0157"/>
    <w:rsid w:val="009445E6"/>
  </w:style>
  <w:style w:type="paragraph" w:customStyle="1" w:styleId="9EB958F0D2FC49E7A4BF03DEC1C2A246">
    <w:name w:val="9EB958F0D2FC49E7A4BF03DEC1C2A246"/>
    <w:rsid w:val="009445E6"/>
  </w:style>
  <w:style w:type="paragraph" w:customStyle="1" w:styleId="CA2A5B7A42B14000A0E5E3359CB607BD">
    <w:name w:val="CA2A5B7A42B14000A0E5E3359CB607BD"/>
    <w:rsid w:val="009445E6"/>
  </w:style>
  <w:style w:type="paragraph" w:customStyle="1" w:styleId="BE68171FAD9843CF9370D134A6CFDA38">
    <w:name w:val="BE68171FAD9843CF9370D134A6CFDA38"/>
    <w:rsid w:val="009445E6"/>
  </w:style>
  <w:style w:type="paragraph" w:customStyle="1" w:styleId="AD28CB4D365647D4BF798F7E9D852EF7">
    <w:name w:val="AD28CB4D365647D4BF798F7E9D852EF7"/>
    <w:rsid w:val="009445E6"/>
  </w:style>
  <w:style w:type="paragraph" w:customStyle="1" w:styleId="82F59A98E12C4F0E93B4022DE4FE53CF">
    <w:name w:val="82F59A98E12C4F0E93B4022DE4FE53CF"/>
    <w:rsid w:val="009445E6"/>
  </w:style>
  <w:style w:type="paragraph" w:customStyle="1" w:styleId="3A04F5FB77194534BAA1FEF712AB01571">
    <w:name w:val="3A04F5FB77194534BAA1FEF712AB01571"/>
    <w:rsid w:val="009445E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D28CB4D365647D4BF798F7E9D852EF71">
    <w:name w:val="AD28CB4D365647D4BF798F7E9D852EF71"/>
    <w:rsid w:val="009445E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37BD1619C6841FDBDD152AACD5BB411">
    <w:name w:val="237BD1619C6841FDBDD152AACD5BB411"/>
    <w:rsid w:val="009445E6"/>
  </w:style>
  <w:style w:type="paragraph" w:customStyle="1" w:styleId="17875FED1D484CE8BAF007CC598A7623">
    <w:name w:val="17875FED1D484CE8BAF007CC598A7623"/>
    <w:rsid w:val="009445E6"/>
  </w:style>
  <w:style w:type="paragraph" w:customStyle="1" w:styleId="A6BF6194BB844A7BBA97F2A189FE8C26">
    <w:name w:val="A6BF6194BB844A7BBA97F2A189FE8C26"/>
    <w:rsid w:val="009445E6"/>
  </w:style>
  <w:style w:type="paragraph" w:customStyle="1" w:styleId="B2FBF563020140939EEE061C6D78F5CC">
    <w:name w:val="B2FBF563020140939EEE061C6D78F5CC"/>
    <w:rsid w:val="009445E6"/>
  </w:style>
  <w:style w:type="paragraph" w:customStyle="1" w:styleId="997FAD16E7F44569B0126038648D0EAA">
    <w:name w:val="997FAD16E7F44569B0126038648D0EAA"/>
    <w:rsid w:val="009445E6"/>
  </w:style>
  <w:style w:type="paragraph" w:customStyle="1" w:styleId="E3D5E00BD5B44997984E1D356DB0318C">
    <w:name w:val="E3D5E00BD5B44997984E1D356DB0318C"/>
    <w:rsid w:val="009445E6"/>
  </w:style>
  <w:style w:type="paragraph" w:customStyle="1" w:styleId="EB700E614E2741D2871D6C5DF5CBFD28">
    <w:name w:val="EB700E614E2741D2871D6C5DF5CBFD28"/>
    <w:rsid w:val="009445E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2e956ca0-79f5-4e6c-80d9-49fcb79f93f7</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Lena Hallengren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2021-08-25T00:00:00</HeaderDate>
    <Office/>
    <Dnr>S2021/05872</Dnr>
    <ParagrafNr/>
    <DocumentTitle/>
    <VisitingAddress/>
    <Extra1/>
    <Extra2/>
    <Extra3>Johan Hultberg</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D14FC-F858-4782-8522-29149DDEC77F}"/>
</file>

<file path=customXml/itemProps2.xml><?xml version="1.0" encoding="utf-8"?>
<ds:datastoreItem xmlns:ds="http://schemas.openxmlformats.org/officeDocument/2006/customXml" ds:itemID="{38CA296E-23A5-48AB-9B86-88C940EA89A5}"/>
</file>

<file path=customXml/itemProps3.xml><?xml version="1.0" encoding="utf-8"?>
<ds:datastoreItem xmlns:ds="http://schemas.openxmlformats.org/officeDocument/2006/customXml" ds:itemID="{7E05A532-DB97-412F-BD9A-7FE602F52CD9}"/>
</file>

<file path=customXml/itemProps4.xml><?xml version="1.0" encoding="utf-8"?>
<ds:datastoreItem xmlns:ds="http://schemas.openxmlformats.org/officeDocument/2006/customXml" ds:itemID="{B70CAD18-6CA7-4F49-9B92-3B68065D4362}"/>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197</Words>
  <Characters>1047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210824 Fråga 3466 J Hultberg om testning efter resa SLUTLIG.docx</dc:title>
  <cp:revision>2</cp:revision>
  <dcterms:created xsi:type="dcterms:W3CDTF">2021-08-24T11:47:00Z</dcterms:created>
  <dcterms:modified xsi:type="dcterms:W3CDTF">2021-08-24T11:47:00Z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ShowStyleSet">
    <vt:lpwstr>RKStyleSet</vt:lpwstr>
  </property>
  <property fmtid="{D5CDD505-2E9C-101B-9397-08002B2CF9AE}" pid="5" name="TaxKeyword">
    <vt:lpwstr/>
  </property>
  <property fmtid="{D5CDD505-2E9C-101B-9397-08002B2CF9AE}" pid="6" name="TaxKeywordTaxHTField">
    <vt:lpwstr/>
  </property>
  <property fmtid="{D5CDD505-2E9C-101B-9397-08002B2CF9AE}" pid="7" name="_dlc_DocIdItemGuid">
    <vt:lpwstr>95d1c02f-c32f-4e8b-bf2e-6852eb401ff5</vt:lpwstr>
  </property>
</Properties>
</file>