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2EE06" w14:textId="77777777" w:rsidR="009479EE" w:rsidRDefault="009479EE" w:rsidP="00DA0661">
      <w:pPr>
        <w:pStyle w:val="Rubrik"/>
      </w:pPr>
      <w:bookmarkStart w:id="0" w:name="Start"/>
      <w:bookmarkEnd w:id="0"/>
      <w:r>
        <w:t xml:space="preserve">Svar på fråga 2017/18:578 av </w:t>
      </w:r>
      <w:sdt>
        <w:sdtPr>
          <w:alias w:val="Frågeställare"/>
          <w:tag w:val="delete"/>
          <w:id w:val="-211816850"/>
          <w:placeholder>
            <w:docPart w:val="5DC58B2B083B407FA0B0F01D5D6ABF26"/>
          </w:placeholder>
          <w:dataBinding w:prefixMappings="xmlns:ns0='http://lp/documentinfo/RK' " w:xpath="/ns0:DocumentInfo[1]/ns0:BaseInfo[1]/ns0:Extra3[1]" w:storeItemID="{CF670686-1FDF-43C4-AD03-F19C725E850E}"/>
          <w:text/>
        </w:sdtPr>
        <w:sdtEndPr/>
        <w:sdtContent>
          <w:r>
            <w:t>Sofia Damm</w:t>
          </w:r>
        </w:sdtContent>
      </w:sdt>
      <w:r>
        <w:t xml:space="preserve"> (</w:t>
      </w:r>
      <w:sdt>
        <w:sdtPr>
          <w:alias w:val="Parti"/>
          <w:tag w:val="Parti_delete"/>
          <w:id w:val="1620417071"/>
          <w:placeholder>
            <w:docPart w:val="894C302298B74A6EA92E513FFC4C1E57"/>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KD</w:t>
          </w:r>
        </w:sdtContent>
      </w:sdt>
      <w:r>
        <w:t>)</w:t>
      </w:r>
      <w:r>
        <w:br/>
        <w:t>Försvarsberedningens formulering</w:t>
      </w:r>
    </w:p>
    <w:p w14:paraId="30621760" w14:textId="77777777" w:rsidR="009479EE" w:rsidRDefault="00032234" w:rsidP="009479EE">
      <w:pPr>
        <w:rPr>
          <w:szCs w:val="24"/>
        </w:rPr>
      </w:pPr>
      <w:sdt>
        <w:sdtPr>
          <w:alias w:val="Frågeställare"/>
          <w:tag w:val="delete"/>
          <w:id w:val="-1635256365"/>
          <w:placeholder>
            <w:docPart w:val="3D264609020E41BAB288F81D9C69133F"/>
          </w:placeholder>
          <w:dataBinding w:prefixMappings="xmlns:ns0='http://lp/documentinfo/RK' " w:xpath="/ns0:DocumentInfo[1]/ns0:BaseInfo[1]/ns0:Extra3[1]" w:storeItemID="{CF670686-1FDF-43C4-AD03-F19C725E850E}"/>
          <w:text/>
        </w:sdtPr>
        <w:sdtEndPr/>
        <w:sdtContent>
          <w:r w:rsidR="009479EE">
            <w:t>Sofia Damm</w:t>
          </w:r>
        </w:sdtContent>
      </w:sdt>
      <w:r w:rsidR="009479EE">
        <w:t xml:space="preserve"> har frågat mig </w:t>
      </w:r>
      <w:r w:rsidR="009479EE">
        <w:rPr>
          <w:szCs w:val="24"/>
        </w:rPr>
        <w:t xml:space="preserve">vilken är egentligen den utrikespolitiska hållningen i frågan – dvs. står jag bakom den formulering som Försvarsberedningen använder sig av. </w:t>
      </w:r>
    </w:p>
    <w:p w14:paraId="3E278462" w14:textId="2EBAADAE" w:rsidR="009479EE" w:rsidRDefault="009479EE" w:rsidP="009479EE">
      <w:pPr>
        <w:rPr>
          <w:szCs w:val="24"/>
        </w:rPr>
      </w:pPr>
      <w:r>
        <w:rPr>
          <w:szCs w:val="24"/>
        </w:rPr>
        <w:t xml:space="preserve">Försvarsberedningens delrapport ”Motståndskraft – inriktningen av totalförsvaret och utformningen av det civila försvaret 2021-2025” lyfter fram en rad viktiga frågor och förslag. Bland annat återfinns resonemang om vilka utgångspunkter och planeringsförutsättningar som bör ligga till grund för att utforma och dimensionera totalförsvaret för att möta väpnat angrepp mot Sverige. Att ett väpnat angrepp </w:t>
      </w:r>
      <w:r w:rsidR="00DE3B82">
        <w:rPr>
          <w:szCs w:val="24"/>
        </w:rPr>
        <w:t xml:space="preserve">mot Sverige </w:t>
      </w:r>
      <w:r>
        <w:rPr>
          <w:szCs w:val="24"/>
        </w:rPr>
        <w:t xml:space="preserve">inte </w:t>
      </w:r>
      <w:r w:rsidR="00DE3B82">
        <w:rPr>
          <w:szCs w:val="24"/>
        </w:rPr>
        <w:t>kan uteslutas</w:t>
      </w:r>
      <w:r>
        <w:rPr>
          <w:szCs w:val="24"/>
        </w:rPr>
        <w:t xml:space="preserve"> är en av de planeringsförutsättningar som rapporten anger. </w:t>
      </w:r>
    </w:p>
    <w:p w14:paraId="0D0E7A86" w14:textId="77777777" w:rsidR="009479EE" w:rsidRDefault="009479EE" w:rsidP="009479EE">
      <w:pPr>
        <w:rPr>
          <w:rFonts w:ascii="Garamond" w:hAnsi="Garamond"/>
        </w:rPr>
      </w:pPr>
      <w:r>
        <w:rPr>
          <w:szCs w:val="24"/>
        </w:rPr>
        <w:t xml:space="preserve">Regeringen följer kontinuerligt den utrikes- och säkerhetspolitiska utvecklingen och har konstaterat att det säkerhetspolitiska läget i Europa och i närområdet har försämrats över tid. </w:t>
      </w:r>
      <w:r>
        <w:rPr>
          <w:rFonts w:ascii="Garamond" w:hAnsi="Garamond"/>
        </w:rPr>
        <w:t xml:space="preserve">Det finns en bred enighet om denna bedömning och vi rustar nu upp totalförsvaret för att stärka Sveriges försvarsförmåga. </w:t>
      </w:r>
      <w:r>
        <w:rPr>
          <w:szCs w:val="24"/>
        </w:rPr>
        <w:t>Försvarsberedningens rapport har en bred partipolitisk förankring och utgör ett viktigt underlag för utformningen av försvars- och säkerhetspolitiken.</w:t>
      </w:r>
    </w:p>
    <w:p w14:paraId="7F7F0EC3" w14:textId="0D0E673E" w:rsidR="009479EE" w:rsidRDefault="009479EE" w:rsidP="009479EE">
      <w:pPr>
        <w:rPr>
          <w:szCs w:val="24"/>
        </w:rPr>
      </w:pPr>
      <w:bookmarkStart w:id="1" w:name="_Hlk503945996"/>
      <w:r>
        <w:rPr>
          <w:szCs w:val="24"/>
        </w:rPr>
        <w:t>Den säkerhets- och försvarspolitiska inriktningen som fastställdes i riksdagens försvarsbeslut 2016-2020, inklusive vad avser militära hot mot Sverige, gäller fortfarande.</w:t>
      </w:r>
      <w:r w:rsidR="00DD3A4B">
        <w:rPr>
          <w:szCs w:val="24"/>
        </w:rPr>
        <w:t xml:space="preserve"> Efter en säkerhetspolitisk analys konstateras där</w:t>
      </w:r>
      <w:r w:rsidR="00870A0E">
        <w:rPr>
          <w:szCs w:val="24"/>
        </w:rPr>
        <w:t>: ”</w:t>
      </w:r>
      <w:r w:rsidR="00870A0E" w:rsidRPr="00870A0E">
        <w:rPr>
          <w:szCs w:val="24"/>
        </w:rPr>
        <w:t xml:space="preserve">Det går inte att se militära konflikter i vårt närområde som skulle påverka endast ett land. Ett enskilt militärt väpnat angrepp direkt mot Sverige är fortsatt osannolikt. Kriser eller incidenter som även inbegriper militära </w:t>
      </w:r>
      <w:r w:rsidR="00870A0E" w:rsidRPr="00870A0E">
        <w:rPr>
          <w:szCs w:val="24"/>
        </w:rPr>
        <w:lastRenderedPageBreak/>
        <w:t>maktmedel kan dock uppstå och militära angreppshot kan likväl aldrig uteslutas. Rysslands aggression mot Ukraina innebär att risken för dessa har ökat, även i vårt närområde.</w:t>
      </w:r>
      <w:r w:rsidR="00870A0E">
        <w:rPr>
          <w:szCs w:val="24"/>
        </w:rPr>
        <w:t>”</w:t>
      </w:r>
    </w:p>
    <w:bookmarkEnd w:id="1"/>
    <w:p w14:paraId="486655DC" w14:textId="7FC73589" w:rsidR="009479EE" w:rsidRDefault="009479EE" w:rsidP="009479EE">
      <w:pPr>
        <w:rPr>
          <w:szCs w:val="24"/>
        </w:rPr>
      </w:pPr>
      <w:r>
        <w:rPr>
          <w:szCs w:val="24"/>
        </w:rPr>
        <w:t>Regeringen har redan agerat på flera förslag i Försvarsberedningens rapport och ser fram emot den bedömning av den säkerhetspolitiska utvecklingen och dess konsekvenser för svensk försvars- och säkerhetspolitik som Försvarsberedni</w:t>
      </w:r>
      <w:r w:rsidR="00032234">
        <w:rPr>
          <w:szCs w:val="24"/>
        </w:rPr>
        <w:t xml:space="preserve">ngen aviserat till våren 2019. </w:t>
      </w:r>
      <w:r>
        <w:rPr>
          <w:szCs w:val="24"/>
        </w:rPr>
        <w:t xml:space="preserve">Försvarsberedningens samlade slutrapport kommer därefter att utgöra en grund för nästa inriktningsbeslut för perioden 2021-2025. </w:t>
      </w:r>
    </w:p>
    <w:p w14:paraId="18F8BF0D" w14:textId="77777777" w:rsidR="009479EE" w:rsidRDefault="009479EE" w:rsidP="009479EE">
      <w:pPr>
        <w:pStyle w:val="Brdtext"/>
      </w:pPr>
    </w:p>
    <w:p w14:paraId="19C61F4E" w14:textId="77777777" w:rsidR="009479EE" w:rsidRDefault="009479EE" w:rsidP="009479EE">
      <w:pPr>
        <w:pStyle w:val="Brdtext"/>
      </w:pPr>
      <w:r>
        <w:t xml:space="preserve">Stockholm den </w:t>
      </w:r>
      <w:sdt>
        <w:sdtPr>
          <w:id w:val="-1225218591"/>
          <w:placeholder>
            <w:docPart w:val="14AD00AE6FB9448C873E9966F48345B7"/>
          </w:placeholder>
          <w:dataBinding w:prefixMappings="xmlns:ns0='http://lp/documentinfo/RK' " w:xpath="/ns0:DocumentInfo[1]/ns0:BaseInfo[1]/ns0:HeaderDate[1]" w:storeItemID="{CF670686-1FDF-43C4-AD03-F19C725E850E}"/>
          <w:date w:fullDate="2018-01-24T00:00:00Z">
            <w:dateFormat w:val="d MMMM yyyy"/>
            <w:lid w:val="sv-SE"/>
            <w:storeMappedDataAs w:val="dateTime"/>
            <w:calendar w:val="gregorian"/>
          </w:date>
        </w:sdtPr>
        <w:sdtEndPr/>
        <w:sdtContent>
          <w:r>
            <w:t>24 januari 2018</w:t>
          </w:r>
        </w:sdtContent>
      </w:sdt>
    </w:p>
    <w:p w14:paraId="60ABB50C" w14:textId="77777777" w:rsidR="009479EE" w:rsidRDefault="009479EE" w:rsidP="009479EE">
      <w:pPr>
        <w:pStyle w:val="Brdtextutanavstnd"/>
      </w:pPr>
    </w:p>
    <w:p w14:paraId="364D72AA" w14:textId="77777777" w:rsidR="009479EE" w:rsidRDefault="009479EE" w:rsidP="009479EE">
      <w:pPr>
        <w:pStyle w:val="Brdtextutanavstnd"/>
      </w:pPr>
    </w:p>
    <w:p w14:paraId="5434AD69" w14:textId="77777777" w:rsidR="009479EE" w:rsidRDefault="009479EE" w:rsidP="009479EE">
      <w:pPr>
        <w:pStyle w:val="Brdtextutanavstnd"/>
      </w:pPr>
    </w:p>
    <w:sdt>
      <w:sdtPr>
        <w:alias w:val="Klicka på listpilen"/>
        <w:tag w:val="run-loadAllMinistersFromDep_control-cmdAvsandare_bindto-SenderTitle_delete"/>
        <w:id w:val="-122627287"/>
        <w:placeholder>
          <w:docPart w:val="8BC34E99A03A49468AF29CB9A0FA5BAE"/>
        </w:placeholder>
        <w:dataBinding w:prefixMappings="xmlns:ns0='http://lp/documentinfo/RK' " w:xpath="/ns0:DocumentInfo[1]/ns0:BaseInfo[1]/ns0:TopSender[1]" w:storeItemID="{CF670686-1FDF-43C4-AD03-F19C725E850E}"/>
        <w:comboBox w:lastValue="Utrikesministern">
          <w:listItem w:displayText="Margot Wallström" w:value="Utrikesministern"/>
          <w:listItem w:displayText="Isabella Lövin" w:value="Ministern för internationellt utvecklingssamarbete och klimat samt vice statsministern"/>
          <w:listItem w:displayText="Ann Linde" w:value="EU- och handelsministern"/>
        </w:comboBox>
      </w:sdtPr>
      <w:sdtEndPr/>
      <w:sdtContent>
        <w:p w14:paraId="03ED8431" w14:textId="77777777" w:rsidR="009479EE" w:rsidRDefault="009479EE" w:rsidP="009479EE">
          <w:pPr>
            <w:pStyle w:val="Brdtext"/>
          </w:pPr>
          <w:r>
            <w:t>Margot Wallström</w:t>
          </w:r>
        </w:p>
      </w:sdtContent>
    </w:sdt>
    <w:p w14:paraId="49F5069F" w14:textId="77777777" w:rsidR="009479EE" w:rsidRPr="00DB48AB" w:rsidRDefault="009479EE" w:rsidP="009479EE">
      <w:pPr>
        <w:pStyle w:val="Brdtext"/>
      </w:pPr>
      <w:bookmarkStart w:id="2" w:name="_GoBack"/>
      <w:bookmarkEnd w:id="2"/>
    </w:p>
    <w:sectPr w:rsidR="009479EE" w:rsidRPr="00DB48AB" w:rsidSect="009479EE">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CB6D5" w14:textId="77777777" w:rsidR="009479EE" w:rsidRDefault="009479EE" w:rsidP="00A87A54">
      <w:pPr>
        <w:spacing w:after="0" w:line="240" w:lineRule="auto"/>
      </w:pPr>
      <w:r>
        <w:separator/>
      </w:r>
    </w:p>
  </w:endnote>
  <w:endnote w:type="continuationSeparator" w:id="0">
    <w:p w14:paraId="4CC5625B" w14:textId="77777777" w:rsidR="009479EE" w:rsidRDefault="009479E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7A846DD" w14:textId="77777777" w:rsidTr="006A26EC">
      <w:trPr>
        <w:trHeight w:val="227"/>
        <w:jc w:val="right"/>
      </w:trPr>
      <w:tc>
        <w:tcPr>
          <w:tcW w:w="708" w:type="dxa"/>
          <w:vAlign w:val="bottom"/>
        </w:tcPr>
        <w:p w14:paraId="28769113" w14:textId="424694B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3223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32234">
            <w:rPr>
              <w:rStyle w:val="Sidnummer"/>
              <w:noProof/>
            </w:rPr>
            <w:t>2</w:t>
          </w:r>
          <w:r>
            <w:rPr>
              <w:rStyle w:val="Sidnummer"/>
            </w:rPr>
            <w:fldChar w:fldCharType="end"/>
          </w:r>
          <w:r>
            <w:rPr>
              <w:rStyle w:val="Sidnummer"/>
            </w:rPr>
            <w:t>)</w:t>
          </w:r>
        </w:p>
      </w:tc>
    </w:tr>
    <w:tr w:rsidR="005606BC" w:rsidRPr="00347E11" w14:paraId="2927AB5B" w14:textId="77777777" w:rsidTr="006A26EC">
      <w:trPr>
        <w:trHeight w:val="850"/>
        <w:jc w:val="right"/>
      </w:trPr>
      <w:tc>
        <w:tcPr>
          <w:tcW w:w="708" w:type="dxa"/>
          <w:vAlign w:val="bottom"/>
        </w:tcPr>
        <w:p w14:paraId="3DB378A2" w14:textId="77777777" w:rsidR="005606BC" w:rsidRPr="00347E11" w:rsidRDefault="005606BC" w:rsidP="005606BC">
          <w:pPr>
            <w:pStyle w:val="Sidfot"/>
            <w:spacing w:line="276" w:lineRule="auto"/>
            <w:jc w:val="right"/>
          </w:pPr>
        </w:p>
      </w:tc>
    </w:tr>
  </w:tbl>
  <w:p w14:paraId="71E586F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5EB93B3" w14:textId="77777777" w:rsidTr="001F4302">
      <w:trPr>
        <w:trHeight w:val="510"/>
      </w:trPr>
      <w:tc>
        <w:tcPr>
          <w:tcW w:w="8525" w:type="dxa"/>
          <w:gridSpan w:val="2"/>
          <w:vAlign w:val="bottom"/>
        </w:tcPr>
        <w:p w14:paraId="15749E5A" w14:textId="77777777" w:rsidR="00347E11" w:rsidRPr="00347E11" w:rsidRDefault="00347E11" w:rsidP="00347E11">
          <w:pPr>
            <w:pStyle w:val="Sidfot"/>
            <w:rPr>
              <w:sz w:val="8"/>
            </w:rPr>
          </w:pPr>
        </w:p>
      </w:tc>
    </w:tr>
    <w:tr w:rsidR="00093408" w:rsidRPr="00EE3C0F" w14:paraId="5A8733C4" w14:textId="77777777" w:rsidTr="00C26068">
      <w:trPr>
        <w:trHeight w:val="227"/>
      </w:trPr>
      <w:tc>
        <w:tcPr>
          <w:tcW w:w="4074" w:type="dxa"/>
        </w:tcPr>
        <w:p w14:paraId="298E0BED" w14:textId="77777777" w:rsidR="00347E11" w:rsidRPr="00F53AEA" w:rsidRDefault="00347E11" w:rsidP="00C26068">
          <w:pPr>
            <w:pStyle w:val="Sidfot"/>
            <w:spacing w:line="276" w:lineRule="auto"/>
          </w:pPr>
        </w:p>
      </w:tc>
      <w:tc>
        <w:tcPr>
          <w:tcW w:w="4451" w:type="dxa"/>
        </w:tcPr>
        <w:p w14:paraId="496C4B07" w14:textId="77777777" w:rsidR="00093408" w:rsidRPr="00F53AEA" w:rsidRDefault="00093408" w:rsidP="00F53AEA">
          <w:pPr>
            <w:pStyle w:val="Sidfot"/>
            <w:spacing w:line="276" w:lineRule="auto"/>
          </w:pPr>
        </w:p>
      </w:tc>
    </w:tr>
  </w:tbl>
  <w:p w14:paraId="0FD9D97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ED1AE" w14:textId="77777777" w:rsidR="009479EE" w:rsidRDefault="009479EE" w:rsidP="00A87A54">
      <w:pPr>
        <w:spacing w:after="0" w:line="240" w:lineRule="auto"/>
      </w:pPr>
      <w:r>
        <w:separator/>
      </w:r>
    </w:p>
  </w:footnote>
  <w:footnote w:type="continuationSeparator" w:id="0">
    <w:p w14:paraId="46E82A2E" w14:textId="77777777" w:rsidR="009479EE" w:rsidRDefault="009479E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1300"/>
      <w:gridCol w:w="1134"/>
      <w:gridCol w:w="736"/>
      <w:gridCol w:w="1134"/>
    </w:tblGrid>
    <w:tr w:rsidR="009479EE" w14:paraId="6597963D" w14:textId="77777777" w:rsidTr="00C93EBA">
      <w:trPr>
        <w:trHeight w:val="227"/>
      </w:trPr>
      <w:tc>
        <w:tcPr>
          <w:tcW w:w="5534" w:type="dxa"/>
        </w:tcPr>
        <w:p w14:paraId="67115B0A" w14:textId="77777777" w:rsidR="009479EE" w:rsidRPr="007D73AB" w:rsidRDefault="009479EE">
          <w:pPr>
            <w:pStyle w:val="Sidhuvud"/>
          </w:pPr>
        </w:p>
      </w:tc>
      <w:tc>
        <w:tcPr>
          <w:tcW w:w="3170" w:type="dxa"/>
          <w:gridSpan w:val="3"/>
          <w:vAlign w:val="bottom"/>
        </w:tcPr>
        <w:p w14:paraId="1FDE6E65" w14:textId="77777777" w:rsidR="009479EE" w:rsidRPr="007D73AB" w:rsidRDefault="009479EE" w:rsidP="00340DE0">
          <w:pPr>
            <w:pStyle w:val="Sidhuvud"/>
          </w:pPr>
        </w:p>
      </w:tc>
      <w:tc>
        <w:tcPr>
          <w:tcW w:w="1134" w:type="dxa"/>
        </w:tcPr>
        <w:p w14:paraId="333DD16A" w14:textId="77777777" w:rsidR="009479EE" w:rsidRDefault="009479EE" w:rsidP="005A703A">
          <w:pPr>
            <w:pStyle w:val="Sidhuvud"/>
          </w:pPr>
        </w:p>
      </w:tc>
    </w:tr>
    <w:tr w:rsidR="009479EE" w14:paraId="2A909850" w14:textId="77777777" w:rsidTr="00C93EBA">
      <w:trPr>
        <w:trHeight w:val="1928"/>
      </w:trPr>
      <w:tc>
        <w:tcPr>
          <w:tcW w:w="5534" w:type="dxa"/>
        </w:tcPr>
        <w:p w14:paraId="036B8DFC" w14:textId="77777777" w:rsidR="009479EE" w:rsidRPr="00340DE0" w:rsidRDefault="009479EE" w:rsidP="00340DE0">
          <w:pPr>
            <w:pStyle w:val="Sidhuvud"/>
          </w:pPr>
          <w:r>
            <w:rPr>
              <w:noProof/>
            </w:rPr>
            <w:drawing>
              <wp:inline distT="0" distB="0" distL="0" distR="0" wp14:anchorId="46374FA2" wp14:editId="52F6D1F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gridSpan w:val="3"/>
        </w:tcPr>
        <w:p w14:paraId="5032BEA2" w14:textId="77777777" w:rsidR="009479EE" w:rsidRPr="00710A6C" w:rsidRDefault="009479EE" w:rsidP="00EE3C0F">
          <w:pPr>
            <w:pStyle w:val="Sidhuvud"/>
            <w:rPr>
              <w:b/>
            </w:rPr>
          </w:pPr>
        </w:p>
        <w:p w14:paraId="45C82EA2" w14:textId="77777777" w:rsidR="009479EE" w:rsidRDefault="009479EE" w:rsidP="00EE3C0F">
          <w:pPr>
            <w:pStyle w:val="Sidhuvud"/>
          </w:pPr>
        </w:p>
        <w:p w14:paraId="2BB1D844" w14:textId="77777777" w:rsidR="009479EE" w:rsidRDefault="009479EE" w:rsidP="00EE3C0F">
          <w:pPr>
            <w:pStyle w:val="Sidhuvud"/>
          </w:pPr>
        </w:p>
        <w:p w14:paraId="60C27341" w14:textId="77777777" w:rsidR="009479EE" w:rsidRDefault="009479EE" w:rsidP="00EE3C0F">
          <w:pPr>
            <w:pStyle w:val="Sidhuvud"/>
          </w:pPr>
        </w:p>
        <w:sdt>
          <w:sdtPr>
            <w:alias w:val="Dnr"/>
            <w:tag w:val="ccRKShow_Dnr"/>
            <w:id w:val="-829283628"/>
            <w:placeholder>
              <w:docPart w:val="A4C7331E904E4BBBAFE3F13E6EEBEB34"/>
            </w:placeholder>
            <w:showingPlcHdr/>
            <w:dataBinding w:prefixMappings="xmlns:ns0='http://lp/documentinfo/RK' " w:xpath="/ns0:DocumentInfo[1]/ns0:BaseInfo[1]/ns0:Dnr[1]" w:storeItemID="{CF670686-1FDF-43C4-AD03-F19C725E850E}"/>
            <w:text/>
          </w:sdtPr>
          <w:sdtEndPr/>
          <w:sdtContent>
            <w:p w14:paraId="1ECC7A8E" w14:textId="77777777" w:rsidR="009479EE" w:rsidRDefault="009479EE" w:rsidP="00EE3C0F">
              <w:pPr>
                <w:pStyle w:val="Sidhuvud"/>
              </w:pPr>
              <w:r>
                <w:rPr>
                  <w:rStyle w:val="Platshllartext"/>
                </w:rPr>
                <w:t xml:space="preserve"> </w:t>
              </w:r>
            </w:p>
          </w:sdtContent>
        </w:sdt>
        <w:sdt>
          <w:sdtPr>
            <w:alias w:val="DocNumber"/>
            <w:tag w:val="DocNumber"/>
            <w:id w:val="1726028884"/>
            <w:placeholder>
              <w:docPart w:val="248858D648194C13A41632A5857A42A3"/>
            </w:placeholder>
            <w:showingPlcHdr/>
            <w:dataBinding w:prefixMappings="xmlns:ns0='http://lp/documentinfo/RK' " w:xpath="/ns0:DocumentInfo[1]/ns0:BaseInfo[1]/ns0:DocNumber[1]" w:storeItemID="{CF670686-1FDF-43C4-AD03-F19C725E850E}"/>
            <w:text/>
          </w:sdtPr>
          <w:sdtEndPr/>
          <w:sdtContent>
            <w:p w14:paraId="25864951" w14:textId="77777777" w:rsidR="009479EE" w:rsidRDefault="009479EE" w:rsidP="00EE3C0F">
              <w:pPr>
                <w:pStyle w:val="Sidhuvud"/>
              </w:pPr>
              <w:r>
                <w:rPr>
                  <w:rStyle w:val="Platshllartext"/>
                </w:rPr>
                <w:t xml:space="preserve"> </w:t>
              </w:r>
            </w:p>
          </w:sdtContent>
        </w:sdt>
        <w:p w14:paraId="2BB776F4" w14:textId="77777777" w:rsidR="009479EE" w:rsidRDefault="009479EE" w:rsidP="00EE3C0F">
          <w:pPr>
            <w:pStyle w:val="Sidhuvud"/>
          </w:pPr>
        </w:p>
      </w:tc>
      <w:tc>
        <w:tcPr>
          <w:tcW w:w="1134" w:type="dxa"/>
        </w:tcPr>
        <w:p w14:paraId="385B2FE7" w14:textId="77777777" w:rsidR="009479EE" w:rsidRDefault="009479EE" w:rsidP="0094502D">
          <w:pPr>
            <w:pStyle w:val="Sidhuvud"/>
          </w:pPr>
        </w:p>
        <w:p w14:paraId="1D4992C7" w14:textId="77777777" w:rsidR="009479EE" w:rsidRPr="0094502D" w:rsidRDefault="009479EE" w:rsidP="00EC71A6">
          <w:pPr>
            <w:pStyle w:val="Sidhuvud"/>
          </w:pPr>
        </w:p>
      </w:tc>
    </w:tr>
    <w:tr w:rsidR="009479EE" w14:paraId="310DAA91" w14:textId="77777777" w:rsidTr="00564774">
      <w:trPr>
        <w:gridAfter w:val="2"/>
        <w:wAfter w:w="1870" w:type="dxa"/>
        <w:trHeight w:val="2268"/>
      </w:trPr>
      <w:sdt>
        <w:sdtPr>
          <w:rPr>
            <w:b/>
          </w:rPr>
          <w:alias w:val="SenderText"/>
          <w:tag w:val="ccRKShow_SenderText"/>
          <w:id w:val="1374046025"/>
          <w:placeholder>
            <w:docPart w:val="8AD61C874C204298AC2469D8FA7DFC4E"/>
          </w:placeholder>
        </w:sdtPr>
        <w:sdtEndPr/>
        <w:sdtContent>
          <w:tc>
            <w:tcPr>
              <w:tcW w:w="5534" w:type="dxa"/>
              <w:tcMar>
                <w:right w:w="1134" w:type="dxa"/>
              </w:tcMar>
            </w:tcPr>
            <w:p w14:paraId="082FFB80" w14:textId="77777777" w:rsidR="009479EE" w:rsidRPr="009479EE" w:rsidRDefault="009479EE" w:rsidP="00340DE0">
              <w:pPr>
                <w:pStyle w:val="Sidhuvud"/>
                <w:rPr>
                  <w:b/>
                </w:rPr>
              </w:pPr>
              <w:r w:rsidRPr="009479EE">
                <w:rPr>
                  <w:b/>
                </w:rPr>
                <w:t>Utrikesdepartementet</w:t>
              </w:r>
            </w:p>
            <w:p w14:paraId="33D00716" w14:textId="77777777" w:rsidR="009479EE" w:rsidRDefault="009479EE" w:rsidP="00340DE0">
              <w:pPr>
                <w:pStyle w:val="Sidhuvud"/>
              </w:pPr>
              <w:r w:rsidRPr="009479EE">
                <w:t>Utrikesministern</w:t>
              </w:r>
            </w:p>
            <w:p w14:paraId="4EACA990" w14:textId="77777777" w:rsidR="009479EE" w:rsidRDefault="009479EE" w:rsidP="00340DE0">
              <w:pPr>
                <w:pStyle w:val="Sidhuvud"/>
              </w:pPr>
            </w:p>
            <w:p w14:paraId="50A4C4CD" w14:textId="77777777" w:rsidR="009479EE" w:rsidRDefault="009479EE" w:rsidP="00340DE0">
              <w:pPr>
                <w:pStyle w:val="Sidhuvud"/>
                <w:rPr>
                  <w:lang w:val="de-DE"/>
                </w:rPr>
              </w:pPr>
            </w:p>
            <w:p w14:paraId="5C1EBC45" w14:textId="77777777" w:rsidR="009479EE" w:rsidRDefault="009479EE" w:rsidP="00340DE0">
              <w:pPr>
                <w:pStyle w:val="Sidhuvud"/>
                <w:rPr>
                  <w:lang w:val="de-DE"/>
                </w:rPr>
              </w:pPr>
            </w:p>
            <w:p w14:paraId="22298E11" w14:textId="5A633E3F" w:rsidR="009479EE" w:rsidRPr="009479EE" w:rsidRDefault="009479EE" w:rsidP="00340DE0">
              <w:pPr>
                <w:pStyle w:val="Sidhuvud"/>
                <w:rPr>
                  <w:b/>
                </w:rPr>
              </w:pPr>
            </w:p>
          </w:tc>
        </w:sdtContent>
      </w:sdt>
      <w:sdt>
        <w:sdtPr>
          <w:alias w:val="Recipient"/>
          <w:tag w:val="ccRKShow_Recipient"/>
          <w:id w:val="-28344517"/>
          <w:placeholder>
            <w:docPart w:val="DBFAF269EB384B1AB796E5D049663CE0"/>
          </w:placeholder>
          <w:dataBinding w:prefixMappings="xmlns:ns0='http://lp/documentinfo/RK' " w:xpath="/ns0:DocumentInfo[1]/ns0:BaseInfo[1]/ns0:Recipient[1]" w:storeItemID="{CF670686-1FDF-43C4-AD03-F19C725E850E}"/>
          <w:text w:multiLine="1"/>
        </w:sdtPr>
        <w:sdtEndPr/>
        <w:sdtContent>
          <w:tc>
            <w:tcPr>
              <w:tcW w:w="1300" w:type="dxa"/>
            </w:tcPr>
            <w:p w14:paraId="2F3BE457" w14:textId="10F31D58" w:rsidR="009479EE" w:rsidRDefault="00564774" w:rsidP="00547B89">
              <w:pPr>
                <w:pStyle w:val="Sidhuvud"/>
              </w:pPr>
              <w:r>
                <w:t>Till riksdagen</w:t>
              </w:r>
              <w:r>
                <w:br/>
              </w:r>
            </w:p>
          </w:tc>
        </w:sdtContent>
      </w:sdt>
      <w:tc>
        <w:tcPr>
          <w:tcW w:w="1134" w:type="dxa"/>
        </w:tcPr>
        <w:p w14:paraId="27B39FFE" w14:textId="77777777" w:rsidR="009479EE" w:rsidRDefault="009479EE" w:rsidP="003E6020">
          <w:pPr>
            <w:pStyle w:val="Sidhuvud"/>
          </w:pPr>
        </w:p>
      </w:tc>
    </w:tr>
  </w:tbl>
  <w:p w14:paraId="7455479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EE"/>
    <w:rsid w:val="00000290"/>
    <w:rsid w:val="00004D5C"/>
    <w:rsid w:val="00005F68"/>
    <w:rsid w:val="00006CA7"/>
    <w:rsid w:val="00012B00"/>
    <w:rsid w:val="00014EF6"/>
    <w:rsid w:val="00017197"/>
    <w:rsid w:val="0001725B"/>
    <w:rsid w:val="000203B0"/>
    <w:rsid w:val="00025992"/>
    <w:rsid w:val="00026711"/>
    <w:rsid w:val="00032234"/>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4774"/>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1BB6"/>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0A0E"/>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479EE"/>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D3A4B"/>
    <w:rsid w:val="00DE3B82"/>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E1E1F2"/>
  <w15:docId w15:val="{08155BBB-928D-4AA1-A8D1-89E6CF31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C7331E904E4BBBAFE3F13E6EEBEB34"/>
        <w:category>
          <w:name w:val="Allmänt"/>
          <w:gallery w:val="placeholder"/>
        </w:category>
        <w:types>
          <w:type w:val="bbPlcHdr"/>
        </w:types>
        <w:behaviors>
          <w:behavior w:val="content"/>
        </w:behaviors>
        <w:guid w:val="{9CF519F3-DF2F-4776-8428-045E766AB46C}"/>
      </w:docPartPr>
      <w:docPartBody>
        <w:p w:rsidR="005B68F4" w:rsidRDefault="00F667DE" w:rsidP="00F667DE">
          <w:pPr>
            <w:pStyle w:val="A4C7331E904E4BBBAFE3F13E6EEBEB34"/>
          </w:pPr>
          <w:r>
            <w:rPr>
              <w:rStyle w:val="Platshllartext"/>
            </w:rPr>
            <w:t xml:space="preserve"> </w:t>
          </w:r>
        </w:p>
      </w:docPartBody>
    </w:docPart>
    <w:docPart>
      <w:docPartPr>
        <w:name w:val="248858D648194C13A41632A5857A42A3"/>
        <w:category>
          <w:name w:val="Allmänt"/>
          <w:gallery w:val="placeholder"/>
        </w:category>
        <w:types>
          <w:type w:val="bbPlcHdr"/>
        </w:types>
        <w:behaviors>
          <w:behavior w:val="content"/>
        </w:behaviors>
        <w:guid w:val="{66BFE104-93AD-47FD-A864-F432323F395B}"/>
      </w:docPartPr>
      <w:docPartBody>
        <w:p w:rsidR="005B68F4" w:rsidRDefault="00F667DE" w:rsidP="00F667DE">
          <w:pPr>
            <w:pStyle w:val="248858D648194C13A41632A5857A42A3"/>
          </w:pPr>
          <w:r>
            <w:rPr>
              <w:rStyle w:val="Platshllartext"/>
            </w:rPr>
            <w:t xml:space="preserve"> </w:t>
          </w:r>
        </w:p>
      </w:docPartBody>
    </w:docPart>
    <w:docPart>
      <w:docPartPr>
        <w:name w:val="8AD61C874C204298AC2469D8FA7DFC4E"/>
        <w:category>
          <w:name w:val="Allmänt"/>
          <w:gallery w:val="placeholder"/>
        </w:category>
        <w:types>
          <w:type w:val="bbPlcHdr"/>
        </w:types>
        <w:behaviors>
          <w:behavior w:val="content"/>
        </w:behaviors>
        <w:guid w:val="{3D5C820B-8F2D-430C-9609-6343D4C5C6BB}"/>
      </w:docPartPr>
      <w:docPartBody>
        <w:p w:rsidR="005B68F4" w:rsidRDefault="00F667DE" w:rsidP="00F667DE">
          <w:pPr>
            <w:pStyle w:val="8AD61C874C204298AC2469D8FA7DFC4E"/>
          </w:pPr>
          <w:r>
            <w:rPr>
              <w:rStyle w:val="Platshllartext"/>
            </w:rPr>
            <w:t xml:space="preserve"> </w:t>
          </w:r>
        </w:p>
      </w:docPartBody>
    </w:docPart>
    <w:docPart>
      <w:docPartPr>
        <w:name w:val="DBFAF269EB384B1AB796E5D049663CE0"/>
        <w:category>
          <w:name w:val="Allmänt"/>
          <w:gallery w:val="placeholder"/>
        </w:category>
        <w:types>
          <w:type w:val="bbPlcHdr"/>
        </w:types>
        <w:behaviors>
          <w:behavior w:val="content"/>
        </w:behaviors>
        <w:guid w:val="{7153EA4C-77FD-43F4-87B4-E7B02125065C}"/>
      </w:docPartPr>
      <w:docPartBody>
        <w:p w:rsidR="005B68F4" w:rsidRDefault="00F667DE" w:rsidP="00F667DE">
          <w:pPr>
            <w:pStyle w:val="DBFAF269EB384B1AB796E5D049663CE0"/>
          </w:pPr>
          <w:r>
            <w:rPr>
              <w:rStyle w:val="Platshllartext"/>
            </w:rPr>
            <w:t xml:space="preserve"> </w:t>
          </w:r>
        </w:p>
      </w:docPartBody>
    </w:docPart>
    <w:docPart>
      <w:docPartPr>
        <w:name w:val="5DC58B2B083B407FA0B0F01D5D6ABF26"/>
        <w:category>
          <w:name w:val="Allmänt"/>
          <w:gallery w:val="placeholder"/>
        </w:category>
        <w:types>
          <w:type w:val="bbPlcHdr"/>
        </w:types>
        <w:behaviors>
          <w:behavior w:val="content"/>
        </w:behaviors>
        <w:guid w:val="{752A6344-ABE1-4133-BE96-E246B6704A28}"/>
      </w:docPartPr>
      <w:docPartBody>
        <w:p w:rsidR="005B68F4" w:rsidRDefault="00F667DE" w:rsidP="00F667DE">
          <w:pPr>
            <w:pStyle w:val="5DC58B2B083B407FA0B0F01D5D6ABF2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94C302298B74A6EA92E513FFC4C1E57"/>
        <w:category>
          <w:name w:val="Allmänt"/>
          <w:gallery w:val="placeholder"/>
        </w:category>
        <w:types>
          <w:type w:val="bbPlcHdr"/>
        </w:types>
        <w:behaviors>
          <w:behavior w:val="content"/>
        </w:behaviors>
        <w:guid w:val="{BCFB5DC6-D06C-4414-8C03-B048B7AF3B6B}"/>
      </w:docPartPr>
      <w:docPartBody>
        <w:p w:rsidR="005B68F4" w:rsidRDefault="00F667DE" w:rsidP="00F667DE">
          <w:pPr>
            <w:pStyle w:val="894C302298B74A6EA92E513FFC4C1E57"/>
          </w:pPr>
          <w:r>
            <w:t xml:space="preserve"> </w:t>
          </w:r>
          <w:r>
            <w:rPr>
              <w:rStyle w:val="Platshllartext"/>
            </w:rPr>
            <w:t>Välj ett parti.</w:t>
          </w:r>
        </w:p>
      </w:docPartBody>
    </w:docPart>
    <w:docPart>
      <w:docPartPr>
        <w:name w:val="3D264609020E41BAB288F81D9C69133F"/>
        <w:category>
          <w:name w:val="Allmänt"/>
          <w:gallery w:val="placeholder"/>
        </w:category>
        <w:types>
          <w:type w:val="bbPlcHdr"/>
        </w:types>
        <w:behaviors>
          <w:behavior w:val="content"/>
        </w:behaviors>
        <w:guid w:val="{7FA54E8F-AADB-4E67-B0E3-8B9E51FE22CE}"/>
      </w:docPartPr>
      <w:docPartBody>
        <w:p w:rsidR="005B68F4" w:rsidRDefault="00F667DE" w:rsidP="00F667DE">
          <w:pPr>
            <w:pStyle w:val="3D264609020E41BAB288F81D9C69133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4AD00AE6FB9448C873E9966F48345B7"/>
        <w:category>
          <w:name w:val="Allmänt"/>
          <w:gallery w:val="placeholder"/>
        </w:category>
        <w:types>
          <w:type w:val="bbPlcHdr"/>
        </w:types>
        <w:behaviors>
          <w:behavior w:val="content"/>
        </w:behaviors>
        <w:guid w:val="{D3C6491A-67F8-479A-9289-50D40AC27A17}"/>
      </w:docPartPr>
      <w:docPartBody>
        <w:p w:rsidR="005B68F4" w:rsidRDefault="00F667DE" w:rsidP="00F667DE">
          <w:pPr>
            <w:pStyle w:val="14AD00AE6FB9448C873E9966F48345B7"/>
          </w:pPr>
          <w:r>
            <w:rPr>
              <w:rStyle w:val="Platshllartext"/>
            </w:rPr>
            <w:t>Klicka här för att ange datum.</w:t>
          </w:r>
        </w:p>
      </w:docPartBody>
    </w:docPart>
    <w:docPart>
      <w:docPartPr>
        <w:name w:val="8BC34E99A03A49468AF29CB9A0FA5BAE"/>
        <w:category>
          <w:name w:val="Allmänt"/>
          <w:gallery w:val="placeholder"/>
        </w:category>
        <w:types>
          <w:type w:val="bbPlcHdr"/>
        </w:types>
        <w:behaviors>
          <w:behavior w:val="content"/>
        </w:behaviors>
        <w:guid w:val="{B7CF123D-5E44-44DA-BC58-34BC244F4941}"/>
      </w:docPartPr>
      <w:docPartBody>
        <w:p w:rsidR="005B68F4" w:rsidRDefault="00F667DE" w:rsidP="00F667DE">
          <w:pPr>
            <w:pStyle w:val="8BC34E99A03A49468AF29CB9A0FA5BAE"/>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DE"/>
    <w:rsid w:val="005B68F4"/>
    <w:rsid w:val="00F667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FC1B3BD03C44A3CA06110D605F8F5B9">
    <w:name w:val="5FC1B3BD03C44A3CA06110D605F8F5B9"/>
    <w:rsid w:val="00F667DE"/>
  </w:style>
  <w:style w:type="character" w:styleId="Platshllartext">
    <w:name w:val="Placeholder Text"/>
    <w:basedOn w:val="Standardstycketeckensnitt"/>
    <w:uiPriority w:val="99"/>
    <w:semiHidden/>
    <w:rsid w:val="00F667DE"/>
    <w:rPr>
      <w:noProof w:val="0"/>
      <w:color w:val="808080"/>
    </w:rPr>
  </w:style>
  <w:style w:type="paragraph" w:customStyle="1" w:styleId="F447C5F6E51B457C9BA160234B2CB684">
    <w:name w:val="F447C5F6E51B457C9BA160234B2CB684"/>
    <w:rsid w:val="00F667DE"/>
  </w:style>
  <w:style w:type="paragraph" w:customStyle="1" w:styleId="98E4DA930BD74F8589ACFA25A8243145">
    <w:name w:val="98E4DA930BD74F8589ACFA25A8243145"/>
    <w:rsid w:val="00F667DE"/>
  </w:style>
  <w:style w:type="paragraph" w:customStyle="1" w:styleId="77C04E73D2DE4A4EB400FBABE4512CFD">
    <w:name w:val="77C04E73D2DE4A4EB400FBABE4512CFD"/>
    <w:rsid w:val="00F667DE"/>
  </w:style>
  <w:style w:type="paragraph" w:customStyle="1" w:styleId="A4C7331E904E4BBBAFE3F13E6EEBEB34">
    <w:name w:val="A4C7331E904E4BBBAFE3F13E6EEBEB34"/>
    <w:rsid w:val="00F667DE"/>
  </w:style>
  <w:style w:type="paragraph" w:customStyle="1" w:styleId="248858D648194C13A41632A5857A42A3">
    <w:name w:val="248858D648194C13A41632A5857A42A3"/>
    <w:rsid w:val="00F667DE"/>
  </w:style>
  <w:style w:type="paragraph" w:customStyle="1" w:styleId="612C39C56AA349AD8E73E226DCD295B4">
    <w:name w:val="612C39C56AA349AD8E73E226DCD295B4"/>
    <w:rsid w:val="00F667DE"/>
  </w:style>
  <w:style w:type="paragraph" w:customStyle="1" w:styleId="0D66D657AC974AE2A54D3C80D372D9EB">
    <w:name w:val="0D66D657AC974AE2A54D3C80D372D9EB"/>
    <w:rsid w:val="00F667DE"/>
  </w:style>
  <w:style w:type="paragraph" w:customStyle="1" w:styleId="4877F47A534945E39CAE026E53272C28">
    <w:name w:val="4877F47A534945E39CAE026E53272C28"/>
    <w:rsid w:val="00F667DE"/>
  </w:style>
  <w:style w:type="paragraph" w:customStyle="1" w:styleId="8AD61C874C204298AC2469D8FA7DFC4E">
    <w:name w:val="8AD61C874C204298AC2469D8FA7DFC4E"/>
    <w:rsid w:val="00F667DE"/>
  </w:style>
  <w:style w:type="paragraph" w:customStyle="1" w:styleId="DBFAF269EB384B1AB796E5D049663CE0">
    <w:name w:val="DBFAF269EB384B1AB796E5D049663CE0"/>
    <w:rsid w:val="00F667DE"/>
  </w:style>
  <w:style w:type="paragraph" w:customStyle="1" w:styleId="5DC58B2B083B407FA0B0F01D5D6ABF26">
    <w:name w:val="5DC58B2B083B407FA0B0F01D5D6ABF26"/>
    <w:rsid w:val="00F667DE"/>
  </w:style>
  <w:style w:type="paragraph" w:customStyle="1" w:styleId="894C302298B74A6EA92E513FFC4C1E57">
    <w:name w:val="894C302298B74A6EA92E513FFC4C1E57"/>
    <w:rsid w:val="00F667DE"/>
  </w:style>
  <w:style w:type="paragraph" w:customStyle="1" w:styleId="A2FEACB8AFB947678C25AC3926A59774">
    <w:name w:val="A2FEACB8AFB947678C25AC3926A59774"/>
    <w:rsid w:val="00F667DE"/>
  </w:style>
  <w:style w:type="paragraph" w:customStyle="1" w:styleId="8428EA850A71420292BC2EC978524E60">
    <w:name w:val="8428EA850A71420292BC2EC978524E60"/>
    <w:rsid w:val="00F667DE"/>
  </w:style>
  <w:style w:type="paragraph" w:customStyle="1" w:styleId="3D264609020E41BAB288F81D9C69133F">
    <w:name w:val="3D264609020E41BAB288F81D9C69133F"/>
    <w:rsid w:val="00F667DE"/>
  </w:style>
  <w:style w:type="paragraph" w:customStyle="1" w:styleId="14AD00AE6FB9448C873E9966F48345B7">
    <w:name w:val="14AD00AE6FB9448C873E9966F48345B7"/>
    <w:rsid w:val="00F667DE"/>
  </w:style>
  <w:style w:type="paragraph" w:customStyle="1" w:styleId="8BC34E99A03A49468AF29CB9A0FA5BAE">
    <w:name w:val="8BC34E99A03A49468AF29CB9A0FA5BAE"/>
    <w:rsid w:val="00F66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6af183ad-d06a-45a0-9e20-d3110197389c</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2018-01-24T00:00:00</HeaderDate>
    <Office/>
    <Dnr/>
    <ParagrafNr/>
    <DocumentTitle/>
    <VisitingAddress/>
    <Extra1/>
    <Extra2/>
    <Extra3>Sofia Damm</Extra3>
    <Number/>
    <Recipient>Till riksdagen
</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3BB39-54D4-4440-AB51-5B1C79CA349B}"/>
</file>

<file path=customXml/itemProps2.xml><?xml version="1.0" encoding="utf-8"?>
<ds:datastoreItem xmlns:ds="http://schemas.openxmlformats.org/officeDocument/2006/customXml" ds:itemID="{E573780F-4651-47D3-B09B-A63675F234DE}"/>
</file>

<file path=customXml/itemProps3.xml><?xml version="1.0" encoding="utf-8"?>
<ds:datastoreItem xmlns:ds="http://schemas.openxmlformats.org/officeDocument/2006/customXml" ds:itemID="{093F934B-0FF6-4C67-82BD-D786393222A0}"/>
</file>

<file path=customXml/itemProps4.xml><?xml version="1.0" encoding="utf-8"?>
<ds:datastoreItem xmlns:ds="http://schemas.openxmlformats.org/officeDocument/2006/customXml" ds:itemID="{1802EEAC-5DF7-4A72-B883-040D8B6CB5CA}">
  <ds:schemaRefs>
    <ds:schemaRef ds:uri="http://schemas.microsoft.com/sharepoint/v3/contenttype/forms/url"/>
  </ds:schemaRefs>
</ds:datastoreItem>
</file>

<file path=customXml/itemProps5.xml><?xml version="1.0" encoding="utf-8"?>
<ds:datastoreItem xmlns:ds="http://schemas.openxmlformats.org/officeDocument/2006/customXml" ds:itemID="{2F4F5E76-A086-44E6-BB93-229804EAA2C7}">
  <ds:schemaRefs>
    <ds:schemaRef ds:uri="http://schemas.microsoft.com/office/2006/metadata/customXsn"/>
  </ds:schemaRefs>
</ds:datastoreItem>
</file>

<file path=customXml/itemProps6.xml><?xml version="1.0" encoding="utf-8"?>
<ds:datastoreItem xmlns:ds="http://schemas.openxmlformats.org/officeDocument/2006/customXml" ds:itemID="{E573780F-4651-47D3-B09B-A63675F234DE}">
  <ds:schemaRefs>
    <ds:schemaRef ds:uri="http://schemas.microsoft.com/sharepoint/v3/contenttype/forms"/>
  </ds:schemaRefs>
</ds:datastoreItem>
</file>

<file path=customXml/itemProps7.xml><?xml version="1.0" encoding="utf-8"?>
<ds:datastoreItem xmlns:ds="http://schemas.openxmlformats.org/officeDocument/2006/customXml" ds:itemID="{CF670686-1FDF-43C4-AD03-F19C725E850E}"/>
</file>

<file path=customXml/itemProps8.xml><?xml version="1.0" encoding="utf-8"?>
<ds:datastoreItem xmlns:ds="http://schemas.openxmlformats.org/officeDocument/2006/customXml" ds:itemID="{33AA4FF1-E610-4480-8939-6299208EE3F8}"/>
</file>

<file path=docProps/app.xml><?xml version="1.0" encoding="utf-8"?>
<Properties xmlns="http://schemas.openxmlformats.org/officeDocument/2006/extended-properties" xmlns:vt="http://schemas.openxmlformats.org/officeDocument/2006/docPropsVTypes">
  <Template>RK Basmall</Template>
  <TotalTime>0</TotalTime>
  <Pages>2</Pages>
  <Words>361</Words>
  <Characters>1916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3</cp:revision>
  <cp:lastPrinted>2018-01-24T09:35:00Z</cp:lastPrinted>
  <dcterms:created xsi:type="dcterms:W3CDTF">2018-01-24T09:38:00Z</dcterms:created>
  <dcterms:modified xsi:type="dcterms:W3CDTF">2018-01-24T09:41:00Z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1aea2faa-b8e9-43f3-ab0d-7fac0b591937</vt:lpwstr>
  </property>
</Properties>
</file>