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5D17F" w14:textId="1DC61E6F" w:rsidR="00CE5AA7" w:rsidRDefault="00CE5AA7" w:rsidP="00DA0661">
      <w:pPr>
        <w:pStyle w:val="Rubrik"/>
      </w:pPr>
      <w:bookmarkStart w:id="0" w:name="Start"/>
      <w:bookmarkEnd w:id="0"/>
      <w:r>
        <w:t>Svar på fråga 2017/18:910 av Lars Beckman (M)</w:t>
      </w:r>
      <w:r>
        <w:br/>
      </w:r>
      <w:proofErr w:type="spellStart"/>
      <w:r>
        <w:t>Resemöjligheter</w:t>
      </w:r>
      <w:proofErr w:type="spellEnd"/>
      <w:r>
        <w:t xml:space="preserve"> vid funktionsnedsättning</w:t>
      </w:r>
    </w:p>
    <w:p w14:paraId="043E3448" w14:textId="393C5A3E" w:rsidR="00CE5AA7" w:rsidRPr="00DD4F8D" w:rsidRDefault="00CE5AA7" w:rsidP="002749F7">
      <w:pPr>
        <w:pStyle w:val="Brdtext"/>
        <w:rPr>
          <w:rFonts w:ascii="Garamond" w:hAnsi="Garamond"/>
        </w:rPr>
      </w:pPr>
      <w:r w:rsidRPr="00DD4F8D">
        <w:rPr>
          <w:rFonts w:ascii="Garamond" w:hAnsi="Garamond"/>
        </w:rPr>
        <w:t xml:space="preserve">Lars Beckman har frågat mig om jag har för avsikt att göra en översyn av möjligheten att bevilja </w:t>
      </w:r>
      <w:proofErr w:type="spellStart"/>
      <w:r w:rsidRPr="00DD4F8D">
        <w:rPr>
          <w:rFonts w:ascii="Garamond" w:hAnsi="Garamond"/>
        </w:rPr>
        <w:t>bilstöd</w:t>
      </w:r>
      <w:proofErr w:type="spellEnd"/>
      <w:r w:rsidRPr="00DD4F8D">
        <w:rPr>
          <w:rFonts w:ascii="Garamond" w:hAnsi="Garamond"/>
        </w:rPr>
        <w:t xml:space="preserve"> till personer med funktionsnedsättning som inte har möjlighet att köra bilen själv.</w:t>
      </w:r>
    </w:p>
    <w:p w14:paraId="61684E86" w14:textId="5FF24C82" w:rsidR="00CA3C6B" w:rsidRPr="00DD4F8D" w:rsidRDefault="00CA3C6B" w:rsidP="00DD4F8D">
      <w:pPr>
        <w:pStyle w:val="Brdtext"/>
        <w:rPr>
          <w:rFonts w:ascii="Garamond" w:hAnsi="Garamond"/>
        </w:rPr>
      </w:pPr>
      <w:proofErr w:type="spellStart"/>
      <w:r w:rsidRPr="00DD4F8D">
        <w:rPr>
          <w:rFonts w:ascii="Garamond" w:hAnsi="Garamond"/>
        </w:rPr>
        <w:t>Bilstöd</w:t>
      </w:r>
      <w:proofErr w:type="spellEnd"/>
      <w:r w:rsidRPr="00DD4F8D">
        <w:rPr>
          <w:rFonts w:ascii="Garamond" w:hAnsi="Garamond"/>
        </w:rPr>
        <w:t xml:space="preserve"> är en betydelsefull förmån för att främja delaktigheten i samhället för personer med funktionsnedsättning och r</w:t>
      </w:r>
      <w:r w:rsidR="00CE5AA7" w:rsidRPr="00DD4F8D">
        <w:rPr>
          <w:rFonts w:ascii="Garamond" w:hAnsi="Garamond"/>
        </w:rPr>
        <w:t xml:space="preserve">edan idag finns möjligheter för vissa bidragsgrupper att få </w:t>
      </w:r>
      <w:proofErr w:type="spellStart"/>
      <w:r w:rsidR="00CE5AA7" w:rsidRPr="00DD4F8D">
        <w:rPr>
          <w:rFonts w:ascii="Garamond" w:hAnsi="Garamond"/>
        </w:rPr>
        <w:t>bilstöd</w:t>
      </w:r>
      <w:proofErr w:type="spellEnd"/>
      <w:r w:rsidR="00CE5AA7" w:rsidRPr="00DD4F8D">
        <w:rPr>
          <w:rFonts w:ascii="Garamond" w:hAnsi="Garamond"/>
        </w:rPr>
        <w:t xml:space="preserve"> även om den försäkrade inte själv kan köra fordonet. Det gäller försäkrade som är under 65 år och </w:t>
      </w:r>
      <w:r w:rsidRPr="00DD4F8D">
        <w:rPr>
          <w:rFonts w:ascii="Garamond" w:hAnsi="Garamond"/>
        </w:rPr>
        <w:t xml:space="preserve">som </w:t>
      </w:r>
      <w:r w:rsidR="00CE5AA7" w:rsidRPr="00DD4F8D">
        <w:rPr>
          <w:rFonts w:ascii="Garamond" w:hAnsi="Garamond"/>
        </w:rPr>
        <w:t xml:space="preserve">är beroende av sin bil för sin försörjning eller </w:t>
      </w:r>
      <w:r w:rsidRPr="00DD4F8D">
        <w:rPr>
          <w:rFonts w:ascii="Garamond" w:hAnsi="Garamond"/>
        </w:rPr>
        <w:t xml:space="preserve">för försäkrade som </w:t>
      </w:r>
      <w:r w:rsidR="001E6B26" w:rsidRPr="00DD4F8D">
        <w:rPr>
          <w:rFonts w:ascii="Garamond" w:hAnsi="Garamond"/>
        </w:rPr>
        <w:t xml:space="preserve">efter att ha beviljats </w:t>
      </w:r>
      <w:proofErr w:type="spellStart"/>
      <w:r w:rsidR="001E6B26" w:rsidRPr="00DD4F8D">
        <w:rPr>
          <w:rFonts w:ascii="Garamond" w:hAnsi="Garamond"/>
        </w:rPr>
        <w:t>bilstöd</w:t>
      </w:r>
      <w:proofErr w:type="spellEnd"/>
      <w:r w:rsidR="001E6B26" w:rsidRPr="00DD4F8D">
        <w:rPr>
          <w:rFonts w:ascii="Garamond" w:hAnsi="Garamond"/>
        </w:rPr>
        <w:t xml:space="preserve"> har beviljats sjukersättning eller aktivitetsersättning</w:t>
      </w:r>
      <w:r w:rsidR="00247D55" w:rsidRPr="00DD4F8D">
        <w:rPr>
          <w:rFonts w:ascii="Garamond" w:hAnsi="Garamond"/>
        </w:rPr>
        <w:t xml:space="preserve"> ( 52 kap.13§ SFB)</w:t>
      </w:r>
      <w:r w:rsidR="001E6B26" w:rsidRPr="00DD4F8D">
        <w:rPr>
          <w:rFonts w:ascii="Garamond" w:hAnsi="Garamond"/>
        </w:rPr>
        <w:t>.</w:t>
      </w:r>
    </w:p>
    <w:p w14:paraId="79995680" w14:textId="09CF5081" w:rsidR="00F43EDB" w:rsidRPr="00DD4F8D" w:rsidRDefault="009A5B41" w:rsidP="00DD4F8D">
      <w:pPr>
        <w:pStyle w:val="Brdtext"/>
        <w:rPr>
          <w:rFonts w:ascii="Garamond" w:hAnsi="Garamond"/>
        </w:rPr>
      </w:pPr>
      <w:r w:rsidRPr="00DD4F8D">
        <w:rPr>
          <w:rFonts w:ascii="Garamond" w:hAnsi="Garamond"/>
        </w:rPr>
        <w:t>Det finns även möjligheter g</w:t>
      </w:r>
      <w:r w:rsidR="00F43EDB" w:rsidRPr="00DD4F8D">
        <w:rPr>
          <w:rFonts w:ascii="Garamond" w:hAnsi="Garamond"/>
        </w:rPr>
        <w:t>enom lagen</w:t>
      </w:r>
      <w:r w:rsidRPr="00DD4F8D">
        <w:rPr>
          <w:rFonts w:ascii="Garamond" w:hAnsi="Garamond"/>
        </w:rPr>
        <w:t xml:space="preserve"> (2014:132)</w:t>
      </w:r>
      <w:r w:rsidR="00F43EDB" w:rsidRPr="00DD4F8D">
        <w:rPr>
          <w:rFonts w:ascii="Garamond" w:hAnsi="Garamond"/>
        </w:rPr>
        <w:t xml:space="preserve"> om mobilitetsstöd som trädde i kraft 2014 </w:t>
      </w:r>
      <w:r w:rsidRPr="00DD4F8D">
        <w:rPr>
          <w:rFonts w:ascii="Garamond" w:hAnsi="Garamond"/>
        </w:rPr>
        <w:t>för</w:t>
      </w:r>
      <w:r w:rsidR="00F43EDB" w:rsidRPr="00DD4F8D">
        <w:rPr>
          <w:rFonts w:ascii="Garamond" w:hAnsi="Garamond"/>
        </w:rPr>
        <w:t xml:space="preserve"> kommunen att lämna ekonomiskt stöd för anskaffning och anpassning av ett motorfordon till en person med funktionsnedsättning som har tillstånd till färdtjänst men inte har rätt till </w:t>
      </w:r>
      <w:proofErr w:type="spellStart"/>
      <w:r w:rsidR="00F43EDB" w:rsidRPr="00DD4F8D">
        <w:rPr>
          <w:rFonts w:ascii="Garamond" w:hAnsi="Garamond"/>
        </w:rPr>
        <w:t>bilstöd</w:t>
      </w:r>
      <w:proofErr w:type="spellEnd"/>
      <w:r w:rsidR="00F43EDB" w:rsidRPr="00DD4F8D">
        <w:rPr>
          <w:rFonts w:ascii="Garamond" w:hAnsi="Garamond"/>
        </w:rPr>
        <w:t xml:space="preserve">.    </w:t>
      </w:r>
    </w:p>
    <w:p w14:paraId="347D2F7D" w14:textId="77777777" w:rsidR="00914C2D" w:rsidRPr="00DD4F8D" w:rsidRDefault="009A5B41" w:rsidP="00DD4F8D">
      <w:pPr>
        <w:pStyle w:val="Brdtext"/>
        <w:rPr>
          <w:rFonts w:ascii="Garamond" w:hAnsi="Garamond"/>
        </w:rPr>
      </w:pPr>
      <w:r w:rsidRPr="00DD4F8D">
        <w:rPr>
          <w:rFonts w:ascii="Garamond" w:hAnsi="Garamond"/>
        </w:rPr>
        <w:t>Några särskilda initiativ när det gäller en översyn av bilstödet såsom du ställer frågan bedömer jag därför inte vara nödvändiga.</w:t>
      </w:r>
    </w:p>
    <w:p w14:paraId="44C84359" w14:textId="77777777" w:rsidR="009B4B77" w:rsidRDefault="00F07A1E" w:rsidP="00DD4F8D">
      <w:pPr>
        <w:pStyle w:val="Brdtext"/>
        <w:rPr>
          <w:rFonts w:ascii="Garamond" w:hAnsi="Garamond"/>
        </w:rPr>
      </w:pPr>
      <w:r w:rsidRPr="00DD4F8D">
        <w:rPr>
          <w:rFonts w:ascii="Garamond" w:hAnsi="Garamond"/>
        </w:rPr>
        <w:t xml:space="preserve">Däremot kan det på sikt finns skäl att se över om målgruppen för bilstödet är rätt avgränsade. </w:t>
      </w:r>
    </w:p>
    <w:p w14:paraId="0A9854F4" w14:textId="05310638" w:rsidR="009A5B41" w:rsidRPr="00DD4F8D" w:rsidRDefault="00914C2D" w:rsidP="00DD4F8D">
      <w:pPr>
        <w:pStyle w:val="Brdtext"/>
        <w:rPr>
          <w:rFonts w:ascii="Garamond" w:hAnsi="Garamond"/>
        </w:rPr>
      </w:pPr>
      <w:r w:rsidRPr="00DD4F8D">
        <w:rPr>
          <w:rFonts w:ascii="Garamond" w:hAnsi="Garamond"/>
        </w:rPr>
        <w:t>I</w:t>
      </w:r>
      <w:r w:rsidR="009A6708" w:rsidRPr="00DD4F8D">
        <w:rPr>
          <w:rFonts w:ascii="Garamond" w:hAnsi="Garamond"/>
        </w:rPr>
        <w:t xml:space="preserve"> propositionen 2016/17:4 om ett reformerat </w:t>
      </w:r>
      <w:proofErr w:type="spellStart"/>
      <w:r w:rsidR="009A6708" w:rsidRPr="00DD4F8D">
        <w:rPr>
          <w:rFonts w:ascii="Garamond" w:hAnsi="Garamond"/>
        </w:rPr>
        <w:t>bilstöd</w:t>
      </w:r>
      <w:proofErr w:type="spellEnd"/>
      <w:r w:rsidR="009A6708" w:rsidRPr="00DD4F8D">
        <w:rPr>
          <w:rFonts w:ascii="Garamond" w:hAnsi="Garamond"/>
        </w:rPr>
        <w:t xml:space="preserve"> uttalade regeringen att </w:t>
      </w:r>
      <w:bookmarkStart w:id="1" w:name="_GoBack"/>
      <w:bookmarkEnd w:id="1"/>
      <w:r w:rsidR="009A6708" w:rsidRPr="00DD4F8D">
        <w:rPr>
          <w:rFonts w:ascii="Garamond" w:hAnsi="Garamond"/>
        </w:rPr>
        <w:t>det är angeläget att det finns ändamålsenliga lösningar</w:t>
      </w:r>
      <w:r w:rsidR="00F07A1E" w:rsidRPr="00DD4F8D">
        <w:rPr>
          <w:rFonts w:ascii="Garamond" w:hAnsi="Garamond"/>
        </w:rPr>
        <w:t xml:space="preserve"> </w:t>
      </w:r>
      <w:r w:rsidR="009A6708" w:rsidRPr="00DD4F8D">
        <w:rPr>
          <w:rFonts w:ascii="Garamond" w:hAnsi="Garamond"/>
        </w:rPr>
        <w:t>och pekade på möjlighete</w:t>
      </w:r>
      <w:r w:rsidR="00F07A1E" w:rsidRPr="00DD4F8D">
        <w:rPr>
          <w:rFonts w:ascii="Garamond" w:hAnsi="Garamond"/>
        </w:rPr>
        <w:t>n</w:t>
      </w:r>
      <w:r w:rsidR="009A6708" w:rsidRPr="00DD4F8D">
        <w:rPr>
          <w:rFonts w:ascii="Garamond" w:hAnsi="Garamond"/>
        </w:rPr>
        <w:t xml:space="preserve"> att bevilja </w:t>
      </w:r>
      <w:proofErr w:type="spellStart"/>
      <w:r w:rsidR="009A6708" w:rsidRPr="00DD4F8D">
        <w:rPr>
          <w:rFonts w:ascii="Garamond" w:hAnsi="Garamond"/>
        </w:rPr>
        <w:t>bilstöd</w:t>
      </w:r>
      <w:proofErr w:type="spellEnd"/>
      <w:r w:rsidR="009A6708" w:rsidRPr="00DD4F8D">
        <w:rPr>
          <w:rFonts w:ascii="Garamond" w:hAnsi="Garamond"/>
        </w:rPr>
        <w:t xml:space="preserve"> även efter 65 års gränsen i syfte att främja ett fortsatt förvärvsarbete.   </w:t>
      </w:r>
    </w:p>
    <w:p w14:paraId="19459D0B" w14:textId="13DBB91A" w:rsidR="00CE5AA7" w:rsidRPr="00DD4F8D" w:rsidRDefault="00CE5AA7" w:rsidP="00DD4F8D">
      <w:pPr>
        <w:pStyle w:val="Brdtext"/>
        <w:rPr>
          <w:rFonts w:ascii="Garamond" w:hAnsi="Garamond"/>
        </w:rPr>
      </w:pPr>
      <w:r w:rsidRPr="00DD4F8D">
        <w:rPr>
          <w:rFonts w:ascii="Garamond" w:hAnsi="Garamond"/>
        </w:rPr>
        <w:lastRenderedPageBreak/>
        <w:t xml:space="preserve">Stockholm den </w:t>
      </w:r>
      <w:sdt>
        <w:sdtPr>
          <w:rPr>
            <w:rFonts w:ascii="Garamond" w:hAnsi="Garamond"/>
          </w:rPr>
          <w:id w:val="-1225218591"/>
          <w:placeholder>
            <w:docPart w:val="D01518AE19974A1C9320B2973F577C62"/>
          </w:placeholder>
          <w:dataBinding w:prefixMappings="xmlns:ns0='http://lp/documentinfo/RK' " w:xpath="/ns0:DocumentInfo[1]/ns0:BaseInfo[1]/ns0:HeaderDate[1]" w:storeItemID="{473238F7-7240-48DA-91A7-669CF66741ED}"/>
          <w:date w:fullDate="2018-03-07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C1391E" w:rsidRPr="00DD4F8D">
            <w:rPr>
              <w:rFonts w:ascii="Garamond" w:hAnsi="Garamond"/>
            </w:rPr>
            <w:t>7 mars 2018</w:t>
          </w:r>
        </w:sdtContent>
      </w:sdt>
    </w:p>
    <w:p w14:paraId="1EA67AAD" w14:textId="77777777" w:rsidR="00CE5AA7" w:rsidRPr="00DD4F8D" w:rsidRDefault="00CE5AA7" w:rsidP="00DD4F8D">
      <w:pPr>
        <w:pStyle w:val="Brdtext"/>
        <w:rPr>
          <w:rFonts w:ascii="Garamond" w:hAnsi="Garamond"/>
        </w:rPr>
      </w:pPr>
    </w:p>
    <w:p w14:paraId="3549CD90" w14:textId="439FDF8B" w:rsidR="00CE5AA7" w:rsidRPr="00DD4F8D" w:rsidRDefault="00CE5AA7" w:rsidP="00DD4F8D">
      <w:pPr>
        <w:pStyle w:val="Brdtext"/>
        <w:rPr>
          <w:rFonts w:ascii="Garamond" w:hAnsi="Garamond"/>
        </w:rPr>
      </w:pPr>
    </w:p>
    <w:p w14:paraId="6B5FE174" w14:textId="54ECF716" w:rsidR="00CE5AA7" w:rsidRPr="00DD4F8D" w:rsidRDefault="00C1391E" w:rsidP="00DD4F8D">
      <w:pPr>
        <w:pStyle w:val="Brdtext"/>
        <w:rPr>
          <w:rFonts w:ascii="Garamond" w:hAnsi="Garamond"/>
        </w:rPr>
      </w:pPr>
      <w:r w:rsidRPr="00DD4F8D">
        <w:rPr>
          <w:rFonts w:ascii="Garamond" w:hAnsi="Garamond"/>
        </w:rPr>
        <w:t>Åsa Regnér</w:t>
      </w:r>
    </w:p>
    <w:p w14:paraId="58591EAB" w14:textId="77777777" w:rsidR="00CE5AA7" w:rsidRPr="00DD4F8D" w:rsidRDefault="00CE5AA7" w:rsidP="00DD4F8D">
      <w:pPr>
        <w:pStyle w:val="Brdtext"/>
        <w:rPr>
          <w:rFonts w:ascii="Garamond" w:hAnsi="Garamond"/>
        </w:rPr>
      </w:pPr>
    </w:p>
    <w:p w14:paraId="6DFA65F4" w14:textId="77777777" w:rsidR="00CE5AA7" w:rsidRPr="00DD4F8D" w:rsidRDefault="00CE5AA7" w:rsidP="00DD4F8D">
      <w:pPr>
        <w:pStyle w:val="Brdtext"/>
        <w:rPr>
          <w:rFonts w:ascii="Garamond" w:hAnsi="Garamond"/>
        </w:rPr>
      </w:pPr>
    </w:p>
    <w:sectPr w:rsidR="00CE5AA7" w:rsidRPr="00DD4F8D" w:rsidSect="00CE5AA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39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59880A" w14:textId="77777777" w:rsidR="00CE5AA7" w:rsidRDefault="00CE5AA7" w:rsidP="00A87A54">
      <w:pPr>
        <w:spacing w:after="0" w:line="240" w:lineRule="auto"/>
      </w:pPr>
      <w:r>
        <w:separator/>
      </w:r>
    </w:p>
  </w:endnote>
  <w:endnote w:type="continuationSeparator" w:id="0">
    <w:p w14:paraId="02BB2D9A" w14:textId="77777777" w:rsidR="00CE5AA7" w:rsidRDefault="00CE5AA7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68AE1" w14:textId="77777777" w:rsidR="005C4E9E" w:rsidRDefault="005C4E9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CE5AA7" w:rsidRPr="00347E11" w14:paraId="07B195D6" w14:textId="77777777" w:rsidTr="006371AF">
      <w:trPr>
        <w:trHeight w:val="227"/>
        <w:jc w:val="right"/>
      </w:trPr>
      <w:tc>
        <w:tcPr>
          <w:tcW w:w="708" w:type="dxa"/>
          <w:vAlign w:val="bottom"/>
        </w:tcPr>
        <w:p w14:paraId="2F205D8C" w14:textId="375F2BD5" w:rsidR="00CE5AA7" w:rsidRPr="00B62610" w:rsidRDefault="00CE5AA7" w:rsidP="00CE5AA7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9B4B77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9B4B77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CE5AA7" w:rsidRPr="00347E11" w14:paraId="6E6216E5" w14:textId="77777777" w:rsidTr="006371AF">
      <w:trPr>
        <w:trHeight w:val="850"/>
        <w:jc w:val="right"/>
      </w:trPr>
      <w:tc>
        <w:tcPr>
          <w:tcW w:w="708" w:type="dxa"/>
          <w:vAlign w:val="bottom"/>
        </w:tcPr>
        <w:p w14:paraId="42CDDB47" w14:textId="77777777" w:rsidR="00CE5AA7" w:rsidRPr="00347E11" w:rsidRDefault="00CE5AA7" w:rsidP="00CE5AA7">
          <w:pPr>
            <w:pStyle w:val="Sidfot"/>
            <w:spacing w:line="276" w:lineRule="auto"/>
            <w:jc w:val="right"/>
          </w:pPr>
        </w:p>
      </w:tc>
    </w:tr>
  </w:tbl>
  <w:p w14:paraId="441542CE" w14:textId="77777777" w:rsidR="00CE5AA7" w:rsidRPr="005606BC" w:rsidRDefault="00CE5AA7" w:rsidP="00CE5AA7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7DD2AC35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D2BA12B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5DCA1955" w14:textId="77777777" w:rsidTr="00C26068">
      <w:trPr>
        <w:trHeight w:val="227"/>
      </w:trPr>
      <w:tc>
        <w:tcPr>
          <w:tcW w:w="4074" w:type="dxa"/>
        </w:tcPr>
        <w:p w14:paraId="1625794C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36AB1ED1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2D3AB0D1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323282" w14:textId="77777777" w:rsidR="00CE5AA7" w:rsidRDefault="00CE5AA7" w:rsidP="00A87A54">
      <w:pPr>
        <w:spacing w:after="0" w:line="240" w:lineRule="auto"/>
      </w:pPr>
      <w:r>
        <w:separator/>
      </w:r>
    </w:p>
  </w:footnote>
  <w:footnote w:type="continuationSeparator" w:id="0">
    <w:p w14:paraId="52D44DFB" w14:textId="77777777" w:rsidR="00CE5AA7" w:rsidRDefault="00CE5AA7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AD331" w14:textId="77777777" w:rsidR="005C4E9E" w:rsidRDefault="005C4E9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004BC" w14:textId="77777777" w:rsidR="005C4E9E" w:rsidRDefault="005C4E9E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CE5AA7" w14:paraId="071C6461" w14:textId="77777777" w:rsidTr="00C93EBA">
      <w:trPr>
        <w:trHeight w:val="227"/>
      </w:trPr>
      <w:tc>
        <w:tcPr>
          <w:tcW w:w="5534" w:type="dxa"/>
        </w:tcPr>
        <w:p w14:paraId="5D55D66A" w14:textId="77777777" w:rsidR="00CE5AA7" w:rsidRPr="007D73AB" w:rsidRDefault="00CE5AA7">
          <w:pPr>
            <w:pStyle w:val="Sidhuvud"/>
          </w:pPr>
        </w:p>
      </w:tc>
      <w:tc>
        <w:tcPr>
          <w:tcW w:w="3170" w:type="dxa"/>
          <w:vAlign w:val="bottom"/>
        </w:tcPr>
        <w:p w14:paraId="410F788C" w14:textId="77777777" w:rsidR="00CE5AA7" w:rsidRPr="007D73AB" w:rsidRDefault="00CE5AA7" w:rsidP="00340DE0">
          <w:pPr>
            <w:pStyle w:val="Sidhuvud"/>
          </w:pPr>
        </w:p>
      </w:tc>
      <w:tc>
        <w:tcPr>
          <w:tcW w:w="1134" w:type="dxa"/>
        </w:tcPr>
        <w:p w14:paraId="09907D1D" w14:textId="77777777" w:rsidR="00CE5AA7" w:rsidRDefault="00CE5AA7" w:rsidP="005A703A">
          <w:pPr>
            <w:pStyle w:val="Sidhuvud"/>
          </w:pPr>
        </w:p>
      </w:tc>
    </w:tr>
    <w:tr w:rsidR="00CE5AA7" w14:paraId="6049D1C8" w14:textId="77777777" w:rsidTr="00C93EBA">
      <w:trPr>
        <w:trHeight w:val="1928"/>
      </w:trPr>
      <w:tc>
        <w:tcPr>
          <w:tcW w:w="5534" w:type="dxa"/>
        </w:tcPr>
        <w:p w14:paraId="6743A278" w14:textId="77777777" w:rsidR="00CE5AA7" w:rsidRPr="00340DE0" w:rsidRDefault="00CE5AA7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286FC5A6" wp14:editId="62FE46A5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28BCCF81" w14:textId="77777777" w:rsidR="00CE5AA7" w:rsidRPr="00710A6C" w:rsidRDefault="00CE5AA7" w:rsidP="00EE3C0F">
          <w:pPr>
            <w:pStyle w:val="Sidhuvud"/>
            <w:rPr>
              <w:b/>
            </w:rPr>
          </w:pPr>
        </w:p>
        <w:p w14:paraId="6E714FA4" w14:textId="77777777" w:rsidR="00CE5AA7" w:rsidRDefault="00CE5AA7" w:rsidP="00EE3C0F">
          <w:pPr>
            <w:pStyle w:val="Sidhuvud"/>
          </w:pPr>
        </w:p>
        <w:p w14:paraId="0C09473C" w14:textId="77777777" w:rsidR="00CE5AA7" w:rsidRDefault="00CE5AA7" w:rsidP="00EE3C0F">
          <w:pPr>
            <w:pStyle w:val="Sidhuvud"/>
          </w:pPr>
        </w:p>
        <w:p w14:paraId="5AFE77A0" w14:textId="77777777" w:rsidR="00CE5AA7" w:rsidRDefault="00CE5AA7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B4B6D669291F4D708B9BD746016EB45B"/>
            </w:placeholder>
            <w:dataBinding w:prefixMappings="xmlns:ns0='http://lp/documentinfo/RK' " w:xpath="/ns0:DocumentInfo[1]/ns0:BaseInfo[1]/ns0:Dnr[1]" w:storeItemID="{473238F7-7240-48DA-91A7-669CF66741ED}"/>
            <w:text/>
          </w:sdtPr>
          <w:sdtEndPr/>
          <w:sdtContent>
            <w:p w14:paraId="6F40231E" w14:textId="77777777" w:rsidR="00CE5AA7" w:rsidRDefault="00CE5AA7" w:rsidP="00EE3C0F">
              <w:pPr>
                <w:pStyle w:val="Sidhuvud"/>
              </w:pPr>
              <w:r>
                <w:t>S2018/01454/FST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02F336A3F1F7426BAC3ECB5A2B3AAF8B"/>
            </w:placeholder>
            <w:showingPlcHdr/>
            <w:dataBinding w:prefixMappings="xmlns:ns0='http://lp/documentinfo/RK' " w:xpath="/ns0:DocumentInfo[1]/ns0:BaseInfo[1]/ns0:DocNumber[1]" w:storeItemID="{473238F7-7240-48DA-91A7-669CF66741ED}"/>
            <w:text/>
          </w:sdtPr>
          <w:sdtEndPr/>
          <w:sdtContent>
            <w:p w14:paraId="0A90289E" w14:textId="77777777" w:rsidR="00CE5AA7" w:rsidRDefault="00CE5AA7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5772EC78" w14:textId="77777777" w:rsidR="00CE5AA7" w:rsidRDefault="00CE5AA7" w:rsidP="00EE3C0F">
          <w:pPr>
            <w:pStyle w:val="Sidhuvud"/>
          </w:pPr>
        </w:p>
      </w:tc>
      <w:tc>
        <w:tcPr>
          <w:tcW w:w="1134" w:type="dxa"/>
        </w:tcPr>
        <w:p w14:paraId="6EE6A4D6" w14:textId="77777777" w:rsidR="00CE5AA7" w:rsidRDefault="00CE5AA7" w:rsidP="0094502D">
          <w:pPr>
            <w:pStyle w:val="Sidhuvud"/>
          </w:pPr>
        </w:p>
        <w:p w14:paraId="214E9F81" w14:textId="77777777" w:rsidR="00CE5AA7" w:rsidRPr="0094502D" w:rsidRDefault="00CE5AA7" w:rsidP="00EC71A6">
          <w:pPr>
            <w:pStyle w:val="Sidhuvud"/>
          </w:pPr>
        </w:p>
      </w:tc>
    </w:tr>
    <w:tr w:rsidR="00CE5AA7" w14:paraId="2BB5F70B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E8E341935C6E43EE873E5C85813AE606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2EFB24CB" w14:textId="77777777" w:rsidR="005C4E9E" w:rsidRPr="005C4E9E" w:rsidRDefault="005C4E9E" w:rsidP="00340DE0">
              <w:pPr>
                <w:pStyle w:val="Sidhuvud"/>
                <w:rPr>
                  <w:b/>
                </w:rPr>
              </w:pPr>
              <w:r w:rsidRPr="005C4E9E">
                <w:rPr>
                  <w:b/>
                </w:rPr>
                <w:t>Socialdepartementet</w:t>
              </w:r>
            </w:p>
            <w:p w14:paraId="6273B8C6" w14:textId="496A66F6" w:rsidR="005C4E9E" w:rsidRDefault="005C4E9E" w:rsidP="00340DE0">
              <w:pPr>
                <w:pStyle w:val="Sidhuvud"/>
              </w:pPr>
              <w:r w:rsidRPr="005C4E9E">
                <w:t>Barn-</w:t>
              </w:r>
              <w:r w:rsidR="007C29A3">
                <w:t xml:space="preserve"> </w:t>
              </w:r>
              <w:r w:rsidRPr="005C4E9E">
                <w:t>äldre- och jämställdhetsministern</w:t>
              </w:r>
            </w:p>
            <w:p w14:paraId="12B6CD84" w14:textId="77777777" w:rsidR="005C4E9E" w:rsidRDefault="005C4E9E" w:rsidP="00340DE0">
              <w:pPr>
                <w:pStyle w:val="Sidhuvud"/>
              </w:pPr>
            </w:p>
            <w:p w14:paraId="596A2106" w14:textId="2420A06A" w:rsidR="00CE5AA7" w:rsidRPr="00340DE0" w:rsidRDefault="00CE5AA7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D4D4DFE834BD45B38928C6B8530E59C7"/>
          </w:placeholder>
          <w:dataBinding w:prefixMappings="xmlns:ns0='http://lp/documentinfo/RK' " w:xpath="/ns0:DocumentInfo[1]/ns0:BaseInfo[1]/ns0:Recipient[1]" w:storeItemID="{473238F7-7240-48DA-91A7-669CF66741ED}"/>
          <w:text w:multiLine="1"/>
        </w:sdtPr>
        <w:sdtEndPr/>
        <w:sdtContent>
          <w:tc>
            <w:tcPr>
              <w:tcW w:w="3170" w:type="dxa"/>
            </w:tcPr>
            <w:p w14:paraId="5781CBEE" w14:textId="44B12F9B" w:rsidR="00CE5AA7" w:rsidRDefault="005C4E9E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297940C1" w14:textId="77777777" w:rsidR="00CE5AA7" w:rsidRDefault="00CE5AA7" w:rsidP="003E6020">
          <w:pPr>
            <w:pStyle w:val="Sidhuvud"/>
          </w:pPr>
        </w:p>
      </w:tc>
    </w:tr>
  </w:tbl>
  <w:p w14:paraId="7ED32D0B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0"/>
  </w:num>
  <w:num w:numId="41">
    <w:abstractNumId w:val="5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AA7"/>
    <w:rsid w:val="00004D5C"/>
    <w:rsid w:val="00005F68"/>
    <w:rsid w:val="00012B00"/>
    <w:rsid w:val="00026711"/>
    <w:rsid w:val="00034110"/>
    <w:rsid w:val="00041EDC"/>
    <w:rsid w:val="00057FE0"/>
    <w:rsid w:val="000757FC"/>
    <w:rsid w:val="000862E0"/>
    <w:rsid w:val="00093408"/>
    <w:rsid w:val="0009435C"/>
    <w:rsid w:val="000C61D1"/>
    <w:rsid w:val="000E12D9"/>
    <w:rsid w:val="000F00B8"/>
    <w:rsid w:val="00121002"/>
    <w:rsid w:val="001259CF"/>
    <w:rsid w:val="00170CE4"/>
    <w:rsid w:val="00173126"/>
    <w:rsid w:val="00192E34"/>
    <w:rsid w:val="001C5DC9"/>
    <w:rsid w:val="001C71A9"/>
    <w:rsid w:val="001E6B26"/>
    <w:rsid w:val="001F0629"/>
    <w:rsid w:val="001F0736"/>
    <w:rsid w:val="001F4302"/>
    <w:rsid w:val="00204079"/>
    <w:rsid w:val="00211B4E"/>
    <w:rsid w:val="00213258"/>
    <w:rsid w:val="00222258"/>
    <w:rsid w:val="00223AD6"/>
    <w:rsid w:val="00233D52"/>
    <w:rsid w:val="00247D55"/>
    <w:rsid w:val="00260D2D"/>
    <w:rsid w:val="00281106"/>
    <w:rsid w:val="00282D27"/>
    <w:rsid w:val="00292420"/>
    <w:rsid w:val="002B4246"/>
    <w:rsid w:val="002E4D3F"/>
    <w:rsid w:val="002F66A6"/>
    <w:rsid w:val="003050DB"/>
    <w:rsid w:val="00307E0B"/>
    <w:rsid w:val="00310561"/>
    <w:rsid w:val="003128E2"/>
    <w:rsid w:val="00326C03"/>
    <w:rsid w:val="00340DE0"/>
    <w:rsid w:val="00342327"/>
    <w:rsid w:val="00347E11"/>
    <w:rsid w:val="00350C92"/>
    <w:rsid w:val="00351E16"/>
    <w:rsid w:val="00370311"/>
    <w:rsid w:val="0038587E"/>
    <w:rsid w:val="00392ED4"/>
    <w:rsid w:val="003A5969"/>
    <w:rsid w:val="003A5C58"/>
    <w:rsid w:val="003B2A09"/>
    <w:rsid w:val="003C7BE0"/>
    <w:rsid w:val="003D0DD3"/>
    <w:rsid w:val="003D17EF"/>
    <w:rsid w:val="003D3535"/>
    <w:rsid w:val="003E6020"/>
    <w:rsid w:val="0041223B"/>
    <w:rsid w:val="0042068E"/>
    <w:rsid w:val="00436121"/>
    <w:rsid w:val="004637C6"/>
    <w:rsid w:val="004660C8"/>
    <w:rsid w:val="00472EBA"/>
    <w:rsid w:val="00474676"/>
    <w:rsid w:val="0047511B"/>
    <w:rsid w:val="00480EC3"/>
    <w:rsid w:val="0048317E"/>
    <w:rsid w:val="00485601"/>
    <w:rsid w:val="004865B8"/>
    <w:rsid w:val="00486C0D"/>
    <w:rsid w:val="00491796"/>
    <w:rsid w:val="004B66DA"/>
    <w:rsid w:val="004C70EE"/>
    <w:rsid w:val="004E25CD"/>
    <w:rsid w:val="004F0448"/>
    <w:rsid w:val="004F6525"/>
    <w:rsid w:val="0052127C"/>
    <w:rsid w:val="00544738"/>
    <w:rsid w:val="005456E4"/>
    <w:rsid w:val="00547B89"/>
    <w:rsid w:val="005606BC"/>
    <w:rsid w:val="00567799"/>
    <w:rsid w:val="00571A0B"/>
    <w:rsid w:val="005850D7"/>
    <w:rsid w:val="00596E2B"/>
    <w:rsid w:val="005A5193"/>
    <w:rsid w:val="005C4E9E"/>
    <w:rsid w:val="005E2F29"/>
    <w:rsid w:val="005E4E79"/>
    <w:rsid w:val="006175D7"/>
    <w:rsid w:val="006208E5"/>
    <w:rsid w:val="0062773D"/>
    <w:rsid w:val="00631F82"/>
    <w:rsid w:val="00654B4D"/>
    <w:rsid w:val="00670A48"/>
    <w:rsid w:val="00672F6F"/>
    <w:rsid w:val="0069523C"/>
    <w:rsid w:val="006B4A30"/>
    <w:rsid w:val="006B7569"/>
    <w:rsid w:val="006D3188"/>
    <w:rsid w:val="006D59F9"/>
    <w:rsid w:val="006E08FC"/>
    <w:rsid w:val="006F2588"/>
    <w:rsid w:val="00710A6C"/>
    <w:rsid w:val="00712266"/>
    <w:rsid w:val="00750C93"/>
    <w:rsid w:val="0075186C"/>
    <w:rsid w:val="00757B3B"/>
    <w:rsid w:val="00773075"/>
    <w:rsid w:val="00782B3F"/>
    <w:rsid w:val="0079641B"/>
    <w:rsid w:val="007A629C"/>
    <w:rsid w:val="007C29A3"/>
    <w:rsid w:val="007C44FF"/>
    <w:rsid w:val="007C7BDB"/>
    <w:rsid w:val="007D73AB"/>
    <w:rsid w:val="00804C1B"/>
    <w:rsid w:val="00816677"/>
    <w:rsid w:val="008178E6"/>
    <w:rsid w:val="008375D5"/>
    <w:rsid w:val="00875DDD"/>
    <w:rsid w:val="00891929"/>
    <w:rsid w:val="008A0A0D"/>
    <w:rsid w:val="008C562B"/>
    <w:rsid w:val="008D3090"/>
    <w:rsid w:val="008D4306"/>
    <w:rsid w:val="008D4508"/>
    <w:rsid w:val="008E77D6"/>
    <w:rsid w:val="00914C2D"/>
    <w:rsid w:val="0094502D"/>
    <w:rsid w:val="00947013"/>
    <w:rsid w:val="00986CC3"/>
    <w:rsid w:val="009920AA"/>
    <w:rsid w:val="009A4D0A"/>
    <w:rsid w:val="009A5B41"/>
    <w:rsid w:val="009A6708"/>
    <w:rsid w:val="009B4B77"/>
    <w:rsid w:val="009C2459"/>
    <w:rsid w:val="009D5D40"/>
    <w:rsid w:val="009D6B1B"/>
    <w:rsid w:val="009E107B"/>
    <w:rsid w:val="009E18D6"/>
    <w:rsid w:val="009E5629"/>
    <w:rsid w:val="00A01F5C"/>
    <w:rsid w:val="00A061BD"/>
    <w:rsid w:val="00A3270B"/>
    <w:rsid w:val="00A43B02"/>
    <w:rsid w:val="00A5156E"/>
    <w:rsid w:val="00A56824"/>
    <w:rsid w:val="00A67276"/>
    <w:rsid w:val="00A67840"/>
    <w:rsid w:val="00A743AC"/>
    <w:rsid w:val="00A87A54"/>
    <w:rsid w:val="00AA1809"/>
    <w:rsid w:val="00AB6313"/>
    <w:rsid w:val="00AC3219"/>
    <w:rsid w:val="00AC3C95"/>
    <w:rsid w:val="00AF0BB7"/>
    <w:rsid w:val="00AF0EDE"/>
    <w:rsid w:val="00B06751"/>
    <w:rsid w:val="00B2169D"/>
    <w:rsid w:val="00B21CBB"/>
    <w:rsid w:val="00B26D6A"/>
    <w:rsid w:val="00B316CA"/>
    <w:rsid w:val="00B41F72"/>
    <w:rsid w:val="00B517E1"/>
    <w:rsid w:val="00B55E70"/>
    <w:rsid w:val="00B84409"/>
    <w:rsid w:val="00BB5683"/>
    <w:rsid w:val="00BD0826"/>
    <w:rsid w:val="00BE3210"/>
    <w:rsid w:val="00C1391E"/>
    <w:rsid w:val="00C141C6"/>
    <w:rsid w:val="00C2071A"/>
    <w:rsid w:val="00C20ACB"/>
    <w:rsid w:val="00C26068"/>
    <w:rsid w:val="00C271A8"/>
    <w:rsid w:val="00C37A77"/>
    <w:rsid w:val="00C461E6"/>
    <w:rsid w:val="00C559A2"/>
    <w:rsid w:val="00C93EBA"/>
    <w:rsid w:val="00C95E95"/>
    <w:rsid w:val="00CA3C6B"/>
    <w:rsid w:val="00CA7FF5"/>
    <w:rsid w:val="00CB1E7C"/>
    <w:rsid w:val="00CB2EA1"/>
    <w:rsid w:val="00CB43F1"/>
    <w:rsid w:val="00CB6EDE"/>
    <w:rsid w:val="00CC41BA"/>
    <w:rsid w:val="00CD1C6C"/>
    <w:rsid w:val="00CD6169"/>
    <w:rsid w:val="00CE5AA7"/>
    <w:rsid w:val="00D021D2"/>
    <w:rsid w:val="00D13D8A"/>
    <w:rsid w:val="00D279D8"/>
    <w:rsid w:val="00D27C8E"/>
    <w:rsid w:val="00D4141B"/>
    <w:rsid w:val="00D4145D"/>
    <w:rsid w:val="00D47178"/>
    <w:rsid w:val="00D5467F"/>
    <w:rsid w:val="00D6730A"/>
    <w:rsid w:val="00D76068"/>
    <w:rsid w:val="00D76B01"/>
    <w:rsid w:val="00D84704"/>
    <w:rsid w:val="00D95424"/>
    <w:rsid w:val="00DB714B"/>
    <w:rsid w:val="00DD2BA8"/>
    <w:rsid w:val="00DD4F8D"/>
    <w:rsid w:val="00DF5BFB"/>
    <w:rsid w:val="00E469E4"/>
    <w:rsid w:val="00E475C3"/>
    <w:rsid w:val="00E509B0"/>
    <w:rsid w:val="00EA1688"/>
    <w:rsid w:val="00ED592E"/>
    <w:rsid w:val="00ED6ABD"/>
    <w:rsid w:val="00EE3C0F"/>
    <w:rsid w:val="00EF2A7F"/>
    <w:rsid w:val="00F03EAC"/>
    <w:rsid w:val="00F07A1E"/>
    <w:rsid w:val="00F14024"/>
    <w:rsid w:val="00F259D7"/>
    <w:rsid w:val="00F32D05"/>
    <w:rsid w:val="00F35263"/>
    <w:rsid w:val="00F43EDB"/>
    <w:rsid w:val="00F53AEA"/>
    <w:rsid w:val="00F66093"/>
    <w:rsid w:val="00F848D6"/>
    <w:rsid w:val="00FA5DDD"/>
    <w:rsid w:val="00FD0B7B"/>
    <w:rsid w:val="00FD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FE923DF"/>
  <w15:chartTrackingRefBased/>
  <w15:docId w15:val="{8E078551-11CC-410B-9169-ADC560E84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CE5AA7"/>
  </w:style>
  <w:style w:type="paragraph" w:styleId="Rubrik1">
    <w:name w:val="heading 1"/>
    <w:basedOn w:val="Brdtext"/>
    <w:next w:val="Brdtext"/>
    <w:link w:val="Rubrik1Char"/>
    <w:uiPriority w:val="1"/>
    <w:qFormat/>
    <w:rsid w:val="00CE5AA7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E5AA7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E5AA7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E5AA7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E5AA7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CE5AA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CE5AA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CE5AA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CE5AA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E5AA7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CE5AA7"/>
  </w:style>
  <w:style w:type="paragraph" w:styleId="Brdtextmedindrag">
    <w:name w:val="Body Text Indent"/>
    <w:basedOn w:val="Normal"/>
    <w:link w:val="BrdtextmedindragChar"/>
    <w:qFormat/>
    <w:rsid w:val="00CE5AA7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CE5AA7"/>
  </w:style>
  <w:style w:type="character" w:customStyle="1" w:styleId="Rubrik1Char">
    <w:name w:val="Rubrik 1 Char"/>
    <w:basedOn w:val="Standardstycketeckensnitt"/>
    <w:link w:val="Rubrik1"/>
    <w:uiPriority w:val="1"/>
    <w:rsid w:val="00CE5AA7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CE5AA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CE5AA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E5AA7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E5AA7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E5AA7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CE5AA7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CE5AA7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CE5AA7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E5AA7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CE5AA7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CE5AA7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CE5AA7"/>
  </w:style>
  <w:style w:type="paragraph" w:styleId="Beskrivning">
    <w:name w:val="caption"/>
    <w:basedOn w:val="Bildtext"/>
    <w:next w:val="Normal"/>
    <w:uiPriority w:val="35"/>
    <w:qFormat/>
    <w:rsid w:val="00CE5AA7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CE5AA7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CE5AA7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E5AA7"/>
  </w:style>
  <w:style w:type="paragraph" w:styleId="Sidhuvud">
    <w:name w:val="header"/>
    <w:basedOn w:val="Normal"/>
    <w:link w:val="SidhuvudChar"/>
    <w:uiPriority w:val="99"/>
    <w:rsid w:val="00CE5AA7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CE5AA7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rsid w:val="00CE5AA7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CE5AA7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rsid w:val="00CE5AA7"/>
    <w:pPr>
      <w:spacing w:after="0" w:line="240" w:lineRule="auto"/>
    </w:pPr>
  </w:style>
  <w:style w:type="character" w:styleId="Sidnummer">
    <w:name w:val="page number"/>
    <w:basedOn w:val="SidfotChar"/>
    <w:uiPriority w:val="99"/>
    <w:rsid w:val="00CE5AA7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rsid w:val="00CE5AA7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rsid w:val="00CE5AA7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rsid w:val="00CE5AA7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qFormat/>
    <w:rsid w:val="00CE5AA7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CE5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rsid w:val="00CE5AA7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CE5AA7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CE5AA7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CE5AA7"/>
    <w:pPr>
      <w:numPr>
        <w:numId w:val="36"/>
      </w:numPr>
      <w:spacing w:after="100"/>
    </w:pPr>
  </w:style>
  <w:style w:type="paragraph" w:styleId="Numreradlista2">
    <w:name w:val="List Number 2"/>
    <w:basedOn w:val="Normal"/>
    <w:uiPriority w:val="6"/>
    <w:rsid w:val="00CE5AA7"/>
    <w:pPr>
      <w:numPr>
        <w:ilvl w:val="1"/>
        <w:numId w:val="36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CE5AA7"/>
    <w:pPr>
      <w:tabs>
        <w:tab w:val="num" w:pos="425"/>
      </w:tabs>
      <w:spacing w:after="100"/>
      <w:ind w:left="425" w:hanging="425"/>
      <w:contextualSpacing/>
    </w:pPr>
  </w:style>
  <w:style w:type="paragraph" w:styleId="Punktlista2">
    <w:name w:val="List Bullet 2"/>
    <w:basedOn w:val="Normal"/>
    <w:uiPriority w:val="6"/>
    <w:rsid w:val="00CE5AA7"/>
    <w:pPr>
      <w:tabs>
        <w:tab w:val="num" w:pos="851"/>
      </w:tabs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CE5AA7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CE5AA7"/>
    <w:pPr>
      <w:numPr>
        <w:numId w:val="34"/>
      </w:numPr>
    </w:pPr>
  </w:style>
  <w:style w:type="numbering" w:customStyle="1" w:styleId="RKPunktlista">
    <w:name w:val="RK Punktlista"/>
    <w:uiPriority w:val="99"/>
    <w:rsid w:val="00CE5AA7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qFormat/>
    <w:rsid w:val="00CE5AA7"/>
    <w:pPr>
      <w:numPr>
        <w:ilvl w:val="1"/>
      </w:numPr>
    </w:pPr>
  </w:style>
  <w:style w:type="numbering" w:customStyle="1" w:styleId="Strecklistan">
    <w:name w:val="Strecklistan"/>
    <w:uiPriority w:val="99"/>
    <w:rsid w:val="00CE5AA7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CE5AA7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CE5AA7"/>
    <w:pPr>
      <w:numPr>
        <w:ilvl w:val="2"/>
        <w:numId w:val="36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qFormat/>
    <w:rsid w:val="00CE5AA7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CE5AA7"/>
    <w:pPr>
      <w:tabs>
        <w:tab w:val="num" w:pos="1276"/>
      </w:tabs>
      <w:spacing w:after="100"/>
      <w:ind w:left="1276" w:hanging="425"/>
      <w:contextualSpacing/>
    </w:pPr>
  </w:style>
  <w:style w:type="paragraph" w:customStyle="1" w:styleId="Brdtextmedram">
    <w:name w:val="Brödtext med ram"/>
    <w:basedOn w:val="Brdtext"/>
    <w:qFormat/>
    <w:rsid w:val="00CE5AA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rsid w:val="00CE5AA7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rsid w:val="00CE5AA7"/>
    <w:rPr>
      <w:rFonts w:ascii="Calibri" w:hAnsi="Calibri" w:cs="Calibri"/>
      <w:sz w:val="16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CE5AA7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CE5AA7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CE5AA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CE5AA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RKnormal">
    <w:name w:val="RKnormal"/>
    <w:basedOn w:val="Normal"/>
    <w:semiHidden/>
    <w:rsid w:val="00CE5AA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CE5AA7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CE5AA7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CE5AA7"/>
  </w:style>
  <w:style w:type="character" w:styleId="AnvndHyperlnk">
    <w:name w:val="FollowedHyperlink"/>
    <w:basedOn w:val="Standardstycketeckensnitt"/>
    <w:uiPriority w:val="99"/>
    <w:semiHidden/>
    <w:unhideWhenUsed/>
    <w:rsid w:val="00CE5AA7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CE5AA7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CE5AA7"/>
  </w:style>
  <w:style w:type="paragraph" w:styleId="Avsndaradress-brev">
    <w:name w:val="envelope return"/>
    <w:basedOn w:val="Normal"/>
    <w:uiPriority w:val="99"/>
    <w:semiHidden/>
    <w:unhideWhenUsed/>
    <w:rsid w:val="00CE5AA7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E5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E5AA7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CE5AA7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CE5AA7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CE5AA7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CE5AA7"/>
  </w:style>
  <w:style w:type="paragraph" w:styleId="Brdtext3">
    <w:name w:val="Body Text 3"/>
    <w:basedOn w:val="Normal"/>
    <w:link w:val="Brdtext3Char"/>
    <w:uiPriority w:val="99"/>
    <w:semiHidden/>
    <w:unhideWhenUsed/>
    <w:rsid w:val="00CE5AA7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CE5AA7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CE5AA7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CE5AA7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CE5AA7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CE5AA7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CE5AA7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CE5AA7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CE5AA7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CE5AA7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CE5AA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CE5AA7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CE5AA7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CE5AA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CE5AA7"/>
  </w:style>
  <w:style w:type="character" w:customStyle="1" w:styleId="DatumChar">
    <w:name w:val="Datum Char"/>
    <w:basedOn w:val="Standardstycketeckensnitt"/>
    <w:link w:val="Datum"/>
    <w:uiPriority w:val="99"/>
    <w:semiHidden/>
    <w:rsid w:val="00CE5AA7"/>
  </w:style>
  <w:style w:type="character" w:styleId="Diskretbetoning">
    <w:name w:val="Subtle Emphasis"/>
    <w:basedOn w:val="Standardstycketeckensnitt"/>
    <w:uiPriority w:val="19"/>
    <w:semiHidden/>
    <w:qFormat/>
    <w:rsid w:val="00CE5AA7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CE5AA7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CE5AA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CE5AA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CE5AA7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CE5AA7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CE5AA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CE5AA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CE5AA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CE5AA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CE5AA7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CE5AA7"/>
  </w:style>
  <w:style w:type="paragraph" w:styleId="Figurfrteckning">
    <w:name w:val="table of figures"/>
    <w:basedOn w:val="Normal"/>
    <w:next w:val="Normal"/>
    <w:uiPriority w:val="99"/>
    <w:semiHidden/>
    <w:unhideWhenUsed/>
    <w:rsid w:val="00CE5AA7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CE5AA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CE5AA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CE5AA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CE5AA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CE5AA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CE5AA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unhideWhenUsed/>
    <w:rsid w:val="00CE5AA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CE5A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CE5A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CE5A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CE5A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CE5A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CE5A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unhideWhenUsed/>
    <w:rsid w:val="00CE5A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CE5AA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CE5AA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CE5AA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CE5A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CE5A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CE5A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CE5A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CE5A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CE5A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unhideWhenUsed/>
    <w:rsid w:val="00CE5A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CE5AA7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CE5AA7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CE5AA7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CE5AA7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CE5AA7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CE5AA7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CE5AA7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CE5AA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CE5AA7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CE5AA7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CE5AA7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CE5AA7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CE5AA7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E5AA7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E5AA7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E5AA7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E5AA7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E5AA7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E5AA7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E5AA7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E5AA7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E5AA7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CE5AA7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CE5AA7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CE5AA7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CE5AA7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CE5AA7"/>
  </w:style>
  <w:style w:type="paragraph" w:styleId="Innehll4">
    <w:name w:val="toc 4"/>
    <w:basedOn w:val="Normal"/>
    <w:next w:val="Normal"/>
    <w:autoRedefine/>
    <w:uiPriority w:val="39"/>
    <w:semiHidden/>
    <w:unhideWhenUsed/>
    <w:rsid w:val="00CE5AA7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CE5AA7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CE5AA7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CE5AA7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CE5AA7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CE5AA7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CE5AA7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E5AA7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CE5AA7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E5AA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E5AA7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CE5AA7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CE5AA7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CE5AA7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CE5AA7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CE5AA7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CE5AA7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CE5AA7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CE5AA7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CE5AA7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CE5AA7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CE5AA7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CE5A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CE5A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CE5A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CE5A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CE5A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CE5A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CE5A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CE5AA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CE5AA7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CE5AA7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CE5AA7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CE5AA7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CE5AA7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CE5AA7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CE5AA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CE5AA7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CE5AA7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CE5AA7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CE5AA7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CE5AA7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CE5AA7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CE5AA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CE5AA7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CE5AA7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CE5AA7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CE5AA7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CE5AA7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CE5AA7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CE5AA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CE5AA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CE5AA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CE5AA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CE5AA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CE5AA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CE5AA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CE5A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CE5AA7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CE5AA7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CE5AA7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CE5AA7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CE5AA7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CE5AA7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CE5AA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CE5AA7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CE5AA7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CE5AA7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CE5AA7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CE5AA7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CE5AA7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CE5AA7"/>
  </w:style>
  <w:style w:type="table" w:styleId="Ljuslista">
    <w:name w:val="Light List"/>
    <w:basedOn w:val="Normaltabell"/>
    <w:uiPriority w:val="61"/>
    <w:semiHidden/>
    <w:unhideWhenUsed/>
    <w:rsid w:val="00CE5AA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CE5AA7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CE5AA7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CE5AA7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CE5AA7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CE5AA7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CE5AA7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CE5AA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CE5AA7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CE5AA7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CE5AA7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CE5AA7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CE5AA7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CE5AA7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CE5AA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CE5AA7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CE5AA7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CE5AA7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CE5AA7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CE5AA7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CE5AA7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CE5AA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CE5AA7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CE5AA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CE5AA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CE5A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unhideWhenUsed/>
    <w:rsid w:val="00CE5A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CE5A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CE5A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CE5A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CE5A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CE5A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CE5A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CE5A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CE5A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CE5A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CE5A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CE5A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CE5A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CE5AA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unhideWhenUsed/>
    <w:rsid w:val="00CE5AA7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CE5AA7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CE5AA7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CE5AA7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CE5AA7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CE5AA7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CE5AA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unhideWhenUsed/>
    <w:rsid w:val="00CE5AA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CE5AA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CE5AA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CE5AA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CE5AA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CE5AA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CE5AA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CE5AA7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CE5AA7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CE5AA7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CE5AA7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CE5AA7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CE5AA7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CE5A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CE5A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CE5A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CE5A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CE5A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CE5A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CE5A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CE5AA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CE5AA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CE5AA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CE5AA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CE5AA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CE5AA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CE5AA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CE5AA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CE5AA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CE5AA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CE5AA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CE5AA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CE5AA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CE5AA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CE5AA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CE5AA7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CE5AA7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CE5AA7"/>
    <w:pPr>
      <w:numPr>
        <w:numId w:val="39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CE5AA7"/>
    <w:pPr>
      <w:numPr>
        <w:numId w:val="40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CE5AA7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CE5AA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CE5AA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CE5A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CE5A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CE5AA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CE5AA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CE5AA7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CE5AA7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CE5AA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CE5AA7"/>
    <w:pPr>
      <w:numPr>
        <w:numId w:val="41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CE5AA7"/>
    <w:pPr>
      <w:numPr>
        <w:numId w:val="42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CE5AA7"/>
    <w:rPr>
      <w:noProof w:val="0"/>
    </w:rPr>
  </w:style>
  <w:style w:type="table" w:styleId="Rutntstabell1ljus">
    <w:name w:val="Grid Table 1 Light"/>
    <w:basedOn w:val="Normaltabell"/>
    <w:uiPriority w:val="46"/>
    <w:rsid w:val="00CE5AA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CE5AA7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CE5AA7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CE5AA7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CE5AA7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CE5AA7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CE5AA7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CE5AA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CE5AA7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CE5AA7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CE5AA7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CE5AA7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CE5AA7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CE5AA7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CE5AA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CE5AA7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CE5AA7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CE5AA7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CE5AA7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CE5AA7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CE5AA7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CE5AA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CE5AA7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CE5AA7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CE5AA7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CE5AA7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CE5AA7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CE5AA7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CE5AA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CE5AA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CE5AA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CE5AA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CE5AA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CE5AA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CE5AA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CE5A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CE5AA7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CE5AA7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CE5AA7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CE5AA7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CE5AA7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CE5AA7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CE5A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CE5AA7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CE5AA7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CE5AA7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CE5AA7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CE5AA7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CE5AA7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CE5AA7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CE5AA7"/>
  </w:style>
  <w:style w:type="character" w:styleId="Slutnotsreferens">
    <w:name w:val="endnote reference"/>
    <w:basedOn w:val="Standardstycketeckensnitt"/>
    <w:uiPriority w:val="99"/>
    <w:semiHidden/>
    <w:unhideWhenUsed/>
    <w:rsid w:val="00CE5AA7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CE5AA7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CE5AA7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CE5AA7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CE5AA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CE5AA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CE5AA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CE5AA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CE5AA7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CE5AA7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CE5AA7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CE5AA7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CE5AA7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CE5AA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CE5AA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CE5AA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CE5AA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CE5AA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CE5AA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CE5AA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CE5AA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CE5AA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CE5AA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CE5AA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CE5AA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CE5AA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CE5AA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CE5AA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CE5AA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CE5AA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CE5AA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CE5AA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CE5AA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CE5AA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CE5AA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CE5AA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CE5AA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CE5AA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CE5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CE5AA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CE5AA7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unhideWhenUsed/>
    <w:rsid w:val="00CE5AA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CE5AA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CE5AA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4B6D669291F4D708B9BD746016EB4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FC5243-3CB8-4718-A5D1-31A6A9A39C7D}"/>
      </w:docPartPr>
      <w:docPartBody>
        <w:p w:rsidR="003C4601" w:rsidRDefault="00B52F06" w:rsidP="00B52F06">
          <w:pPr>
            <w:pStyle w:val="B4B6D669291F4D708B9BD746016EB45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2F336A3F1F7426BAC3ECB5A2B3AAF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9DBB3A-C33B-4877-8B65-E9D0C3CE1840}"/>
      </w:docPartPr>
      <w:docPartBody>
        <w:p w:rsidR="003C4601" w:rsidRDefault="00B52F06" w:rsidP="00B52F06">
          <w:pPr>
            <w:pStyle w:val="02F336A3F1F7426BAC3ECB5A2B3AAF8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8E341935C6E43EE873E5C85813AE6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6E84CB-738D-49A0-B804-63B75349753B}"/>
      </w:docPartPr>
      <w:docPartBody>
        <w:p w:rsidR="003C4601" w:rsidRDefault="00B52F06" w:rsidP="00B52F06">
          <w:pPr>
            <w:pStyle w:val="E8E341935C6E43EE873E5C85813AE60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4D4DFE834BD45B38928C6B8530E59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B45399-5F73-4D95-B582-6E67A24B9543}"/>
      </w:docPartPr>
      <w:docPartBody>
        <w:p w:rsidR="003C4601" w:rsidRDefault="00B52F06" w:rsidP="00B52F06">
          <w:pPr>
            <w:pStyle w:val="D4D4DFE834BD45B38928C6B8530E59C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01518AE19974A1C9320B2973F577C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73F643-26A1-4046-B7D8-081F30264FF1}"/>
      </w:docPartPr>
      <w:docPartBody>
        <w:p w:rsidR="003C4601" w:rsidRDefault="00B52F06" w:rsidP="00B52F06">
          <w:pPr>
            <w:pStyle w:val="D01518AE19974A1C9320B2973F577C62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F06"/>
    <w:rsid w:val="003C4601"/>
    <w:rsid w:val="00B5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50457D5BB6EA4E60BECFA8071E36090F">
    <w:name w:val="50457D5BB6EA4E60BECFA8071E36090F"/>
    <w:rsid w:val="00B52F06"/>
  </w:style>
  <w:style w:type="character" w:styleId="Platshllartext">
    <w:name w:val="Placeholder Text"/>
    <w:basedOn w:val="Standardstycketeckensnitt"/>
    <w:uiPriority w:val="99"/>
    <w:semiHidden/>
    <w:rsid w:val="00B52F06"/>
    <w:rPr>
      <w:noProof w:val="0"/>
      <w:color w:val="808080"/>
    </w:rPr>
  </w:style>
  <w:style w:type="paragraph" w:customStyle="1" w:styleId="92BA21CC604B4838A1C08FCF30DC1181">
    <w:name w:val="92BA21CC604B4838A1C08FCF30DC1181"/>
    <w:rsid w:val="00B52F06"/>
  </w:style>
  <w:style w:type="paragraph" w:customStyle="1" w:styleId="77C80CA46A034EDFBE66369B70DAD088">
    <w:name w:val="77C80CA46A034EDFBE66369B70DAD088"/>
    <w:rsid w:val="00B52F06"/>
  </w:style>
  <w:style w:type="paragraph" w:customStyle="1" w:styleId="F76EB61BB1BC4EF38E2F7BCD2C0FC592">
    <w:name w:val="F76EB61BB1BC4EF38E2F7BCD2C0FC592"/>
    <w:rsid w:val="00B52F06"/>
  </w:style>
  <w:style w:type="paragraph" w:customStyle="1" w:styleId="B4B6D669291F4D708B9BD746016EB45B">
    <w:name w:val="B4B6D669291F4D708B9BD746016EB45B"/>
    <w:rsid w:val="00B52F06"/>
  </w:style>
  <w:style w:type="paragraph" w:customStyle="1" w:styleId="02F336A3F1F7426BAC3ECB5A2B3AAF8B">
    <w:name w:val="02F336A3F1F7426BAC3ECB5A2B3AAF8B"/>
    <w:rsid w:val="00B52F06"/>
  </w:style>
  <w:style w:type="paragraph" w:customStyle="1" w:styleId="9FA85788727A44ABBCECC1793FDCACCB">
    <w:name w:val="9FA85788727A44ABBCECC1793FDCACCB"/>
    <w:rsid w:val="00B52F06"/>
  </w:style>
  <w:style w:type="paragraph" w:customStyle="1" w:styleId="F5A524E9780B494CB18DDFBBBCD2A5FA">
    <w:name w:val="F5A524E9780B494CB18DDFBBBCD2A5FA"/>
    <w:rsid w:val="00B52F06"/>
  </w:style>
  <w:style w:type="paragraph" w:customStyle="1" w:styleId="A4FC23B5E5B348E6BAB588F1ED3F6741">
    <w:name w:val="A4FC23B5E5B348E6BAB588F1ED3F6741"/>
    <w:rsid w:val="00B52F06"/>
  </w:style>
  <w:style w:type="paragraph" w:customStyle="1" w:styleId="E8E341935C6E43EE873E5C85813AE606">
    <w:name w:val="E8E341935C6E43EE873E5C85813AE606"/>
    <w:rsid w:val="00B52F06"/>
  </w:style>
  <w:style w:type="paragraph" w:customStyle="1" w:styleId="D4D4DFE834BD45B38928C6B8530E59C7">
    <w:name w:val="D4D4DFE834BD45B38928C6B8530E59C7"/>
    <w:rsid w:val="00B52F06"/>
  </w:style>
  <w:style w:type="paragraph" w:customStyle="1" w:styleId="90293A24464A491CBB27831DDE94A593">
    <w:name w:val="90293A24464A491CBB27831DDE94A593"/>
    <w:rsid w:val="00B52F06"/>
  </w:style>
  <w:style w:type="paragraph" w:customStyle="1" w:styleId="7C54FED369574CCC9EB7632D3194F41C">
    <w:name w:val="7C54FED369574CCC9EB7632D3194F41C"/>
    <w:rsid w:val="00B52F06"/>
  </w:style>
  <w:style w:type="paragraph" w:customStyle="1" w:styleId="CB64E69DB2C343B3BA4D34BB45521601">
    <w:name w:val="CB64E69DB2C343B3BA4D34BB45521601"/>
    <w:rsid w:val="00B52F06"/>
  </w:style>
  <w:style w:type="paragraph" w:customStyle="1" w:styleId="178024EF5623457081E6A49253223781">
    <w:name w:val="178024EF5623457081E6A49253223781"/>
    <w:rsid w:val="00B52F06"/>
  </w:style>
  <w:style w:type="paragraph" w:customStyle="1" w:styleId="70E3151136524225B307AE370220206A">
    <w:name w:val="70E3151136524225B307AE370220206A"/>
    <w:rsid w:val="00B52F06"/>
  </w:style>
  <w:style w:type="paragraph" w:customStyle="1" w:styleId="D01518AE19974A1C9320B2973F577C62">
    <w:name w:val="D01518AE19974A1C9320B2973F577C62"/>
    <w:rsid w:val="00B52F06"/>
  </w:style>
  <w:style w:type="paragraph" w:customStyle="1" w:styleId="4999FC89619A457186C214E569897ECE">
    <w:name w:val="4999FC89619A457186C214E569897ECE"/>
    <w:rsid w:val="00B52F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K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K" id="{447AAB05-4D4E-469A-91C9-0783CC333F57}" vid="{186BC859-270D-4704-AFD7-928E32E4E57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254a8e87-d0c6-4155-9d0c-8c5e746a7a18</RD_Svarsid>
  </documentManagement>
</p:properti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/>
      <SenderTitle>Kansliråd</SenderTitle>
      <SenderMail> </SenderMail>
      <SenderPhone> </SenderPhone>
    </Sender>
    <TopId>1</TopId>
    <TopSender>Barn-, äldre- och jämställdhetsministern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2018-03-07T00:00:00</HeaderDate>
    <Office/>
    <Dnr>S2018/01454/FST</Dnr>
    <ParagrafNr/>
    <DocumentTitle/>
    <VisitingAddress/>
    <Extra1/>
    <Extra2/>
    <Extra3>Lars Beckman</Extra3>
    <Number/>
    <Recipient>Till riksdagen</Recipient>
    <SenderText/>
    <DocNumber/>
    <Doclanguage>1053</Doclanguage>
    <Appendix/>
    <LogotypeName>RK_LOGO_SV_BW.png</LogotypeName>
  </BaseInfo>
</DocumentInfo>
</file>

<file path=customXml/item7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/>
      <SenderTitle>Kansliråd</SenderTitle>
      <SenderMail> </SenderMail>
      <SenderPhone> </SenderPhone>
    </Sender>
    <TopId>1</TopId>
    <TopSender>Barn-, äldre- och jämställdhetsministern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2018-03-07T00:00:00</HeaderDate>
    <Office/>
    <Dnr>S2018/01454/FST</Dnr>
    <ParagrafNr/>
    <DocumentTitle/>
    <VisitingAddress/>
    <Extra1/>
    <Extra2/>
    <Extra3>Lars Beckman</Extra3>
    <Number/>
    <Recipient>Till riksdagen</Recipient>
    <SenderText/>
    <DocNumber/>
    <Doclanguage>1053</Doclanguage>
    <Appendix/>
    <LogotypeName>RK_LOGO_SV_BW.png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29096-7F35-47C3-B75F-B9BAAD3515D6}"/>
</file>

<file path=customXml/itemProps2.xml><?xml version="1.0" encoding="utf-8"?>
<ds:datastoreItem xmlns:ds="http://schemas.openxmlformats.org/officeDocument/2006/customXml" ds:itemID="{5E3A83EC-6AA3-4AFE-AB4E-3672DA1179A0}"/>
</file>

<file path=customXml/itemProps3.xml><?xml version="1.0" encoding="utf-8"?>
<ds:datastoreItem xmlns:ds="http://schemas.openxmlformats.org/officeDocument/2006/customXml" ds:itemID="{5D078476-4204-42D4-83F1-2149AAAC5D15}"/>
</file>

<file path=customXml/itemProps4.xml><?xml version="1.0" encoding="utf-8"?>
<ds:datastoreItem xmlns:ds="http://schemas.openxmlformats.org/officeDocument/2006/customXml" ds:itemID="{33F4E2F5-88AB-4C7F-B441-6D941EE143C0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5E3A83EC-6AA3-4AFE-AB4E-3672DA1179A0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473238F7-7240-48DA-91A7-669CF66741ED}">
  <ds:schemaRefs>
    <ds:schemaRef ds:uri="http://lp/documentinfo/RK"/>
  </ds:schemaRefs>
</ds:datastoreItem>
</file>

<file path=customXml/itemProps7.xml><?xml version="1.0" encoding="utf-8"?>
<ds:datastoreItem xmlns:ds="http://schemas.openxmlformats.org/officeDocument/2006/customXml" ds:itemID="{473238F7-7240-48DA-91A7-669CF66741ED}"/>
</file>

<file path=customXml/itemProps8.xml><?xml version="1.0" encoding="utf-8"?>
<ds:datastoreItem xmlns:ds="http://schemas.openxmlformats.org/officeDocument/2006/customXml" ds:itemID="{9B098654-EE37-4C14-9D6B-BDF1B44D763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246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Cronsioe</dc:creator>
  <cp:keywords/>
  <dc:description/>
  <cp:lastModifiedBy>Carina Cronsioe</cp:lastModifiedBy>
  <cp:revision>24</cp:revision>
  <cp:lastPrinted>2018-03-01T14:15:00Z</cp:lastPrinted>
  <dcterms:created xsi:type="dcterms:W3CDTF">2018-03-01T12:46:00Z</dcterms:created>
  <dcterms:modified xsi:type="dcterms:W3CDTF">2018-03-06T08:27:00Z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_dlc_DocIdItemGuid">
    <vt:lpwstr>dfab6694-6537-49b5-aba1-6c7377138c91</vt:lpwstr>
  </property>
  <property fmtid="{D5CDD505-2E9C-101B-9397-08002B2CF9AE}" pid="4" name="Departementsenhet">
    <vt:lpwstr/>
  </property>
  <property fmtid="{D5CDD505-2E9C-101B-9397-08002B2CF9AE}" pid="5" name="Aktivitetskategori">
    <vt:lpwstr/>
  </property>
  <property fmtid="{D5CDD505-2E9C-101B-9397-08002B2CF9AE}" pid="6" name="RKDepartementsenhet">
    <vt:lpwstr/>
  </property>
</Properties>
</file>