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D2CF9" w:rsidP="00DA0661">
      <w:pPr>
        <w:pStyle w:val="Title"/>
      </w:pPr>
      <w:bookmarkStart w:id="0" w:name="Start"/>
      <w:bookmarkEnd w:id="0"/>
      <w:r>
        <w:t>Svar på fråga 2020/21:3625 av Magnus Stuart (M)</w:t>
      </w:r>
      <w:r>
        <w:br/>
        <w:t>Kompensation för uteblivna inkomster under pandemin</w:t>
      </w:r>
    </w:p>
    <w:p w:rsidR="00AD2CF9" w:rsidP="002749F7">
      <w:pPr>
        <w:pStyle w:val="BodyText"/>
      </w:pPr>
      <w:r>
        <w:t xml:space="preserve">Magnus Stuart har frågat mig vad jag avser att göra för att Scouterna redan i år ska erhålla kompensation för uteblivna inkomster under pandemin. </w:t>
      </w:r>
    </w:p>
    <w:p w:rsidR="00AD2CF9" w:rsidP="002749F7">
      <w:pPr>
        <w:pStyle w:val="BodyText"/>
      </w:pPr>
      <w:r>
        <w:t>Jag vill inledningsvis tacka för frågan och för</w:t>
      </w:r>
      <w:r w:rsidR="00DC5E01">
        <w:t xml:space="preserve"> </w:t>
      </w:r>
      <w:r>
        <w:t>frågeställaren</w:t>
      </w:r>
      <w:r w:rsidR="003C79AC">
        <w:t xml:space="preserve">s engagemang för </w:t>
      </w:r>
      <w:r>
        <w:t>barn- och ungdomsorganisationernas</w:t>
      </w:r>
      <w:r w:rsidR="003C79AC">
        <w:t xml:space="preserve"> verksamheter</w:t>
      </w:r>
      <w:r>
        <w:t xml:space="preserve">. Jag har </w:t>
      </w:r>
      <w:r w:rsidR="009C6E56">
        <w:t>följt föreningslivets förutsättningar under hela pandemin och varit</w:t>
      </w:r>
      <w:r>
        <w:t xml:space="preserve"> informerad om Scouternas situation. Med anledning av detta inbjöd jag Scouterna till ett möte den 23 juni i år för att skapa mig en fördjupad bild av </w:t>
      </w:r>
      <w:r w:rsidR="004B00B4">
        <w:t>läget</w:t>
      </w:r>
      <w:r w:rsidR="003C79AC">
        <w:t xml:space="preserve"> samt diskutera vilka behov man såg inför uppstart efter pandemin. Det var en värdefull dialog och jag är tacksam för det mötet. </w:t>
      </w:r>
      <w:r w:rsidR="004B00B4">
        <w:t xml:space="preserve"> </w:t>
      </w:r>
    </w:p>
    <w:p w:rsidR="004B00B4" w:rsidP="004B00B4">
      <w:pPr>
        <w:pStyle w:val="BodyText"/>
      </w:pPr>
      <w:r>
        <w:t>Vi kan konstatera att p</w:t>
      </w:r>
      <w:r w:rsidRPr="004B00B4">
        <w:t>andemins konsekvenser har drabbat civilsamhället på flera olika sätt. Vissa har fått mer att göra i sitt arbete</w:t>
      </w:r>
      <w:r w:rsidR="003C79AC">
        <w:t>, a</w:t>
      </w:r>
      <w:r w:rsidRPr="004B00B4">
        <w:t>ndra har drabbats av negativa ekonomiska konsekvenser på grund av restriktioner, medan en stor andel ser ut att ha klarat sig relativt väl genom krisen.</w:t>
      </w:r>
      <w:r w:rsidR="00124316">
        <w:t xml:space="preserve"> </w:t>
      </w:r>
      <w:r w:rsidRPr="00DC5E01">
        <w:t xml:space="preserve">Sedan pandemin bröt ut har regeringen vidtagit en mängd åtgärder för att underlätta civilsamhällets insatser och för att lindra de negativa ekonomiska konsekvenserna av pandemin. Även flera av de stödåtgärder som regeringen kommunicerat för företag och arbetsgivare kommer </w:t>
      </w:r>
      <w:r w:rsidR="003A5662">
        <w:t xml:space="preserve">det </w:t>
      </w:r>
      <w:r w:rsidRPr="00DC5E01">
        <w:t>civil</w:t>
      </w:r>
      <w:r w:rsidR="003A5662">
        <w:t xml:space="preserve">a </w:t>
      </w:r>
      <w:r w:rsidRPr="00DC5E01">
        <w:t>samhällets organisationer till del.</w:t>
      </w:r>
      <w:r w:rsidR="00D94539">
        <w:t xml:space="preserve"> Samtidigt är förutsättningarna för föreningslivet en viktig fråga för regeringen och jag följer den noga. </w:t>
      </w:r>
    </w:p>
    <w:p w:rsidR="00DC5E01" w:rsidP="001B4BDF">
      <w:pPr>
        <w:pStyle w:val="BodyText"/>
      </w:pPr>
      <w:r>
        <w:t xml:space="preserve">Det civila samhällets organisationer och ungdomsrörelsen engagerar många unga och fångar upp ungas behov på ett annat sätt än vad det offentliga många gånger har förmåga att göra. </w:t>
      </w:r>
      <w:r w:rsidRPr="00E02FB6" w:rsidR="00E02FB6">
        <w:t>I syfte att mildra pandemins negativa ekonomiska konsekvenser för barn- och ungdomsorganisationer och för att stärka ungdomsrörelsens arbete att stötta unga som påverka</w:t>
      </w:r>
      <w:r w:rsidR="00EF111D">
        <w:t>t</w:t>
      </w:r>
      <w:r w:rsidRPr="00E02FB6" w:rsidR="00E02FB6">
        <w:t>s av</w:t>
      </w:r>
      <w:r w:rsidR="002D41B4">
        <w:t xml:space="preserve"> pandemins följder</w:t>
      </w:r>
      <w:r w:rsidRPr="00E02FB6" w:rsidR="00E02FB6">
        <w:t xml:space="preserve"> har anslaget till barn- och ungdomsorganisationer ökats med 50 miljoner kronor per år för åren 2020 och 2021. Satsningen avses pågå även 2022. Medlen fördelas som organisationsbidrag av Myndigheten för ungdoms- och civilsamhällesfrågor (MUCF)</w:t>
      </w:r>
      <w:r w:rsidR="00E02FB6">
        <w:t xml:space="preserve">, och uppgick till </w:t>
      </w:r>
      <w:r w:rsidRPr="00E02FB6" w:rsidR="00E02FB6">
        <w:t>totalt 262 miljoner kronor i bidrag till barn- och ungdomsorganisationer</w:t>
      </w:r>
      <w:r w:rsidR="00E02FB6">
        <w:t>na under 2021.</w:t>
      </w:r>
      <w:r w:rsidR="003A5662">
        <w:t xml:space="preserve"> Scouterna är en av de organisationer som tar emot statsbidrag</w:t>
      </w:r>
      <w:r w:rsidR="0098287A">
        <w:t xml:space="preserve"> och tagit del av den ökningen</w:t>
      </w:r>
      <w:r w:rsidR="003A5662">
        <w:t xml:space="preserve">. </w:t>
      </w:r>
      <w:r w:rsidR="000C2BF1">
        <w:t xml:space="preserve"> </w:t>
      </w:r>
    </w:p>
    <w:p w:rsidR="00993F72" w:rsidP="004B00B4">
      <w:pPr>
        <w:pStyle w:val="BodyText"/>
      </w:pPr>
      <w:r>
        <w:t xml:space="preserve">Jag </w:t>
      </w:r>
      <w:r w:rsidR="006C4C2A">
        <w:t>är</w:t>
      </w:r>
      <w:r>
        <w:t xml:space="preserve"> gl</w:t>
      </w:r>
      <w:r w:rsidR="006C4C2A">
        <w:t xml:space="preserve">ad över </w:t>
      </w:r>
      <w:r>
        <w:t>det besked</w:t>
      </w:r>
      <w:r w:rsidR="00D94539">
        <w:t xml:space="preserve"> som</w:t>
      </w:r>
      <w:r>
        <w:t xml:space="preserve"> </w:t>
      </w:r>
      <w:r w:rsidR="00937ECB">
        <w:t xml:space="preserve">Folkhälsomyndigheten </w:t>
      </w:r>
      <w:r w:rsidR="006C4C2A">
        <w:t xml:space="preserve">har </w:t>
      </w:r>
      <w:r>
        <w:t xml:space="preserve">kunnat ge gällande </w:t>
      </w:r>
      <w:r w:rsidR="00937ECB">
        <w:t xml:space="preserve">deras bedömning av </w:t>
      </w:r>
      <w:r>
        <w:t xml:space="preserve">lättnader av restriktioner och deltagartak. Det är ett besked som </w:t>
      </w:r>
      <w:r w:rsidR="00A26ED3">
        <w:t>många</w:t>
      </w:r>
      <w:r>
        <w:t xml:space="preserve"> har väntat på. Flera verksamheter som</w:t>
      </w:r>
      <w:r w:rsidR="006C4C2A">
        <w:t xml:space="preserve"> har</w:t>
      </w:r>
      <w:r>
        <w:t xml:space="preserve"> ställt om eller ställt in kan förhoppningsvis inom en snar framtid</w:t>
      </w:r>
      <w:r w:rsidR="00D94539">
        <w:t xml:space="preserve"> ha samma förutsättningar att</w:t>
      </w:r>
      <w:r>
        <w:t xml:space="preserve"> erbjuda fritidsaktiviteter till barn och unga som innan pandemin. </w:t>
      </w:r>
    </w:p>
    <w:p w:rsidR="00A26ED3" w:rsidP="006A12F1">
      <w:pPr>
        <w:pStyle w:val="BodyText"/>
      </w:pPr>
    </w:p>
    <w:p w:rsidR="00AD2CF9" w:rsidP="006A12F1">
      <w:pPr>
        <w:pStyle w:val="BodyText"/>
      </w:pPr>
      <w:r>
        <w:t xml:space="preserve">Stockholm den </w:t>
      </w:r>
      <w:sdt>
        <w:sdtPr>
          <w:id w:val="-1225218591"/>
          <w:placeholder>
            <w:docPart w:val="53F7D2B0C5064AB5939EBE2F6929D98F"/>
          </w:placeholder>
          <w:dataBinding w:xpath="/ns0:DocumentInfo[1]/ns0:BaseInfo[1]/ns0:HeaderDate[1]" w:storeItemID="{93BDC01C-7365-4C4E-A052-C5EF82D078C3}" w:prefixMappings="xmlns:ns0='http://lp/documentinfo/RK' "/>
          <w:date w:fullDate="2021-09-15T00:00:00Z">
            <w:dateFormat w:val="d MMMM yyyy"/>
            <w:lid w:val="sv-SE"/>
            <w:storeMappedDataAs w:val="dateTime"/>
            <w:calendar w:val="gregorian"/>
          </w:date>
        </w:sdtPr>
        <w:sdtContent>
          <w:r w:rsidR="006D043E">
            <w:t>15 september 2021</w:t>
          </w:r>
        </w:sdtContent>
      </w:sdt>
    </w:p>
    <w:p w:rsidR="00AD2CF9" w:rsidP="004E7A8F">
      <w:pPr>
        <w:pStyle w:val="Brdtextutanavstnd"/>
      </w:pPr>
    </w:p>
    <w:p w:rsidR="00AD2CF9" w:rsidP="004E7A8F">
      <w:pPr>
        <w:pStyle w:val="Brdtextutanavstnd"/>
      </w:pPr>
    </w:p>
    <w:p w:rsidR="00AD2CF9" w:rsidP="004E7A8F">
      <w:pPr>
        <w:pStyle w:val="Brdtextutanavstnd"/>
      </w:pPr>
    </w:p>
    <w:p w:rsidR="00AD2CF9" w:rsidP="00422A41">
      <w:pPr>
        <w:pStyle w:val="BodyText"/>
      </w:pPr>
      <w:r>
        <w:t>Amanda Lind</w:t>
      </w:r>
    </w:p>
    <w:p w:rsidR="00AD2CF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D2CF9" w:rsidRPr="007D73AB">
          <w:pPr>
            <w:pStyle w:val="Header"/>
          </w:pPr>
        </w:p>
      </w:tc>
      <w:tc>
        <w:tcPr>
          <w:tcW w:w="3170" w:type="dxa"/>
          <w:vAlign w:val="bottom"/>
        </w:tcPr>
        <w:p w:rsidR="00AD2CF9" w:rsidRPr="007D73AB" w:rsidP="00340DE0">
          <w:pPr>
            <w:pStyle w:val="Header"/>
          </w:pPr>
        </w:p>
      </w:tc>
      <w:tc>
        <w:tcPr>
          <w:tcW w:w="1134" w:type="dxa"/>
        </w:tcPr>
        <w:p w:rsidR="00AD2CF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D2CF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D2CF9" w:rsidRPr="00710A6C" w:rsidP="00EE3C0F">
          <w:pPr>
            <w:pStyle w:val="Header"/>
            <w:rPr>
              <w:b/>
            </w:rPr>
          </w:pPr>
        </w:p>
        <w:p w:rsidR="00AD2CF9" w:rsidP="00EE3C0F">
          <w:pPr>
            <w:pStyle w:val="Header"/>
          </w:pPr>
        </w:p>
        <w:p w:rsidR="00AD2CF9" w:rsidP="00EE3C0F">
          <w:pPr>
            <w:pStyle w:val="Header"/>
          </w:pPr>
        </w:p>
        <w:p w:rsidR="00AD2CF9" w:rsidP="00EE3C0F">
          <w:pPr>
            <w:pStyle w:val="Header"/>
          </w:pPr>
        </w:p>
        <w:sdt>
          <w:sdtPr>
            <w:alias w:val="Dnr"/>
            <w:tag w:val="ccRKShow_Dnr"/>
            <w:id w:val="-829283628"/>
            <w:placeholder>
              <w:docPart w:val="391B6B67DE0B4D2DAC10D79E32F14C3B"/>
            </w:placeholder>
            <w:dataBinding w:xpath="/ns0:DocumentInfo[1]/ns0:BaseInfo[1]/ns0:Dnr[1]" w:storeItemID="{93BDC01C-7365-4C4E-A052-C5EF82D078C3}" w:prefixMappings="xmlns:ns0='http://lp/documentinfo/RK' "/>
            <w:text/>
          </w:sdtPr>
          <w:sdtContent>
            <w:p w:rsidR="00AD2CF9" w:rsidP="00EE3C0F">
              <w:pPr>
                <w:pStyle w:val="Header"/>
              </w:pPr>
              <w:r>
                <w:t>Ku2021/</w:t>
              </w:r>
              <w:r w:rsidR="00DC5E01">
                <w:t>01939</w:t>
              </w:r>
            </w:p>
          </w:sdtContent>
        </w:sdt>
        <w:sdt>
          <w:sdtPr>
            <w:alias w:val="DocNumber"/>
            <w:tag w:val="DocNumber"/>
            <w:id w:val="1726028884"/>
            <w:placeholder>
              <w:docPart w:val="2E9B3AAF52CD439AAE6FF50CCB1D1E18"/>
            </w:placeholder>
            <w:showingPlcHdr/>
            <w:dataBinding w:xpath="/ns0:DocumentInfo[1]/ns0:BaseInfo[1]/ns0:DocNumber[1]" w:storeItemID="{93BDC01C-7365-4C4E-A052-C5EF82D078C3}" w:prefixMappings="xmlns:ns0='http://lp/documentinfo/RK' "/>
            <w:text/>
          </w:sdtPr>
          <w:sdtContent>
            <w:p w:rsidR="00AD2CF9" w:rsidP="00EE3C0F">
              <w:pPr>
                <w:pStyle w:val="Header"/>
              </w:pPr>
              <w:r>
                <w:rPr>
                  <w:rStyle w:val="PlaceholderText"/>
                </w:rPr>
                <w:t xml:space="preserve"> </w:t>
              </w:r>
            </w:p>
          </w:sdtContent>
        </w:sdt>
        <w:p w:rsidR="00AD2CF9" w:rsidP="00EE3C0F">
          <w:pPr>
            <w:pStyle w:val="Header"/>
          </w:pPr>
        </w:p>
      </w:tc>
      <w:tc>
        <w:tcPr>
          <w:tcW w:w="1134" w:type="dxa"/>
        </w:tcPr>
        <w:p w:rsidR="00AD2CF9" w:rsidP="0094502D">
          <w:pPr>
            <w:pStyle w:val="Header"/>
          </w:pPr>
        </w:p>
        <w:p w:rsidR="00AD2CF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DC5E01" w:rsidP="00DC5E01">
          <w:pPr>
            <w:pStyle w:val="Header"/>
            <w:rPr>
              <w:b/>
            </w:rPr>
          </w:pPr>
          <w:sdt>
            <w:sdtPr>
              <w:alias w:val="SenderText"/>
              <w:tag w:val="ccRKShow_SenderText"/>
              <w:id w:val="1374046025"/>
              <w:placeholder>
                <w:docPart w:val="C743C7828FBD417FB925D3D7AFFE8851"/>
              </w:placeholder>
              <w:showingPlcHdr/>
              <w:richText/>
            </w:sdtPr>
            <w:sdtContent>
              <w:r w:rsidR="00AD2CF9">
                <w:rPr>
                  <w:rStyle w:val="PlaceholderText"/>
                </w:rPr>
                <w:t xml:space="preserve"> </w:t>
              </w:r>
            </w:sdtContent>
          </w:sdt>
          <w:r w:rsidRPr="00DC5E01">
            <w:rPr>
              <w:b/>
            </w:rPr>
            <w:t xml:space="preserve"> </w:t>
          </w:r>
        </w:p>
        <w:sdt>
          <w:sdtPr>
            <w:rPr>
              <w:b/>
            </w:rPr>
            <w:alias w:val="SenderText"/>
            <w:tag w:val="ccRKShow_SenderText"/>
            <w:id w:val="-1865661731"/>
            <w:placeholder>
              <w:docPart w:val="76D6976852AC44299DFC1D06F71DA6F2"/>
            </w:placeholder>
            <w:richText/>
          </w:sdtPr>
          <w:sdtEndPr>
            <w:rPr>
              <w:b w:val="0"/>
            </w:rPr>
          </w:sdtEndPr>
          <w:sdtContent>
            <w:p w:rsidR="00DC5E01" w:rsidRPr="00DC5E01" w:rsidP="00DC5E01">
              <w:pPr>
                <w:pStyle w:val="Header"/>
                <w:rPr>
                  <w:b/>
                </w:rPr>
              </w:pPr>
              <w:r w:rsidRPr="00DC5E01">
                <w:rPr>
                  <w:b/>
                </w:rPr>
                <w:t>Kulturdepartementet</w:t>
              </w:r>
            </w:p>
            <w:sdt>
              <w:sdtPr>
                <w:alias w:val="SenderText"/>
                <w:tag w:val="ccRKShow_SenderText"/>
                <w:id w:val="-342157143"/>
                <w:placeholder>
                  <w:docPart w:val="1218D9F94848477F9CFEBF9553590C6E"/>
                </w:placeholder>
                <w:richText/>
              </w:sdtPr>
              <w:sdtContent>
                <w:p w:rsidR="00AD2CF9" w:rsidRPr="00340DE0" w:rsidP="00383D7C">
                  <w:pPr>
                    <w:pStyle w:val="Header"/>
                  </w:pPr>
                  <w:r>
                    <w:t>Kultur- och demokratiministern samt ministern med ansvar för idrottsfrågorna</w:t>
                  </w:r>
                  <w:r w:rsidR="006B29F2">
                    <w:t xml:space="preserve"> </w:t>
                  </w:r>
                </w:p>
              </w:sdtContent>
            </w:sdt>
          </w:sdtContent>
        </w:sdt>
      </w:tc>
      <w:sdt>
        <w:sdtPr>
          <w:alias w:val="Recipient"/>
          <w:tag w:val="ccRKShow_Recipient"/>
          <w:id w:val="-28344517"/>
          <w:placeholder>
            <w:docPart w:val="1D74B0E1D8B844D89A34B73E91765B75"/>
          </w:placeholder>
          <w:dataBinding w:xpath="/ns0:DocumentInfo[1]/ns0:BaseInfo[1]/ns0:Recipient[1]" w:storeItemID="{93BDC01C-7365-4C4E-A052-C5EF82D078C3}" w:prefixMappings="xmlns:ns0='http://lp/documentinfo/RK' "/>
          <w:text w:multiLine="1"/>
        </w:sdtPr>
        <w:sdtContent>
          <w:tc>
            <w:tcPr>
              <w:tcW w:w="3170" w:type="dxa"/>
            </w:tcPr>
            <w:p w:rsidR="00AD2CF9" w:rsidP="00547B89">
              <w:pPr>
                <w:pStyle w:val="Header"/>
              </w:pPr>
              <w:r>
                <w:t>Till riksdagen</w:t>
              </w:r>
            </w:p>
          </w:tc>
        </w:sdtContent>
      </w:sdt>
      <w:tc>
        <w:tcPr>
          <w:tcW w:w="1134" w:type="dxa"/>
        </w:tcPr>
        <w:p w:rsidR="00AD2CF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1B6B67DE0B4D2DAC10D79E32F14C3B"/>
        <w:category>
          <w:name w:val="Allmänt"/>
          <w:gallery w:val="placeholder"/>
        </w:category>
        <w:types>
          <w:type w:val="bbPlcHdr"/>
        </w:types>
        <w:behaviors>
          <w:behavior w:val="content"/>
        </w:behaviors>
        <w:guid w:val="{511969C5-4AFF-4E97-91EE-9BD6799BC19F}"/>
      </w:docPartPr>
      <w:docPartBody>
        <w:p w:rsidR="00A402FC" w:rsidP="00495CE8">
          <w:pPr>
            <w:pStyle w:val="391B6B67DE0B4D2DAC10D79E32F14C3B"/>
          </w:pPr>
          <w:r>
            <w:rPr>
              <w:rStyle w:val="PlaceholderText"/>
            </w:rPr>
            <w:t xml:space="preserve"> </w:t>
          </w:r>
        </w:p>
      </w:docPartBody>
    </w:docPart>
    <w:docPart>
      <w:docPartPr>
        <w:name w:val="2E9B3AAF52CD439AAE6FF50CCB1D1E18"/>
        <w:category>
          <w:name w:val="Allmänt"/>
          <w:gallery w:val="placeholder"/>
        </w:category>
        <w:types>
          <w:type w:val="bbPlcHdr"/>
        </w:types>
        <w:behaviors>
          <w:behavior w:val="content"/>
        </w:behaviors>
        <w:guid w:val="{7D05625D-FC19-4764-9667-DF5D9E00B9A5}"/>
      </w:docPartPr>
      <w:docPartBody>
        <w:p w:rsidR="00A402FC" w:rsidP="00495CE8">
          <w:pPr>
            <w:pStyle w:val="2E9B3AAF52CD439AAE6FF50CCB1D1E181"/>
          </w:pPr>
          <w:r>
            <w:rPr>
              <w:rStyle w:val="PlaceholderText"/>
            </w:rPr>
            <w:t xml:space="preserve"> </w:t>
          </w:r>
        </w:p>
      </w:docPartBody>
    </w:docPart>
    <w:docPart>
      <w:docPartPr>
        <w:name w:val="C743C7828FBD417FB925D3D7AFFE8851"/>
        <w:category>
          <w:name w:val="Allmänt"/>
          <w:gallery w:val="placeholder"/>
        </w:category>
        <w:types>
          <w:type w:val="bbPlcHdr"/>
        </w:types>
        <w:behaviors>
          <w:behavior w:val="content"/>
        </w:behaviors>
        <w:guid w:val="{0A48B4C1-8A8D-479E-9175-759D10D2EBD7}"/>
      </w:docPartPr>
      <w:docPartBody>
        <w:p w:rsidR="00A402FC" w:rsidP="00495CE8">
          <w:pPr>
            <w:pStyle w:val="C743C7828FBD417FB925D3D7AFFE88511"/>
          </w:pPr>
          <w:r>
            <w:rPr>
              <w:rStyle w:val="PlaceholderText"/>
            </w:rPr>
            <w:t xml:space="preserve"> </w:t>
          </w:r>
        </w:p>
      </w:docPartBody>
    </w:docPart>
    <w:docPart>
      <w:docPartPr>
        <w:name w:val="1D74B0E1D8B844D89A34B73E91765B75"/>
        <w:category>
          <w:name w:val="Allmänt"/>
          <w:gallery w:val="placeholder"/>
        </w:category>
        <w:types>
          <w:type w:val="bbPlcHdr"/>
        </w:types>
        <w:behaviors>
          <w:behavior w:val="content"/>
        </w:behaviors>
        <w:guid w:val="{31A78AFC-BFE1-4463-A30B-E7887AB1CD9D}"/>
      </w:docPartPr>
      <w:docPartBody>
        <w:p w:rsidR="00A402FC" w:rsidP="00495CE8">
          <w:pPr>
            <w:pStyle w:val="1D74B0E1D8B844D89A34B73E91765B75"/>
          </w:pPr>
          <w:r>
            <w:rPr>
              <w:rStyle w:val="PlaceholderText"/>
            </w:rPr>
            <w:t xml:space="preserve"> </w:t>
          </w:r>
        </w:p>
      </w:docPartBody>
    </w:docPart>
    <w:docPart>
      <w:docPartPr>
        <w:name w:val="53F7D2B0C5064AB5939EBE2F6929D98F"/>
        <w:category>
          <w:name w:val="Allmänt"/>
          <w:gallery w:val="placeholder"/>
        </w:category>
        <w:types>
          <w:type w:val="bbPlcHdr"/>
        </w:types>
        <w:behaviors>
          <w:behavior w:val="content"/>
        </w:behaviors>
        <w:guid w:val="{E2903F37-29E2-4BD3-9B3B-B8A7E265EC90}"/>
      </w:docPartPr>
      <w:docPartBody>
        <w:p w:rsidR="00A402FC" w:rsidP="00495CE8">
          <w:pPr>
            <w:pStyle w:val="53F7D2B0C5064AB5939EBE2F6929D98F"/>
          </w:pPr>
          <w:r>
            <w:rPr>
              <w:rStyle w:val="PlaceholderText"/>
            </w:rPr>
            <w:t>Klicka här för att ange datum.</w:t>
          </w:r>
        </w:p>
      </w:docPartBody>
    </w:docPart>
    <w:docPart>
      <w:docPartPr>
        <w:name w:val="76D6976852AC44299DFC1D06F71DA6F2"/>
        <w:category>
          <w:name w:val="Allmänt"/>
          <w:gallery w:val="placeholder"/>
        </w:category>
        <w:types>
          <w:type w:val="bbPlcHdr"/>
        </w:types>
        <w:behaviors>
          <w:behavior w:val="content"/>
        </w:behaviors>
        <w:guid w:val="{18A7281D-FE93-4660-8B65-7587CF19F0F3}"/>
      </w:docPartPr>
      <w:docPartBody>
        <w:p w:rsidR="00A402FC" w:rsidP="00495CE8">
          <w:pPr>
            <w:pStyle w:val="76D6976852AC44299DFC1D06F71DA6F2"/>
          </w:pPr>
          <w:r>
            <w:rPr>
              <w:rStyle w:val="PlaceholderText"/>
            </w:rPr>
            <w:t xml:space="preserve"> </w:t>
          </w:r>
        </w:p>
      </w:docPartBody>
    </w:docPart>
    <w:docPart>
      <w:docPartPr>
        <w:name w:val="1218D9F94848477F9CFEBF9553590C6E"/>
        <w:category>
          <w:name w:val="Allmänt"/>
          <w:gallery w:val="placeholder"/>
        </w:category>
        <w:types>
          <w:type w:val="bbPlcHdr"/>
        </w:types>
        <w:behaviors>
          <w:behavior w:val="content"/>
        </w:behaviors>
        <w:guid w:val="{81A2D956-9625-4B99-B9EB-0D50E5044E76}"/>
      </w:docPartPr>
      <w:docPartBody>
        <w:p w:rsidR="00DF5BC5" w:rsidP="00021150">
          <w:pPr>
            <w:pStyle w:val="1218D9F94848477F9CFEBF9553590C6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E4B6B3B7F4F499D617083144C2ECD">
    <w:name w:val="358E4B6B3B7F4F499D617083144C2ECD"/>
    <w:rsid w:val="00495CE8"/>
  </w:style>
  <w:style w:type="character" w:styleId="PlaceholderText">
    <w:name w:val="Placeholder Text"/>
    <w:basedOn w:val="DefaultParagraphFont"/>
    <w:uiPriority w:val="99"/>
    <w:semiHidden/>
    <w:rsid w:val="00021150"/>
    <w:rPr>
      <w:noProof w:val="0"/>
      <w:color w:val="808080"/>
    </w:rPr>
  </w:style>
  <w:style w:type="paragraph" w:customStyle="1" w:styleId="0A174AAB90B247F5B26E794CBD515397">
    <w:name w:val="0A174AAB90B247F5B26E794CBD515397"/>
    <w:rsid w:val="00495CE8"/>
  </w:style>
  <w:style w:type="paragraph" w:customStyle="1" w:styleId="9C9EEA7DB3EB44C687FD3E905C77B105">
    <w:name w:val="9C9EEA7DB3EB44C687FD3E905C77B105"/>
    <w:rsid w:val="00495CE8"/>
  </w:style>
  <w:style w:type="paragraph" w:customStyle="1" w:styleId="773EA989017C4278AB7356B2A527C8B1">
    <w:name w:val="773EA989017C4278AB7356B2A527C8B1"/>
    <w:rsid w:val="00495CE8"/>
  </w:style>
  <w:style w:type="paragraph" w:customStyle="1" w:styleId="391B6B67DE0B4D2DAC10D79E32F14C3B">
    <w:name w:val="391B6B67DE0B4D2DAC10D79E32F14C3B"/>
    <w:rsid w:val="00495CE8"/>
  </w:style>
  <w:style w:type="paragraph" w:customStyle="1" w:styleId="2E9B3AAF52CD439AAE6FF50CCB1D1E18">
    <w:name w:val="2E9B3AAF52CD439AAE6FF50CCB1D1E18"/>
    <w:rsid w:val="00495CE8"/>
  </w:style>
  <w:style w:type="paragraph" w:customStyle="1" w:styleId="AFB5B4CD924D46FAA2AE406EE09B88EB">
    <w:name w:val="AFB5B4CD924D46FAA2AE406EE09B88EB"/>
    <w:rsid w:val="00495CE8"/>
  </w:style>
  <w:style w:type="paragraph" w:customStyle="1" w:styleId="44530C906B544F9A92E8F9750089EFE7">
    <w:name w:val="44530C906B544F9A92E8F9750089EFE7"/>
    <w:rsid w:val="00495CE8"/>
  </w:style>
  <w:style w:type="paragraph" w:customStyle="1" w:styleId="CFF488FFCCE2439D91C15DD6F98463EC">
    <w:name w:val="CFF488FFCCE2439D91C15DD6F98463EC"/>
    <w:rsid w:val="00495CE8"/>
  </w:style>
  <w:style w:type="paragraph" w:customStyle="1" w:styleId="C743C7828FBD417FB925D3D7AFFE8851">
    <w:name w:val="C743C7828FBD417FB925D3D7AFFE8851"/>
    <w:rsid w:val="00495CE8"/>
  </w:style>
  <w:style w:type="paragraph" w:customStyle="1" w:styleId="1D74B0E1D8B844D89A34B73E91765B75">
    <w:name w:val="1D74B0E1D8B844D89A34B73E91765B75"/>
    <w:rsid w:val="00495CE8"/>
  </w:style>
  <w:style w:type="paragraph" w:customStyle="1" w:styleId="2E9B3AAF52CD439AAE6FF50CCB1D1E181">
    <w:name w:val="2E9B3AAF52CD439AAE6FF50CCB1D1E181"/>
    <w:rsid w:val="00495C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43C7828FBD417FB925D3D7AFFE88511">
    <w:name w:val="C743C7828FBD417FB925D3D7AFFE88511"/>
    <w:rsid w:val="00495CE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0313AB0FE514A5D958C258D720DE5C8">
    <w:name w:val="70313AB0FE514A5D958C258D720DE5C8"/>
    <w:rsid w:val="00495CE8"/>
  </w:style>
  <w:style w:type="paragraph" w:customStyle="1" w:styleId="358ECE114C5E4A6FADCB7F15CE7979C2">
    <w:name w:val="358ECE114C5E4A6FADCB7F15CE7979C2"/>
    <w:rsid w:val="00495CE8"/>
  </w:style>
  <w:style w:type="paragraph" w:customStyle="1" w:styleId="85DDB294F5004AA1B02E0F49428C993E">
    <w:name w:val="85DDB294F5004AA1B02E0F49428C993E"/>
    <w:rsid w:val="00495CE8"/>
  </w:style>
  <w:style w:type="paragraph" w:customStyle="1" w:styleId="415E89E1602647488A1BCF062A1DF394">
    <w:name w:val="415E89E1602647488A1BCF062A1DF394"/>
    <w:rsid w:val="00495CE8"/>
  </w:style>
  <w:style w:type="paragraph" w:customStyle="1" w:styleId="4F615FCCB6DB4A6CAFAB448CA22FA6B2">
    <w:name w:val="4F615FCCB6DB4A6CAFAB448CA22FA6B2"/>
    <w:rsid w:val="00495CE8"/>
  </w:style>
  <w:style w:type="paragraph" w:customStyle="1" w:styleId="53F7D2B0C5064AB5939EBE2F6929D98F">
    <w:name w:val="53F7D2B0C5064AB5939EBE2F6929D98F"/>
    <w:rsid w:val="00495CE8"/>
  </w:style>
  <w:style w:type="paragraph" w:customStyle="1" w:styleId="C742ECDB9BBC40A8860305E16C9506B4">
    <w:name w:val="C742ECDB9BBC40A8860305E16C9506B4"/>
    <w:rsid w:val="00495CE8"/>
  </w:style>
  <w:style w:type="paragraph" w:customStyle="1" w:styleId="76D6976852AC44299DFC1D06F71DA6F2">
    <w:name w:val="76D6976852AC44299DFC1D06F71DA6F2"/>
    <w:rsid w:val="00495CE8"/>
  </w:style>
  <w:style w:type="paragraph" w:customStyle="1" w:styleId="1218D9F94848477F9CFEBF9553590C6E">
    <w:name w:val="1218D9F94848477F9CFEBF9553590C6E"/>
    <w:rsid w:val="0002115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2021-09-15T00:00:00</HeaderDate>
    <Office/>
    <Dnr>Ku2021/01939</Dnr>
    <ParagrafNr/>
    <DocumentTitle/>
    <VisitingAddress/>
    <Extra1/>
    <Extra2/>
    <Extra3>Magnus Stuart</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d3f94025-3242-44ed-ac12-3adb5d53796b</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626008-6114-40F2-AAB5-7CE249613C70}"/>
</file>

<file path=customXml/itemProps2.xml><?xml version="1.0" encoding="utf-8"?>
<ds:datastoreItem xmlns:ds="http://schemas.openxmlformats.org/officeDocument/2006/customXml" ds:itemID="{93BDC01C-7365-4C4E-A052-C5EF82D078C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1ED1D1F-9464-440C-ADB8-418C96553A2C}"/>
</file>

<file path=customXml/itemProps5.xml><?xml version="1.0" encoding="utf-8"?>
<ds:datastoreItem xmlns:ds="http://schemas.openxmlformats.org/officeDocument/2006/customXml" ds:itemID="{EB362F3A-30AF-424B-80CC-AB4A78A873E4}"/>
</file>

<file path=docProps/app.xml><?xml version="1.0" encoding="utf-8"?>
<Properties xmlns="http://schemas.openxmlformats.org/officeDocument/2006/extended-properties" xmlns:vt="http://schemas.openxmlformats.org/officeDocument/2006/docPropsVTypes">
  <Template>RK Basmall</Template>
  <TotalTime>0</TotalTime>
  <Pages>1</Pages>
  <Words>427</Words>
  <Characters>2265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3625 Kompensation för uteblivna inkomster under pandemin.docx</dc:title>
  <cp:revision>6</cp:revision>
  <dcterms:created xsi:type="dcterms:W3CDTF">2021-09-13T09:52:00Z</dcterms:created>
  <dcterms:modified xsi:type="dcterms:W3CDTF">2021-09-15T08:29:00Z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4ff4c9e5-47a5-4817-82e5-e5ffb00a9980</vt:lpwstr>
  </property>
</Properties>
</file>